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3489D">
              <w:rPr>
                <w:rFonts w:cs="Arial"/>
              </w:rPr>
              <w:t>6.12.2018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63489D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63489D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63489D">
              <w:rPr>
                <w:rFonts w:cs="Arial"/>
              </w:rPr>
              <w:t>Müller-</w:t>
            </w:r>
            <w:proofErr w:type="spellStart"/>
            <w:r w:rsidR="0063489D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63489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63489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63489D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5363D6" w:rsidP="00C26BE6">
      <w:pPr>
        <w:rPr>
          <w:b/>
        </w:rPr>
      </w:pPr>
      <w:r>
        <w:rPr>
          <w:b/>
        </w:rPr>
        <w:t>Hohe Ehre: Landrat Lübbersmann ist 13. Osnabrücker Kohlwurstkönig</w:t>
      </w:r>
    </w:p>
    <w:p w:rsidR="00C26BE6" w:rsidRDefault="00C26BE6" w:rsidP="001C0D85">
      <w:pPr>
        <w:rPr>
          <w:b/>
        </w:rPr>
      </w:pPr>
    </w:p>
    <w:p w:rsidR="00F66F9E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D5ADB">
        <w:t xml:space="preserve">Alljährlich </w:t>
      </w:r>
      <w:r w:rsidR="00BE36FA">
        <w:t>vergibt die Freie Flei</w:t>
      </w:r>
      <w:r w:rsidR="001D5ADB">
        <w:t xml:space="preserve">scher-Innung </w:t>
      </w:r>
      <w:r w:rsidR="00F66F9E">
        <w:t>zu Osnabrück ein hohes Amt: Dann wird der jeweilige Kohlwurstkönig gekürt. 2018 wurde die hohe Ehre Landrat Michael Lübbersmann zuteil, der damit 13. Kohlwurstkönig ist.</w:t>
      </w:r>
    </w:p>
    <w:p w:rsidR="00F70DA6" w:rsidRDefault="00BB61DA" w:rsidP="00D760D9">
      <w:pPr>
        <w:spacing w:after="120"/>
      </w:pPr>
      <w:r>
        <w:t xml:space="preserve">In seinem Grußwort wusste Lübbersmann die Wahl zu schätzen: </w:t>
      </w:r>
      <w:r w:rsidR="005363D6">
        <w:t>„</w:t>
      </w:r>
      <w:r w:rsidR="005363D6" w:rsidRPr="005363D6">
        <w:t>Ich dachte immer, höhere Weihen als das Landratsamt seien für mich nicht vorgesehen. Aber heute bin ich doch eines Besse</w:t>
      </w:r>
      <w:r w:rsidR="005363D6">
        <w:t>ren belehrt worden, vielen Dank.“</w:t>
      </w:r>
      <w:r w:rsidR="005468CE">
        <w:t xml:space="preserve"> Beim Kohlwurstessen</w:t>
      </w:r>
      <w:r w:rsidR="00E00EAF">
        <w:t xml:space="preserve"> </w:t>
      </w:r>
      <w:r w:rsidR="005468CE">
        <w:t xml:space="preserve">im Haus der Innungen </w:t>
      </w:r>
      <w:r w:rsidR="00A210D7">
        <w:t xml:space="preserve">löste der Landrat Thomas Schrader als neue Majestät ab. </w:t>
      </w:r>
      <w:r w:rsidR="00E00EAF">
        <w:t xml:space="preserve">In seine Rede streifte Lübbersmann auch die Geschichte von Würsten anderer deutscher Regionen („Regensburger Würstchen“, „Nürnberger Rostbratwurst“, </w:t>
      </w:r>
      <w:r w:rsidR="00350C74">
        <w:t xml:space="preserve">„Weißwurst“, </w:t>
      </w:r>
      <w:r w:rsidR="0008274F">
        <w:t>„Frankfurter Würstchen“</w:t>
      </w:r>
      <w:r w:rsidR="00D3755D">
        <w:t>, „Coburger Bratwurst“)</w:t>
      </w:r>
      <w:r w:rsidR="0008274F">
        <w:t xml:space="preserve">. </w:t>
      </w:r>
      <w:r w:rsidR="00CD4026">
        <w:t xml:space="preserve">Dabei stellte er </w:t>
      </w:r>
      <w:r w:rsidR="00860498">
        <w:t xml:space="preserve">unter Applaus der Gäste </w:t>
      </w:r>
      <w:r w:rsidR="00CD4026">
        <w:t xml:space="preserve">fest: „Die hier kredenzte Osnabrücker Kohlwurst ist selbstverständlich die kulinarische Krone des </w:t>
      </w:r>
      <w:bookmarkStart w:id="0" w:name="_GoBack"/>
      <w:bookmarkEnd w:id="0"/>
      <w:r w:rsidR="00CD4026">
        <w:t>ehrbaren Fleischerhandwerks mit mindestens bundesweiter Strahlkraft.“</w:t>
      </w:r>
    </w:p>
    <w:p w:rsidR="00BB61DA" w:rsidRDefault="00BB61DA" w:rsidP="00D760D9">
      <w:pPr>
        <w:spacing w:after="120"/>
      </w:pPr>
    </w:p>
    <w:p w:rsidR="005363D6" w:rsidRPr="005363D6" w:rsidRDefault="005363D6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lastRenderedPageBreak/>
        <w:t>Bildunterschrift:</w:t>
      </w:r>
    </w:p>
    <w:p w:rsidR="000C496C" w:rsidRDefault="00B20A82" w:rsidP="00B5715C">
      <w:pPr>
        <w:spacing w:after="120"/>
      </w:pPr>
      <w:r>
        <w:t>Im Haus der Innungen wurde zum 13. Mal der Kohlwurstkönig gekürt. Neuer Inhaber ist Landrat Michael Lübbersmann (zweiter von links). Am Kohlwurstessen nahmen auch teil (von links) d</w:t>
      </w:r>
      <w:r w:rsidR="00A210D7">
        <w:t xml:space="preserve">er stellvertretende Obermeister </w:t>
      </w:r>
      <w:r w:rsidR="00B5715C">
        <w:t xml:space="preserve">Christian </w:t>
      </w:r>
      <w:proofErr w:type="spellStart"/>
      <w:r w:rsidR="00B5715C">
        <w:t>Sostmann</w:t>
      </w:r>
      <w:proofErr w:type="spellEnd"/>
      <w:r w:rsidR="00B5715C">
        <w:t xml:space="preserve">, </w:t>
      </w:r>
      <w:r w:rsidR="00B5715C">
        <w:t xml:space="preserve">Obermeister Dieter Beermann und </w:t>
      </w:r>
      <w:r>
        <w:t>Kohlwurstkönig-</w:t>
      </w:r>
      <w:r w:rsidR="00A210D7">
        <w:t xml:space="preserve">Amtsvorgänger </w:t>
      </w:r>
      <w:r w:rsidR="00B5715C">
        <w:t>Thomas Schrader.</w:t>
      </w:r>
    </w:p>
    <w:p w:rsidR="00084E5C" w:rsidRPr="00084E5C" w:rsidRDefault="00CE577B" w:rsidP="00084E5C">
      <w:pPr>
        <w:spacing w:after="120"/>
        <w:jc w:val="right"/>
      </w:pPr>
      <w:r>
        <w:t>Foto: Kreishandwerkerschaft Osnabrück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E8" w:rsidRDefault="00175EE8">
      <w:pPr>
        <w:spacing w:line="240" w:lineRule="auto"/>
      </w:pPr>
      <w:r>
        <w:separator/>
      </w:r>
    </w:p>
  </w:endnote>
  <w:endnote w:type="continuationSeparator" w:id="0">
    <w:p w:rsidR="00175EE8" w:rsidRDefault="0017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049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E8" w:rsidRDefault="00175EE8">
      <w:pPr>
        <w:spacing w:line="240" w:lineRule="auto"/>
      </w:pPr>
      <w:r>
        <w:separator/>
      </w:r>
    </w:p>
  </w:footnote>
  <w:footnote w:type="continuationSeparator" w:id="0">
    <w:p w:rsidR="00175EE8" w:rsidRDefault="00175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274F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5EE8"/>
    <w:rsid w:val="00185344"/>
    <w:rsid w:val="00195B79"/>
    <w:rsid w:val="001C0D85"/>
    <w:rsid w:val="001D5ADB"/>
    <w:rsid w:val="001E51E4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50C74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363D6"/>
    <w:rsid w:val="00543D20"/>
    <w:rsid w:val="005468CE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489D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0498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10D7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0A82"/>
    <w:rsid w:val="00B25788"/>
    <w:rsid w:val="00B53688"/>
    <w:rsid w:val="00B5715C"/>
    <w:rsid w:val="00B67D99"/>
    <w:rsid w:val="00B862D5"/>
    <w:rsid w:val="00B86B03"/>
    <w:rsid w:val="00B90845"/>
    <w:rsid w:val="00B96A66"/>
    <w:rsid w:val="00BA0B1F"/>
    <w:rsid w:val="00BA2A94"/>
    <w:rsid w:val="00BB0E7C"/>
    <w:rsid w:val="00BB61DA"/>
    <w:rsid w:val="00BD3618"/>
    <w:rsid w:val="00BD66DC"/>
    <w:rsid w:val="00BE17C9"/>
    <w:rsid w:val="00BE36FA"/>
    <w:rsid w:val="00C06B13"/>
    <w:rsid w:val="00C26BE6"/>
    <w:rsid w:val="00C433C7"/>
    <w:rsid w:val="00C51B95"/>
    <w:rsid w:val="00C8046B"/>
    <w:rsid w:val="00CA2D96"/>
    <w:rsid w:val="00CC29AE"/>
    <w:rsid w:val="00CD4026"/>
    <w:rsid w:val="00CE577B"/>
    <w:rsid w:val="00D0152A"/>
    <w:rsid w:val="00D0252A"/>
    <w:rsid w:val="00D138B0"/>
    <w:rsid w:val="00D178D9"/>
    <w:rsid w:val="00D34915"/>
    <w:rsid w:val="00D3755D"/>
    <w:rsid w:val="00D41EE0"/>
    <w:rsid w:val="00D4784A"/>
    <w:rsid w:val="00D510AD"/>
    <w:rsid w:val="00D7273D"/>
    <w:rsid w:val="00D760D9"/>
    <w:rsid w:val="00DB2B7E"/>
    <w:rsid w:val="00DC155D"/>
    <w:rsid w:val="00DF5185"/>
    <w:rsid w:val="00E00EAF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66F9E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8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8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8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8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4F0E-C566-402A-A2BA-566B7C27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73</cp:revision>
  <cp:lastPrinted>2016-07-21T12:50:00Z</cp:lastPrinted>
  <dcterms:created xsi:type="dcterms:W3CDTF">2016-04-25T10:13:00Z</dcterms:created>
  <dcterms:modified xsi:type="dcterms:W3CDTF">2018-12-06T11:04:00Z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12/6/2018 11:32:19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12/6/2018 11:32:22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