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0D2EB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Landrätin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A36D89">
              <w:rPr>
                <w:rFonts w:cs="Arial"/>
              </w:rPr>
              <w:t>3</w:t>
            </w:r>
            <w:r w:rsidR="00D504D4">
              <w:rPr>
                <w:rFonts w:cs="Arial"/>
              </w:rPr>
              <w:t>.12</w:t>
            </w:r>
            <w:r w:rsidR="00EF1677">
              <w:rPr>
                <w:rFonts w:cs="Arial"/>
              </w:rPr>
              <w:t>.2019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EF1677">
              <w:rPr>
                <w:rFonts w:cs="Arial"/>
              </w:rPr>
              <w:t>2063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2F1270">
              <w:rPr>
                <w:rFonts w:cs="Arial"/>
              </w:rPr>
              <w:t>Henning</w:t>
            </w:r>
            <w:r w:rsidR="00374CB6" w:rsidRPr="00374CB6">
              <w:rPr>
                <w:rFonts w:cs="Arial"/>
              </w:rPr>
              <w:t xml:space="preserve"> </w:t>
            </w:r>
            <w:r w:rsidR="00EF1677">
              <w:rPr>
                <w:rFonts w:cs="Arial"/>
              </w:rPr>
              <w:t>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D8DFED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8B3D2B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97CA9F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DA6B4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8AFD87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C82D19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EF1677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2463</w:t>
            </w:r>
          </w:p>
          <w:p w:rsidR="00566731" w:rsidRPr="006D4E99" w:rsidRDefault="00EF1677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62463</w:t>
            </w:r>
          </w:p>
          <w:p w:rsidR="00566731" w:rsidRPr="00C433C7" w:rsidRDefault="00EF1677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>
              <w:rPr>
                <w:rFonts w:cs="Arial"/>
                <w:sz w:val="21"/>
                <w:szCs w:val="21"/>
                <w:lang w:val="fr-FR"/>
              </w:rPr>
              <w:t>mueller-detert@lkos.de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847C88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5328B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Am Schölerberg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C26BE6" w:rsidRDefault="00202B3D" w:rsidP="00C26BE6">
      <w:pPr>
        <w:rPr>
          <w:b/>
        </w:rPr>
      </w:pPr>
      <w:r>
        <w:rPr>
          <w:b/>
        </w:rPr>
        <w:t>Konfliktlotsenevent an der Hollager Mühle: M</w:t>
      </w:r>
      <w:r w:rsidR="00821191">
        <w:rPr>
          <w:b/>
        </w:rPr>
        <w:t>it Klettern und Bogenschießen soziale Kompetenzen fördern</w:t>
      </w:r>
    </w:p>
    <w:p w:rsidR="00C26BE6" w:rsidRDefault="00C26BE6" w:rsidP="001C0D85">
      <w:pPr>
        <w:rPr>
          <w:b/>
        </w:rPr>
      </w:pPr>
    </w:p>
    <w:p w:rsidR="008D54E0" w:rsidRDefault="00AD7438" w:rsidP="000C496C">
      <w:pPr>
        <w:spacing w:after="120"/>
      </w:pPr>
      <w:r>
        <w:rPr>
          <w:b/>
        </w:rPr>
        <w:t>Osn</w:t>
      </w:r>
      <w:r w:rsidR="00F9059A">
        <w:rPr>
          <w:b/>
        </w:rPr>
        <w:t>a</w:t>
      </w:r>
      <w:r>
        <w:rPr>
          <w:b/>
        </w:rPr>
        <w:t>brück</w:t>
      </w:r>
      <w:r w:rsidR="00F47A48" w:rsidRPr="00F47A48">
        <w:rPr>
          <w:b/>
        </w:rPr>
        <w:t>.</w:t>
      </w:r>
      <w:r w:rsidR="00162327">
        <w:rPr>
          <w:b/>
        </w:rPr>
        <w:t xml:space="preserve"> </w:t>
      </w:r>
      <w:r w:rsidR="0043588F">
        <w:t xml:space="preserve">Es ist ein fester Programmpunkt </w:t>
      </w:r>
      <w:r w:rsidR="001762D1">
        <w:t xml:space="preserve">im Kalender von </w:t>
      </w:r>
      <w:r w:rsidR="00D504D4">
        <w:t xml:space="preserve">Landkreis und </w:t>
      </w:r>
      <w:r w:rsidR="001762D1">
        <w:t xml:space="preserve">Stadt Osnabrück: Seit 2006 veranstalten sie alljährlich gemeinsam mit dem Mediationsbüro Osnabrück </w:t>
      </w:r>
      <w:r w:rsidR="00EF1677">
        <w:t>das Konfliktlotsene</w:t>
      </w:r>
      <w:r w:rsidR="00B86833">
        <w:t xml:space="preserve">vent. In diesem Jahr </w:t>
      </w:r>
      <w:r w:rsidR="008D54E0">
        <w:t>ging es zur Hollager Mühle in Wallenhorst, wo 60 Schü</w:t>
      </w:r>
      <w:r w:rsidR="00FB6809">
        <w:t>lerinnen und Schüler unter acht</w:t>
      </w:r>
      <w:r w:rsidR="008D54E0">
        <w:t xml:space="preserve"> Workshops wählen konnten.</w:t>
      </w:r>
    </w:p>
    <w:p w:rsidR="00941F86" w:rsidRDefault="003D221E" w:rsidP="004817B4">
      <w:pPr>
        <w:spacing w:after="120"/>
      </w:pPr>
      <w:r>
        <w:t>Der Hinterg</w:t>
      </w:r>
      <w:r w:rsidR="006C135E">
        <w:t>rund für das Angebot</w:t>
      </w:r>
      <w:r>
        <w:t xml:space="preserve">: </w:t>
      </w:r>
      <w:r w:rsidR="0048682F">
        <w:t>Landkreis</w:t>
      </w:r>
      <w:r w:rsidR="00D504D4">
        <w:t xml:space="preserve"> und Stadt</w:t>
      </w:r>
      <w:r w:rsidR="0048682F">
        <w:t xml:space="preserve"> </w:t>
      </w:r>
      <w:r w:rsidR="002A4E75">
        <w:t>möchten</w:t>
      </w:r>
      <w:r w:rsidR="002E371E">
        <w:t xml:space="preserve"> auf diese Weise</w:t>
      </w:r>
      <w:r w:rsidR="002A4E75">
        <w:t xml:space="preserve"> den jungen Menschen für ihre Tätigkeit als Konfliktlotsen</w:t>
      </w:r>
      <w:r w:rsidR="00D5598A">
        <w:t xml:space="preserve"> an den Schulen der Reg</w:t>
      </w:r>
      <w:r w:rsidR="002A4E75">
        <w:t>ion danken</w:t>
      </w:r>
      <w:r w:rsidR="00FB6809">
        <w:t>. In diesem Jahr geschah dies ganz im Zeichen erlebnispädagogischer Outdoor-Aktivitäten.</w:t>
      </w:r>
      <w:r w:rsidR="0085616D">
        <w:t xml:space="preserve"> Dabei ging es natürlich auch um Spiel und Spaß – aber eben nicht nur. Denn die Erfahrungen können im schulischen (Konfliktlotsen-)Alltag gewinnbringend genutzt werden. </w:t>
      </w:r>
      <w:r w:rsidR="00EF21B3">
        <w:t>Schließlich sind dann soziale Kompetenzen gefordert, die durch die Workshops gefördert wurden.</w:t>
      </w:r>
      <w:r w:rsidR="00BB36E6">
        <w:t xml:space="preserve"> Unter Anleitung</w:t>
      </w:r>
      <w:r w:rsidR="009405C8">
        <w:t xml:space="preserve"> des Teams</w:t>
      </w:r>
      <w:r w:rsidR="00BB36E6">
        <w:t xml:space="preserve"> </w:t>
      </w:r>
      <w:r w:rsidR="009405C8">
        <w:t xml:space="preserve">von OS-Wald Erlebnispädagogik </w:t>
      </w:r>
      <w:r w:rsidR="00941F86">
        <w:t>ging es in den Workshops etwa um Kon</w:t>
      </w:r>
      <w:r w:rsidR="004A05BC">
        <w:t>zentration und Wahrnehmung, wie</w:t>
      </w:r>
      <w:r w:rsidR="00941F86">
        <w:t xml:space="preserve"> beim „Instinktiven Bogenschießen“ oder um Vertrauen und Verantwortung. Dies wurde anhand der „Karriereleiter“ geschult, in dem bei einer gemeinsamen Kletteraktion, die Teilnehmerinnen und Teilnehmer </w:t>
      </w:r>
      <w:r w:rsidR="00941F86">
        <w:lastRenderedPageBreak/>
        <w:t>sich gegenseitig sichern mussten.</w:t>
      </w:r>
    </w:p>
    <w:p w:rsidR="00700A12" w:rsidRDefault="00B36468" w:rsidP="00817B25">
      <w:pPr>
        <w:spacing w:after="120"/>
      </w:pPr>
      <w:r>
        <w:t xml:space="preserve">Abgerundet wurde der Tag mit einem </w:t>
      </w:r>
      <w:r w:rsidR="00B50F03">
        <w:t>Workshop-Angebot für</w:t>
      </w:r>
      <w:r>
        <w:t xml:space="preserve"> ausgebildete Mediatorinnen und Mediatoren</w:t>
      </w:r>
      <w:r w:rsidR="00B50F03">
        <w:t>.</w:t>
      </w:r>
      <w:r>
        <w:t xml:space="preserve"> </w:t>
      </w:r>
      <w:r w:rsidR="00817B25">
        <w:t xml:space="preserve">Unter Anleitung von </w:t>
      </w:r>
      <w:r w:rsidR="00B50F03">
        <w:t xml:space="preserve">Referent Thomas Bick </w:t>
      </w:r>
      <w:r w:rsidR="00817B25">
        <w:t>befassten sich die Teilnehmer mit konkreten Problemkonstellationen aus der Arbeit der Konfliktlotsen</w:t>
      </w:r>
      <w:r w:rsidR="00F1141E">
        <w:t>. Dazu</w:t>
      </w:r>
      <w:r w:rsidR="00817B25">
        <w:t xml:space="preserve"> hatten</w:t>
      </w:r>
      <w:r w:rsidR="00F1141E">
        <w:t xml:space="preserve"> sie</w:t>
      </w:r>
      <w:r w:rsidR="00817B25">
        <w:t xml:space="preserve"> die Möglichkeit, miteinander die schulmediative Arbeit zu reflektieren und Erfahrungen zu teilen.</w:t>
      </w:r>
    </w:p>
    <w:p w:rsidR="00B36468" w:rsidRDefault="00B36468" w:rsidP="00700A12">
      <w:pPr>
        <w:spacing w:after="120"/>
      </w:pPr>
    </w:p>
    <w:p w:rsidR="00B36468" w:rsidRPr="00700A12" w:rsidRDefault="00B36468" w:rsidP="00700A12">
      <w:pPr>
        <w:spacing w:after="120"/>
      </w:pPr>
    </w:p>
    <w:p w:rsidR="00084E5C" w:rsidRDefault="00084E5C" w:rsidP="00D760D9">
      <w:pPr>
        <w:spacing w:after="120"/>
        <w:rPr>
          <w:b/>
        </w:rPr>
      </w:pPr>
      <w:r>
        <w:rPr>
          <w:b/>
        </w:rPr>
        <w:t>Bildunterschrift:</w:t>
      </w:r>
    </w:p>
    <w:p w:rsidR="004817B4" w:rsidRDefault="004817B4" w:rsidP="000C496C">
      <w:pPr>
        <w:spacing w:after="120"/>
      </w:pPr>
      <w:r>
        <w:t xml:space="preserve">Um Vertrauen und Verantwortung ging es in einem Workshop: Die Teilnehmerinnen und Teilnehmer mussten sich </w:t>
      </w:r>
      <w:r w:rsidR="0091770F">
        <w:t xml:space="preserve">bei Kletterübungen </w:t>
      </w:r>
      <w:r>
        <w:t xml:space="preserve">gegenseitig sichern. </w:t>
      </w:r>
      <w:bookmarkStart w:id="0" w:name="_GoBack"/>
      <w:bookmarkEnd w:id="0"/>
    </w:p>
    <w:p w:rsidR="00084E5C" w:rsidRPr="00084E5C" w:rsidRDefault="00942E6A" w:rsidP="00084E5C">
      <w:pPr>
        <w:spacing w:after="120"/>
        <w:jc w:val="right"/>
      </w:pPr>
      <w:r>
        <w:t>Foto: Landkreis Osnabrück</w:t>
      </w:r>
      <w:r w:rsidR="00747273">
        <w:t>/</w:t>
      </w:r>
      <w:r w:rsidR="00200756">
        <w:t>Henning Müller-Detert</w:t>
      </w:r>
    </w:p>
    <w:sectPr w:rsidR="00084E5C" w:rsidRPr="00084E5C" w:rsidSect="00464130">
      <w:footerReference w:type="default" r:id="rId10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EA7" w:rsidRDefault="00485EA7">
      <w:pPr>
        <w:spacing w:line="240" w:lineRule="auto"/>
      </w:pPr>
      <w:r>
        <w:separator/>
      </w:r>
    </w:p>
  </w:endnote>
  <w:endnote w:type="continuationSeparator" w:id="0">
    <w:p w:rsidR="00485EA7" w:rsidRDefault="00485E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1770F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EA7" w:rsidRDefault="00485EA7">
      <w:pPr>
        <w:spacing w:line="240" w:lineRule="auto"/>
      </w:pPr>
      <w:r>
        <w:separator/>
      </w:r>
    </w:p>
  </w:footnote>
  <w:footnote w:type="continuationSeparator" w:id="0">
    <w:p w:rsidR="00485EA7" w:rsidRDefault="00485E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10558"/>
    <w:rsid w:val="00024066"/>
    <w:rsid w:val="000345B8"/>
    <w:rsid w:val="0008394D"/>
    <w:rsid w:val="00084E5C"/>
    <w:rsid w:val="00085B5C"/>
    <w:rsid w:val="0009174E"/>
    <w:rsid w:val="000A025B"/>
    <w:rsid w:val="000B0542"/>
    <w:rsid w:val="000C3E06"/>
    <w:rsid w:val="000C496C"/>
    <w:rsid w:val="000C51A9"/>
    <w:rsid w:val="000D2EB1"/>
    <w:rsid w:val="000D6D18"/>
    <w:rsid w:val="000F189A"/>
    <w:rsid w:val="000F5C3C"/>
    <w:rsid w:val="00105D62"/>
    <w:rsid w:val="001269AF"/>
    <w:rsid w:val="00142162"/>
    <w:rsid w:val="001465F4"/>
    <w:rsid w:val="0015295E"/>
    <w:rsid w:val="0015505A"/>
    <w:rsid w:val="001567A1"/>
    <w:rsid w:val="0016056D"/>
    <w:rsid w:val="00162327"/>
    <w:rsid w:val="001762D1"/>
    <w:rsid w:val="00185344"/>
    <w:rsid w:val="00195B79"/>
    <w:rsid w:val="001C0D85"/>
    <w:rsid w:val="001F6145"/>
    <w:rsid w:val="00200756"/>
    <w:rsid w:val="00202B3D"/>
    <w:rsid w:val="00230050"/>
    <w:rsid w:val="00250ED8"/>
    <w:rsid w:val="002514AE"/>
    <w:rsid w:val="00260969"/>
    <w:rsid w:val="00262C59"/>
    <w:rsid w:val="00264EC4"/>
    <w:rsid w:val="002726B8"/>
    <w:rsid w:val="00294A40"/>
    <w:rsid w:val="002A4E75"/>
    <w:rsid w:val="002B3D5E"/>
    <w:rsid w:val="002C1213"/>
    <w:rsid w:val="002D0804"/>
    <w:rsid w:val="002E371E"/>
    <w:rsid w:val="002E43CA"/>
    <w:rsid w:val="002E6FF7"/>
    <w:rsid w:val="002E745F"/>
    <w:rsid w:val="002E7D59"/>
    <w:rsid w:val="002F1270"/>
    <w:rsid w:val="003026CF"/>
    <w:rsid w:val="00322A2F"/>
    <w:rsid w:val="00341DA3"/>
    <w:rsid w:val="0034297C"/>
    <w:rsid w:val="0036445F"/>
    <w:rsid w:val="00374CB6"/>
    <w:rsid w:val="00377AD5"/>
    <w:rsid w:val="00382DC9"/>
    <w:rsid w:val="003A0427"/>
    <w:rsid w:val="003B1659"/>
    <w:rsid w:val="003C726C"/>
    <w:rsid w:val="003D221E"/>
    <w:rsid w:val="003E1893"/>
    <w:rsid w:val="003F2DB8"/>
    <w:rsid w:val="0043588F"/>
    <w:rsid w:val="00447B33"/>
    <w:rsid w:val="00464130"/>
    <w:rsid w:val="00464C94"/>
    <w:rsid w:val="004817B4"/>
    <w:rsid w:val="00485EA7"/>
    <w:rsid w:val="0048682F"/>
    <w:rsid w:val="00487F4D"/>
    <w:rsid w:val="004A05BC"/>
    <w:rsid w:val="004A6621"/>
    <w:rsid w:val="004B389F"/>
    <w:rsid w:val="004C1946"/>
    <w:rsid w:val="004C5AA4"/>
    <w:rsid w:val="004D482B"/>
    <w:rsid w:val="00500497"/>
    <w:rsid w:val="005064D3"/>
    <w:rsid w:val="00511E94"/>
    <w:rsid w:val="00515E7D"/>
    <w:rsid w:val="005210A3"/>
    <w:rsid w:val="005220E2"/>
    <w:rsid w:val="005226F6"/>
    <w:rsid w:val="00543D20"/>
    <w:rsid w:val="00547809"/>
    <w:rsid w:val="00554C06"/>
    <w:rsid w:val="005634A4"/>
    <w:rsid w:val="00566731"/>
    <w:rsid w:val="0057486D"/>
    <w:rsid w:val="005C4BD9"/>
    <w:rsid w:val="005D4065"/>
    <w:rsid w:val="006033EF"/>
    <w:rsid w:val="00604CDD"/>
    <w:rsid w:val="00610DBA"/>
    <w:rsid w:val="006230B6"/>
    <w:rsid w:val="0063328F"/>
    <w:rsid w:val="006375C0"/>
    <w:rsid w:val="00640F0A"/>
    <w:rsid w:val="00657240"/>
    <w:rsid w:val="00660CF1"/>
    <w:rsid w:val="00673BD4"/>
    <w:rsid w:val="0068340C"/>
    <w:rsid w:val="006928CA"/>
    <w:rsid w:val="006C135E"/>
    <w:rsid w:val="006C2BA2"/>
    <w:rsid w:val="006C3FC2"/>
    <w:rsid w:val="006D4E99"/>
    <w:rsid w:val="006D5BD1"/>
    <w:rsid w:val="006E0E4F"/>
    <w:rsid w:val="006E4B46"/>
    <w:rsid w:val="006E7893"/>
    <w:rsid w:val="006F2E7E"/>
    <w:rsid w:val="007009FB"/>
    <w:rsid w:val="00700A12"/>
    <w:rsid w:val="0071531A"/>
    <w:rsid w:val="00743A19"/>
    <w:rsid w:val="00747273"/>
    <w:rsid w:val="00747840"/>
    <w:rsid w:val="00751981"/>
    <w:rsid w:val="0075278D"/>
    <w:rsid w:val="00755D5F"/>
    <w:rsid w:val="007601F5"/>
    <w:rsid w:val="00761301"/>
    <w:rsid w:val="00793504"/>
    <w:rsid w:val="007945D7"/>
    <w:rsid w:val="007A134E"/>
    <w:rsid w:val="007C5758"/>
    <w:rsid w:val="007E0170"/>
    <w:rsid w:val="007E55EA"/>
    <w:rsid w:val="007E607B"/>
    <w:rsid w:val="007F1E7D"/>
    <w:rsid w:val="007F3360"/>
    <w:rsid w:val="00810E65"/>
    <w:rsid w:val="008113E7"/>
    <w:rsid w:val="00817B25"/>
    <w:rsid w:val="00821191"/>
    <w:rsid w:val="008248EA"/>
    <w:rsid w:val="00836C30"/>
    <w:rsid w:val="008477B5"/>
    <w:rsid w:val="00853960"/>
    <w:rsid w:val="0085616D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C7993"/>
    <w:rsid w:val="008D3D08"/>
    <w:rsid w:val="008D54E0"/>
    <w:rsid w:val="008F0606"/>
    <w:rsid w:val="008F06E5"/>
    <w:rsid w:val="008F0878"/>
    <w:rsid w:val="008F5A3A"/>
    <w:rsid w:val="0091770F"/>
    <w:rsid w:val="00933713"/>
    <w:rsid w:val="00936A53"/>
    <w:rsid w:val="009405C8"/>
    <w:rsid w:val="00941F86"/>
    <w:rsid w:val="00942E6A"/>
    <w:rsid w:val="00952203"/>
    <w:rsid w:val="00955F60"/>
    <w:rsid w:val="00975993"/>
    <w:rsid w:val="00977EA8"/>
    <w:rsid w:val="009833AA"/>
    <w:rsid w:val="009A39ED"/>
    <w:rsid w:val="009C0F1C"/>
    <w:rsid w:val="009C6E9E"/>
    <w:rsid w:val="009D1F51"/>
    <w:rsid w:val="009E1D78"/>
    <w:rsid w:val="009F64D5"/>
    <w:rsid w:val="00A04908"/>
    <w:rsid w:val="00A05B1C"/>
    <w:rsid w:val="00A22DB2"/>
    <w:rsid w:val="00A36D89"/>
    <w:rsid w:val="00A374C3"/>
    <w:rsid w:val="00A37E09"/>
    <w:rsid w:val="00A40F64"/>
    <w:rsid w:val="00A45AB3"/>
    <w:rsid w:val="00A83D02"/>
    <w:rsid w:val="00A85C15"/>
    <w:rsid w:val="00A92CA8"/>
    <w:rsid w:val="00AB46ED"/>
    <w:rsid w:val="00AD25F9"/>
    <w:rsid w:val="00AD2C6B"/>
    <w:rsid w:val="00AD7438"/>
    <w:rsid w:val="00AE6834"/>
    <w:rsid w:val="00AF79A2"/>
    <w:rsid w:val="00B0156A"/>
    <w:rsid w:val="00B04EB0"/>
    <w:rsid w:val="00B139A3"/>
    <w:rsid w:val="00B25788"/>
    <w:rsid w:val="00B36468"/>
    <w:rsid w:val="00B42316"/>
    <w:rsid w:val="00B50F03"/>
    <w:rsid w:val="00B53688"/>
    <w:rsid w:val="00B67D99"/>
    <w:rsid w:val="00B862D5"/>
    <w:rsid w:val="00B86833"/>
    <w:rsid w:val="00B86B03"/>
    <w:rsid w:val="00B90845"/>
    <w:rsid w:val="00B96A66"/>
    <w:rsid w:val="00BA0B1F"/>
    <w:rsid w:val="00BA2A94"/>
    <w:rsid w:val="00BB0E7C"/>
    <w:rsid w:val="00BB36E6"/>
    <w:rsid w:val="00BD3618"/>
    <w:rsid w:val="00BD66DC"/>
    <w:rsid w:val="00BE17C9"/>
    <w:rsid w:val="00C06B13"/>
    <w:rsid w:val="00C26BE6"/>
    <w:rsid w:val="00C433C7"/>
    <w:rsid w:val="00C51B95"/>
    <w:rsid w:val="00C8046B"/>
    <w:rsid w:val="00CA2D96"/>
    <w:rsid w:val="00CC29AE"/>
    <w:rsid w:val="00D0152A"/>
    <w:rsid w:val="00D0252A"/>
    <w:rsid w:val="00D138B0"/>
    <w:rsid w:val="00D178D9"/>
    <w:rsid w:val="00D34915"/>
    <w:rsid w:val="00D41EE0"/>
    <w:rsid w:val="00D4784A"/>
    <w:rsid w:val="00D504D4"/>
    <w:rsid w:val="00D510AD"/>
    <w:rsid w:val="00D5598A"/>
    <w:rsid w:val="00D6754D"/>
    <w:rsid w:val="00D7273D"/>
    <w:rsid w:val="00D760D9"/>
    <w:rsid w:val="00DB2B7E"/>
    <w:rsid w:val="00DC155D"/>
    <w:rsid w:val="00DF5185"/>
    <w:rsid w:val="00E130BA"/>
    <w:rsid w:val="00E37808"/>
    <w:rsid w:val="00E37934"/>
    <w:rsid w:val="00E421D9"/>
    <w:rsid w:val="00E47ABD"/>
    <w:rsid w:val="00E84CE8"/>
    <w:rsid w:val="00E854F5"/>
    <w:rsid w:val="00E94D5B"/>
    <w:rsid w:val="00EA23A1"/>
    <w:rsid w:val="00EB7E11"/>
    <w:rsid w:val="00EC4FA5"/>
    <w:rsid w:val="00EC724B"/>
    <w:rsid w:val="00EF1677"/>
    <w:rsid w:val="00EF21B3"/>
    <w:rsid w:val="00EF7121"/>
    <w:rsid w:val="00F1141E"/>
    <w:rsid w:val="00F37764"/>
    <w:rsid w:val="00F407FE"/>
    <w:rsid w:val="00F420A1"/>
    <w:rsid w:val="00F46272"/>
    <w:rsid w:val="00F47A48"/>
    <w:rsid w:val="00F6152E"/>
    <w:rsid w:val="00F639AF"/>
    <w:rsid w:val="00F70DA6"/>
    <w:rsid w:val="00F80BB8"/>
    <w:rsid w:val="00F9059A"/>
    <w:rsid w:val="00F966D1"/>
    <w:rsid w:val="00FA5F78"/>
    <w:rsid w:val="00FB6809"/>
    <w:rsid w:val="00FC4AF0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8DBB52"/>
  <w15:docId w15:val="{3A1648A2-A818-4E66-A590-E4961AAC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F167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167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0A8DD-A043-4093-B1DE-C899DF31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92</cp:revision>
  <cp:lastPrinted>2016-07-21T12:50:00Z</cp:lastPrinted>
  <dcterms:created xsi:type="dcterms:W3CDTF">2016-04-25T10:13:00Z</dcterms:created>
  <dcterms:modified xsi:type="dcterms:W3CDTF">2019-12-03T06:43:00Z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12/3/2019 7:43:19 AM</vt:lpwstr>
  </property>
  <property fmtid="{D5CDD505-2E9C-101B-9397-08002B2CF9AE}" pid="3" name="OS_LastOpenUser">
    <vt:lpwstr>MUELLER-DETERT</vt:lpwstr>
  </property>
  <property fmtid="{D5CDD505-2E9C-101B-9397-08002B2CF9AE}" pid="4" name="OS_Übernahme">
    <vt:bool>true</vt:bool>
  </property>
  <property fmtid="{D5CDD505-2E9C-101B-9397-08002B2CF9AE}" pid="5" name="OS_AutoÜbernahme">
    <vt:bool>false</vt:bool>
  </property>
</Properties>
</file>