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07F01" w:rsidP="005D4065">
            <w:pPr>
              <w:pStyle w:val="Fuzeile"/>
              <w:tabs>
                <w:tab w:val="clear" w:pos="4536"/>
                <w:tab w:val="clear" w:pos="9072"/>
              </w:tabs>
              <w:spacing w:line="240" w:lineRule="auto"/>
              <w:rPr>
                <w:rFonts w:cs="Arial"/>
              </w:rPr>
            </w:pPr>
            <w:r>
              <w:rPr>
                <w:rFonts w:cs="Arial"/>
              </w:rPr>
              <w:t>Die</w:t>
            </w:r>
            <w:r w:rsidR="00566731" w:rsidRPr="006D4E99">
              <w:rPr>
                <w:rFonts w:cs="Arial"/>
              </w:rPr>
              <w:t xml:space="preserve"> Landr</w:t>
            </w:r>
            <w:r w:rsidR="00AA6131">
              <w:rPr>
                <w:rFonts w:cs="Arial"/>
              </w:rPr>
              <w:t>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A6131">
              <w:rPr>
                <w:rFonts w:cs="Arial"/>
              </w:rPr>
              <w:t>28.November</w:t>
            </w:r>
            <w:r w:rsidR="00335900">
              <w:rPr>
                <w:rFonts w:cs="Arial"/>
              </w:rPr>
              <w:t xml:space="preserve"> </w:t>
            </w:r>
            <w:r w:rsidR="007C7C89">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7C7C89">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335900">
              <w:rPr>
                <w:rFonts w:cs="Arial"/>
              </w:rPr>
              <w:t>Burkhard Riepenhoff</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7C7C89" w:rsidP="005D4065">
            <w:pPr>
              <w:spacing w:line="240" w:lineRule="auto"/>
              <w:rPr>
                <w:rFonts w:cs="Arial"/>
                <w:lang w:val="fr-FR"/>
              </w:rPr>
            </w:pPr>
            <w:r>
              <w:rPr>
                <w:rFonts w:cs="Arial"/>
                <w:lang w:val="fr-FR"/>
              </w:rPr>
              <w:t>2</w:t>
            </w:r>
            <w:r w:rsidR="00335900">
              <w:rPr>
                <w:rFonts w:cs="Arial"/>
                <w:lang w:val="fr-FR"/>
              </w:rPr>
              <w:t>061</w:t>
            </w:r>
          </w:p>
          <w:p w:rsidR="00566731" w:rsidRPr="006D4E99" w:rsidRDefault="00335900" w:rsidP="005D4065">
            <w:pPr>
              <w:spacing w:line="240" w:lineRule="auto"/>
              <w:rPr>
                <w:rFonts w:cs="Arial"/>
                <w:lang w:val="fr-FR"/>
              </w:rPr>
            </w:pPr>
            <w:r>
              <w:rPr>
                <w:rFonts w:cs="Arial"/>
                <w:lang w:val="fr-FR"/>
              </w:rPr>
              <w:t>4420</w:t>
            </w:r>
          </w:p>
          <w:p w:rsidR="00566731" w:rsidRPr="00C433C7" w:rsidRDefault="00335900" w:rsidP="005D4065">
            <w:pPr>
              <w:spacing w:line="240" w:lineRule="auto"/>
              <w:rPr>
                <w:rFonts w:cs="Arial"/>
                <w:sz w:val="21"/>
                <w:szCs w:val="21"/>
                <w:lang w:val="fr-FR"/>
              </w:rPr>
            </w:pPr>
            <w:r>
              <w:rPr>
                <w:rFonts w:cs="Arial"/>
                <w:sz w:val="21"/>
                <w:szCs w:val="21"/>
                <w:lang w:val="fr-FR"/>
              </w:rPr>
              <w:t>riepenhoffb</w:t>
            </w:r>
            <w:r w:rsidR="007C7C89">
              <w:rPr>
                <w:rFonts w:cs="Arial"/>
                <w:sz w:val="21"/>
                <w:szCs w:val="21"/>
                <w:lang w:val="fr-FR"/>
              </w:rPr>
              <w: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26BE6" w:rsidP="001C0D85">
      <w:pPr>
        <w:rPr>
          <w:b/>
        </w:rPr>
      </w:pPr>
    </w:p>
    <w:p w:rsidR="00AA6131" w:rsidRDefault="00AA6131" w:rsidP="00AA6131"/>
    <w:p w:rsidR="00AA6131" w:rsidRPr="00AA6131" w:rsidRDefault="00AA6131" w:rsidP="00AA6131">
      <w:pPr>
        <w:rPr>
          <w:b/>
        </w:rPr>
      </w:pPr>
    </w:p>
    <w:p w:rsidR="00507F01" w:rsidRDefault="00AA6131" w:rsidP="00AA6131">
      <w:pPr>
        <w:rPr>
          <w:b/>
        </w:rPr>
      </w:pPr>
      <w:r w:rsidRPr="00AA6131">
        <w:rPr>
          <w:b/>
        </w:rPr>
        <w:t xml:space="preserve">Mehr als 100 junge Musiker </w:t>
      </w:r>
      <w:r w:rsidR="00507F01">
        <w:rPr>
          <w:b/>
        </w:rPr>
        <w:t xml:space="preserve">von </w:t>
      </w:r>
      <w:r w:rsidRPr="00AA6131">
        <w:rPr>
          <w:b/>
        </w:rPr>
        <w:t>„</w:t>
      </w:r>
      <w:proofErr w:type="spellStart"/>
      <w:r w:rsidRPr="00AA6131">
        <w:rPr>
          <w:b/>
        </w:rPr>
        <w:t>Ragazzi</w:t>
      </w:r>
      <w:proofErr w:type="spellEnd"/>
      <w:r w:rsidRPr="00AA6131">
        <w:rPr>
          <w:b/>
        </w:rPr>
        <w:t xml:space="preserve"> </w:t>
      </w:r>
      <w:proofErr w:type="spellStart"/>
      <w:r w:rsidRPr="00AA6131">
        <w:rPr>
          <w:b/>
        </w:rPr>
        <w:t>Musici</w:t>
      </w:r>
      <w:proofErr w:type="spellEnd"/>
      <w:r w:rsidRPr="00AA6131">
        <w:rPr>
          <w:b/>
        </w:rPr>
        <w:t xml:space="preserve">“ </w:t>
      </w:r>
    </w:p>
    <w:p w:rsidR="00AA6131" w:rsidRPr="00AA6131" w:rsidRDefault="00AA6131" w:rsidP="00AA6131">
      <w:pPr>
        <w:rPr>
          <w:b/>
        </w:rPr>
      </w:pPr>
      <w:r w:rsidRPr="00AA6131">
        <w:rPr>
          <w:b/>
        </w:rPr>
        <w:t>spielen Jahreskonzert im Kreishaus – Eintritt frei</w:t>
      </w:r>
    </w:p>
    <w:p w:rsidR="00AA6131" w:rsidRDefault="00AA6131" w:rsidP="00AA6131"/>
    <w:p w:rsidR="00084E5C" w:rsidRPr="00084E5C" w:rsidRDefault="00AD7438" w:rsidP="00BB2517">
      <w:r w:rsidRPr="00AA6131">
        <w:rPr>
          <w:b/>
        </w:rPr>
        <w:t>Osn</w:t>
      </w:r>
      <w:r w:rsidR="00F9059A" w:rsidRPr="00AA6131">
        <w:rPr>
          <w:b/>
        </w:rPr>
        <w:t>a</w:t>
      </w:r>
      <w:r w:rsidRPr="00AA6131">
        <w:rPr>
          <w:b/>
        </w:rPr>
        <w:t>brück</w:t>
      </w:r>
      <w:r w:rsidR="00F47A48" w:rsidRPr="00AA6131">
        <w:rPr>
          <w:b/>
        </w:rPr>
        <w:t>.</w:t>
      </w:r>
      <w:r w:rsidR="00162327" w:rsidRPr="00AA6131">
        <w:t xml:space="preserve"> </w:t>
      </w:r>
      <w:r w:rsidR="00AA6131">
        <w:rPr>
          <w:rFonts w:cs="Arial"/>
        </w:rPr>
        <w:t>Das Kinder- und Jugendorchester der Kreismusikschule Osnabrück „</w:t>
      </w:r>
      <w:proofErr w:type="spellStart"/>
      <w:r w:rsidR="00AA6131">
        <w:rPr>
          <w:rFonts w:cs="Arial"/>
        </w:rPr>
        <w:t>Ragazzi</w:t>
      </w:r>
      <w:proofErr w:type="spellEnd"/>
      <w:r w:rsidR="00AA6131">
        <w:rPr>
          <w:rFonts w:cs="Arial"/>
        </w:rPr>
        <w:t xml:space="preserve"> </w:t>
      </w:r>
      <w:proofErr w:type="spellStart"/>
      <w:r w:rsidR="00AA6131">
        <w:rPr>
          <w:rFonts w:cs="Arial"/>
        </w:rPr>
        <w:t>Musici</w:t>
      </w:r>
      <w:proofErr w:type="spellEnd"/>
      <w:r w:rsidR="00AA6131">
        <w:rPr>
          <w:rFonts w:cs="Arial"/>
        </w:rPr>
        <w:t xml:space="preserve">“ gibt </w:t>
      </w:r>
      <w:r w:rsidR="00507F01">
        <w:rPr>
          <w:rFonts w:cs="Arial"/>
        </w:rPr>
        <w:t>Ende</w:t>
      </w:r>
      <w:r w:rsidR="00AA6131">
        <w:rPr>
          <w:rFonts w:cs="Arial"/>
        </w:rPr>
        <w:t xml:space="preserve"> Nove</w:t>
      </w:r>
      <w:r w:rsidR="00AA6131">
        <w:rPr>
          <w:rFonts w:cs="Arial"/>
        </w:rPr>
        <w:t xml:space="preserve">mber sein Jahreskonzert, an dem sich mehr als 100 Mitwirkende der verschiedenen Jahrgänge beteiligen. </w:t>
      </w:r>
      <w:r w:rsidR="00AA6131">
        <w:rPr>
          <w:rFonts w:cs="Arial"/>
        </w:rPr>
        <w:t>Unter dem Titel „Tanzend um die Welt“ spielen die Musiker Tänze und eigene Arrangements aus aller Herren Länder. Die Mitspieler im Alter von 8 bis 28 Jahren kommen aus dem gesamten Landkreis Osnabrück und treffen sich zweimal im Jahr zu intensiven Probenphasen, in denen sie ihr Konzertprogramm erarbeiten. Seit vielen Jahren sind die Konzerte von „</w:t>
      </w:r>
      <w:proofErr w:type="spellStart"/>
      <w:r w:rsidR="00AA6131">
        <w:rPr>
          <w:rFonts w:cs="Arial"/>
        </w:rPr>
        <w:t>Ragazzi</w:t>
      </w:r>
      <w:proofErr w:type="spellEnd"/>
      <w:r w:rsidR="00AA6131">
        <w:rPr>
          <w:rFonts w:cs="Arial"/>
        </w:rPr>
        <w:t xml:space="preserve"> </w:t>
      </w:r>
      <w:proofErr w:type="spellStart"/>
      <w:r w:rsidR="00AA6131">
        <w:rPr>
          <w:rFonts w:cs="Arial"/>
        </w:rPr>
        <w:t>Musici</w:t>
      </w:r>
      <w:proofErr w:type="spellEnd"/>
      <w:r w:rsidR="00AA6131">
        <w:rPr>
          <w:rFonts w:cs="Arial"/>
        </w:rPr>
        <w:t>“ ein Highlight, denn die ungewöhnliche Besetzung bri</w:t>
      </w:r>
      <w:r w:rsidR="00507F01">
        <w:rPr>
          <w:rFonts w:cs="Arial"/>
        </w:rPr>
        <w:t>ngt ganz neue Klangerlebnisse: N</w:t>
      </w:r>
      <w:r w:rsidR="00AA6131">
        <w:rPr>
          <w:rFonts w:cs="Arial"/>
        </w:rPr>
        <w:t>eben den klassischen Streich- und Blasinstrumenten eines Sinfonieorchesters erweitern Keyboards, Blockflöten, Saxophone und eine Rockband die musikalische Bandbreite.</w:t>
      </w:r>
      <w:r w:rsidR="00AA6131">
        <w:rPr>
          <w:rFonts w:cs="Arial"/>
        </w:rPr>
        <w:t xml:space="preserve"> Das </w:t>
      </w:r>
      <w:r w:rsidR="00AA6131" w:rsidRPr="00AA6131">
        <w:rPr>
          <w:rFonts w:cs="Arial"/>
          <w:bCs/>
        </w:rPr>
        <w:t xml:space="preserve">Konzert </w:t>
      </w:r>
      <w:r w:rsidR="00AA6131">
        <w:rPr>
          <w:rFonts w:cs="Arial"/>
          <w:bCs/>
        </w:rPr>
        <w:t>findet statt</w:t>
      </w:r>
      <w:r w:rsidR="00AA6131">
        <w:t xml:space="preserve"> </w:t>
      </w:r>
      <w:r w:rsidR="00AA6131" w:rsidRPr="00AA6131">
        <w:rPr>
          <w:rFonts w:cs="Arial"/>
          <w:bCs/>
        </w:rPr>
        <w:t>am Samstag, 30.</w:t>
      </w:r>
      <w:r w:rsidR="00507F01">
        <w:rPr>
          <w:rFonts w:cs="Arial"/>
          <w:bCs/>
        </w:rPr>
        <w:t xml:space="preserve"> </w:t>
      </w:r>
      <w:r w:rsidR="00AA6131">
        <w:rPr>
          <w:rFonts w:cs="Arial"/>
          <w:bCs/>
        </w:rPr>
        <w:t>November</w:t>
      </w:r>
      <w:r w:rsidR="00AA6131" w:rsidRPr="00AA6131">
        <w:rPr>
          <w:rFonts w:cs="Arial"/>
          <w:bCs/>
        </w:rPr>
        <w:t xml:space="preserve"> um</w:t>
      </w:r>
      <w:r w:rsidR="00AA6131">
        <w:rPr>
          <w:rFonts w:cs="Arial"/>
          <w:bCs/>
        </w:rPr>
        <w:t xml:space="preserve"> 16 Uhr in der Eingangshalle des</w:t>
      </w:r>
      <w:r w:rsidR="00AA6131" w:rsidRPr="00AA6131">
        <w:rPr>
          <w:rFonts w:cs="Arial"/>
          <w:bCs/>
        </w:rPr>
        <w:t xml:space="preserve"> Kreishauses Osnabrück</w:t>
      </w:r>
      <w:r w:rsidR="00AA6131">
        <w:rPr>
          <w:rFonts w:cs="Arial"/>
          <w:bCs/>
        </w:rPr>
        <w:t xml:space="preserve"> am </w:t>
      </w:r>
      <w:proofErr w:type="spellStart"/>
      <w:r w:rsidR="00AA6131">
        <w:rPr>
          <w:rFonts w:cs="Arial"/>
          <w:bCs/>
        </w:rPr>
        <w:t>Schöler</w:t>
      </w:r>
      <w:r w:rsidR="00BB2517">
        <w:rPr>
          <w:rFonts w:cs="Arial"/>
          <w:bCs/>
        </w:rPr>
        <w:t>berg</w:t>
      </w:r>
      <w:proofErr w:type="spellEnd"/>
      <w:r w:rsidR="00BB2517">
        <w:rPr>
          <w:rFonts w:cs="Arial"/>
          <w:bCs/>
        </w:rPr>
        <w:t>, der Eintritt ist frei.</w:t>
      </w:r>
      <w:bookmarkStart w:id="0" w:name="_GoBack"/>
      <w:bookmarkEnd w:id="0"/>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2C" w:rsidRDefault="000F4A2C">
      <w:pPr>
        <w:spacing w:line="240" w:lineRule="auto"/>
      </w:pPr>
      <w:r>
        <w:separator/>
      </w:r>
    </w:p>
  </w:endnote>
  <w:endnote w:type="continuationSeparator" w:id="0">
    <w:p w:rsidR="000F4A2C" w:rsidRDefault="000F4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B251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2C" w:rsidRDefault="000F4A2C">
      <w:pPr>
        <w:spacing w:line="240" w:lineRule="auto"/>
      </w:pPr>
      <w:r>
        <w:separator/>
      </w:r>
    </w:p>
  </w:footnote>
  <w:footnote w:type="continuationSeparator" w:id="0">
    <w:p w:rsidR="000F4A2C" w:rsidRDefault="000F4A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07E5"/>
    <w:rsid w:val="000F189A"/>
    <w:rsid w:val="000F4A2C"/>
    <w:rsid w:val="00105D62"/>
    <w:rsid w:val="001269AF"/>
    <w:rsid w:val="0013617E"/>
    <w:rsid w:val="00142162"/>
    <w:rsid w:val="001465F4"/>
    <w:rsid w:val="0015295E"/>
    <w:rsid w:val="0015505A"/>
    <w:rsid w:val="001567A1"/>
    <w:rsid w:val="0016056D"/>
    <w:rsid w:val="00162327"/>
    <w:rsid w:val="00185344"/>
    <w:rsid w:val="00195B79"/>
    <w:rsid w:val="00196689"/>
    <w:rsid w:val="001C0D85"/>
    <w:rsid w:val="001F6145"/>
    <w:rsid w:val="002030C3"/>
    <w:rsid w:val="00210BD1"/>
    <w:rsid w:val="00230050"/>
    <w:rsid w:val="00250ED8"/>
    <w:rsid w:val="002514AE"/>
    <w:rsid w:val="00260969"/>
    <w:rsid w:val="00264EC4"/>
    <w:rsid w:val="002726B8"/>
    <w:rsid w:val="00294A40"/>
    <w:rsid w:val="002B3D5E"/>
    <w:rsid w:val="002C1213"/>
    <w:rsid w:val="002D0804"/>
    <w:rsid w:val="002E43CA"/>
    <w:rsid w:val="002E6FF7"/>
    <w:rsid w:val="002E745F"/>
    <w:rsid w:val="002E7D59"/>
    <w:rsid w:val="002F3645"/>
    <w:rsid w:val="003026CF"/>
    <w:rsid w:val="00322A2F"/>
    <w:rsid w:val="00335900"/>
    <w:rsid w:val="00341DA3"/>
    <w:rsid w:val="0034230D"/>
    <w:rsid w:val="0034297C"/>
    <w:rsid w:val="0036445F"/>
    <w:rsid w:val="00374CB6"/>
    <w:rsid w:val="00377AD5"/>
    <w:rsid w:val="00382DC9"/>
    <w:rsid w:val="003940E6"/>
    <w:rsid w:val="003A0427"/>
    <w:rsid w:val="003B1659"/>
    <w:rsid w:val="003C726C"/>
    <w:rsid w:val="003E1893"/>
    <w:rsid w:val="003F2DB8"/>
    <w:rsid w:val="00437DF2"/>
    <w:rsid w:val="00447B33"/>
    <w:rsid w:val="00464130"/>
    <w:rsid w:val="00464C94"/>
    <w:rsid w:val="00487F4D"/>
    <w:rsid w:val="004A6621"/>
    <w:rsid w:val="004B389F"/>
    <w:rsid w:val="004C1946"/>
    <w:rsid w:val="004C5AA4"/>
    <w:rsid w:val="00500497"/>
    <w:rsid w:val="005064D3"/>
    <w:rsid w:val="00507F01"/>
    <w:rsid w:val="00511E94"/>
    <w:rsid w:val="00515E7D"/>
    <w:rsid w:val="005210A3"/>
    <w:rsid w:val="005220E2"/>
    <w:rsid w:val="005226F6"/>
    <w:rsid w:val="005251F2"/>
    <w:rsid w:val="00543D20"/>
    <w:rsid w:val="00547809"/>
    <w:rsid w:val="00554C06"/>
    <w:rsid w:val="005634A4"/>
    <w:rsid w:val="00566731"/>
    <w:rsid w:val="0057486D"/>
    <w:rsid w:val="005C4BD9"/>
    <w:rsid w:val="005D23DE"/>
    <w:rsid w:val="005D4065"/>
    <w:rsid w:val="005E4791"/>
    <w:rsid w:val="006033EF"/>
    <w:rsid w:val="00604CDD"/>
    <w:rsid w:val="00610DBA"/>
    <w:rsid w:val="006230B6"/>
    <w:rsid w:val="006375C0"/>
    <w:rsid w:val="00640F0A"/>
    <w:rsid w:val="00654B28"/>
    <w:rsid w:val="00657240"/>
    <w:rsid w:val="00660CF1"/>
    <w:rsid w:val="00673BD4"/>
    <w:rsid w:val="0068340C"/>
    <w:rsid w:val="006928CA"/>
    <w:rsid w:val="006C1356"/>
    <w:rsid w:val="006C2BA2"/>
    <w:rsid w:val="006C3574"/>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C7C89"/>
    <w:rsid w:val="007E0170"/>
    <w:rsid w:val="007E607B"/>
    <w:rsid w:val="007F1E7D"/>
    <w:rsid w:val="007F3360"/>
    <w:rsid w:val="00810E65"/>
    <w:rsid w:val="008113E7"/>
    <w:rsid w:val="008157CA"/>
    <w:rsid w:val="008248EA"/>
    <w:rsid w:val="00836C30"/>
    <w:rsid w:val="008477B5"/>
    <w:rsid w:val="00853960"/>
    <w:rsid w:val="00861BA4"/>
    <w:rsid w:val="00862A5C"/>
    <w:rsid w:val="00865A52"/>
    <w:rsid w:val="008761FC"/>
    <w:rsid w:val="00876B90"/>
    <w:rsid w:val="00885402"/>
    <w:rsid w:val="00896F52"/>
    <w:rsid w:val="008A1EB3"/>
    <w:rsid w:val="008A4FB1"/>
    <w:rsid w:val="008A647F"/>
    <w:rsid w:val="008C7993"/>
    <w:rsid w:val="008D3D08"/>
    <w:rsid w:val="008E4509"/>
    <w:rsid w:val="008F0606"/>
    <w:rsid w:val="008F06E5"/>
    <w:rsid w:val="008F0878"/>
    <w:rsid w:val="008F5A3A"/>
    <w:rsid w:val="00933713"/>
    <w:rsid w:val="00936A53"/>
    <w:rsid w:val="00942E6A"/>
    <w:rsid w:val="00952203"/>
    <w:rsid w:val="00955F60"/>
    <w:rsid w:val="00975993"/>
    <w:rsid w:val="00977EA8"/>
    <w:rsid w:val="009833AA"/>
    <w:rsid w:val="00985AE4"/>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A6131"/>
    <w:rsid w:val="00AB46ED"/>
    <w:rsid w:val="00AD25F9"/>
    <w:rsid w:val="00AD2C6B"/>
    <w:rsid w:val="00AD3F94"/>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B2517"/>
    <w:rsid w:val="00BD3618"/>
    <w:rsid w:val="00BD66DC"/>
    <w:rsid w:val="00BE17C9"/>
    <w:rsid w:val="00C06B13"/>
    <w:rsid w:val="00C26BE6"/>
    <w:rsid w:val="00C433C7"/>
    <w:rsid w:val="00C51B95"/>
    <w:rsid w:val="00C8046B"/>
    <w:rsid w:val="00C80D06"/>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E41A7"/>
    <w:rsid w:val="00DF5185"/>
    <w:rsid w:val="00E11C01"/>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C7C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7C8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C7C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7C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616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440028204">
      <w:bodyDiv w:val="1"/>
      <w:marLeft w:val="0"/>
      <w:marRight w:val="0"/>
      <w:marTop w:val="0"/>
      <w:marBottom w:val="0"/>
      <w:divBdr>
        <w:top w:val="none" w:sz="0" w:space="0" w:color="auto"/>
        <w:left w:val="none" w:sz="0" w:space="0" w:color="auto"/>
        <w:bottom w:val="none" w:sz="0" w:space="0" w:color="auto"/>
        <w:right w:val="none" w:sz="0" w:space="0" w:color="auto"/>
      </w:divBdr>
    </w:div>
    <w:div w:id="1534609303">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9715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F760-D017-4FD9-BF8A-B12A19B5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2016-07-21T12:50:00Z</cp:lastPrinted>
  <dcterms:created xsi:type="dcterms:W3CDTF">2019-11-28T10:16:00Z</dcterms:created>
  <dcterms:modified xsi:type="dcterms:W3CDTF">2019-11-28T10:17:00Z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4/4/2019 12:56:03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