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566731" w:rsidP="005D4065">
            <w:pPr>
              <w:pStyle w:val="Fuzeile"/>
              <w:tabs>
                <w:tab w:val="clear" w:pos="4536"/>
                <w:tab w:val="clear" w:pos="9072"/>
              </w:tabs>
              <w:spacing w:line="240" w:lineRule="auto"/>
              <w:rPr>
                <w:rFonts w:cs="Arial"/>
              </w:rPr>
            </w:pPr>
            <w:r w:rsidRPr="006D4E99">
              <w:rPr>
                <w:rFonts w:cs="Arial"/>
              </w:rPr>
              <w:t>Der Landrat</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E86561">
              <w:rPr>
                <w:rFonts w:cs="Arial"/>
              </w:rPr>
              <w:t>9</w:t>
            </w:r>
            <w:r w:rsidR="006D4AB8">
              <w:rPr>
                <w:rFonts w:cs="Arial"/>
              </w:rPr>
              <w:t>.10.2018</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6D4AB8">
              <w:rPr>
                <w:rFonts w:cs="Arial"/>
              </w:rPr>
              <w:t>2063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6D4AB8">
              <w:rPr>
                <w:rFonts w:cs="Arial"/>
              </w:rPr>
              <w:t>Herr</w:t>
            </w:r>
            <w:r w:rsidR="00374CB6" w:rsidRPr="00374CB6">
              <w:rPr>
                <w:rFonts w:cs="Arial"/>
              </w:rPr>
              <w:t xml:space="preserve"> </w:t>
            </w:r>
            <w:r w:rsidR="006D4AB8">
              <w:rPr>
                <w:rFonts w:cs="Arial"/>
              </w:rPr>
              <w:t>Müller-</w:t>
            </w:r>
            <w:proofErr w:type="spellStart"/>
            <w:r w:rsidR="006D4AB8">
              <w:rPr>
                <w:rFonts w:cs="Arial"/>
              </w:rPr>
              <w:t>Detert</w:t>
            </w:r>
            <w:proofErr w:type="spellEnd"/>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C97B6B7"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606F23D"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A7F0EF7"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2302A12"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D59DAAB"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92F6D3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6D4AB8" w:rsidP="005D4065">
            <w:pPr>
              <w:spacing w:line="240" w:lineRule="auto"/>
              <w:rPr>
                <w:rFonts w:cs="Arial"/>
                <w:lang w:val="fr-FR"/>
              </w:rPr>
            </w:pPr>
            <w:r>
              <w:rPr>
                <w:rFonts w:cs="Arial"/>
                <w:lang w:val="fr-FR"/>
              </w:rPr>
              <w:t>2063</w:t>
            </w:r>
          </w:p>
          <w:p w:rsidR="00566731" w:rsidRPr="006D4E99" w:rsidRDefault="006D4AB8" w:rsidP="005D4065">
            <w:pPr>
              <w:spacing w:line="240" w:lineRule="auto"/>
              <w:rPr>
                <w:rFonts w:cs="Arial"/>
                <w:lang w:val="fr-FR"/>
              </w:rPr>
            </w:pPr>
            <w:r>
              <w:rPr>
                <w:rFonts w:cs="Arial"/>
                <w:lang w:val="fr-FR"/>
              </w:rPr>
              <w:t>62063</w:t>
            </w:r>
          </w:p>
          <w:p w:rsidR="00566731" w:rsidRPr="00C433C7" w:rsidRDefault="006D4AB8" w:rsidP="005D4065">
            <w:pPr>
              <w:spacing w:line="240" w:lineRule="auto"/>
              <w:rPr>
                <w:rFonts w:cs="Arial"/>
                <w:sz w:val="21"/>
                <w:szCs w:val="21"/>
                <w:lang w:val="fr-FR"/>
              </w:rPr>
            </w:pPr>
            <w:r>
              <w:rPr>
                <w:rFonts w:cs="Arial"/>
                <w:sz w:val="21"/>
                <w:szCs w:val="21"/>
                <w:lang w:val="fr-FR"/>
              </w:rPr>
              <w:t>mueller-detert@lkos.de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1DDE51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A6A99A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26BE6" w:rsidRDefault="006D4AB8" w:rsidP="001C0D85">
      <w:pPr>
        <w:rPr>
          <w:b/>
        </w:rPr>
      </w:pPr>
      <w:r w:rsidRPr="006D4AB8">
        <w:rPr>
          <w:b/>
        </w:rPr>
        <w:t xml:space="preserve">Kooperation zwischen </w:t>
      </w:r>
      <w:proofErr w:type="spellStart"/>
      <w:r w:rsidRPr="006D4AB8">
        <w:rPr>
          <w:b/>
        </w:rPr>
        <w:t>Kuhlhoff</w:t>
      </w:r>
      <w:proofErr w:type="spellEnd"/>
      <w:r w:rsidRPr="006D4AB8">
        <w:rPr>
          <w:b/>
        </w:rPr>
        <w:t xml:space="preserve"> Bippen und </w:t>
      </w:r>
      <w:proofErr w:type="spellStart"/>
      <w:r w:rsidRPr="006D4AB8">
        <w:rPr>
          <w:b/>
        </w:rPr>
        <w:t>TERRA.vita</w:t>
      </w:r>
      <w:proofErr w:type="spellEnd"/>
      <w:r w:rsidRPr="006D4AB8">
        <w:rPr>
          <w:b/>
        </w:rPr>
        <w:t xml:space="preserve"> startet mit dem Eiszeit-Entdeckerpfad</w:t>
      </w:r>
    </w:p>
    <w:p w:rsidR="006D4AB8" w:rsidRDefault="006D4AB8" w:rsidP="001C0D85">
      <w:pPr>
        <w:rPr>
          <w:b/>
        </w:rPr>
      </w:pPr>
    </w:p>
    <w:p w:rsidR="007F0FD2" w:rsidRDefault="00AD7438" w:rsidP="007F0FD2">
      <w:pPr>
        <w:spacing w:after="120"/>
      </w:pPr>
      <w:r>
        <w:rPr>
          <w:b/>
        </w:rPr>
        <w:t>Osn</w:t>
      </w:r>
      <w:r w:rsidR="00F9059A">
        <w:rPr>
          <w:b/>
        </w:rPr>
        <w:t>a</w:t>
      </w:r>
      <w:r>
        <w:rPr>
          <w:b/>
        </w:rPr>
        <w:t>brück</w:t>
      </w:r>
      <w:r w:rsidR="006D4AB8">
        <w:rPr>
          <w:b/>
        </w:rPr>
        <w:t>/Bippen</w:t>
      </w:r>
      <w:r w:rsidR="00F47A48" w:rsidRPr="00F47A48">
        <w:rPr>
          <w:b/>
        </w:rPr>
        <w:t>.</w:t>
      </w:r>
      <w:r w:rsidR="00162327">
        <w:rPr>
          <w:b/>
        </w:rPr>
        <w:t xml:space="preserve"> </w:t>
      </w:r>
      <w:r w:rsidR="007F0FD2">
        <w:t xml:space="preserve">Grund zu feiern gab es am </w:t>
      </w:r>
      <w:proofErr w:type="spellStart"/>
      <w:r w:rsidR="007F0FD2">
        <w:t>Kuhlhoff</w:t>
      </w:r>
      <w:proofErr w:type="spellEnd"/>
      <w:r w:rsidR="007F0FD2">
        <w:t xml:space="preserve"> in Bippen gleich in zweierlei Hinsicht: Zum einen wurde die Kooperation zwischen dem Bildungszentrum und </w:t>
      </w:r>
      <w:proofErr w:type="spellStart"/>
      <w:r w:rsidR="007F0FD2">
        <w:t>TERRA.vita</w:t>
      </w:r>
      <w:proofErr w:type="spellEnd"/>
      <w:r w:rsidR="007F0FD2">
        <w:t xml:space="preserve"> in einer schriftlichen Vereinbarung besiegelt. Gleichzeitig stellte die Niedersächsische Bingo-Umweltstiftung (NBU) für die Entwicklung eines Eiszeit-Entdeckerpfades 29.900 Euro bereit. Mit dieser Förderung will der Natur-und </w:t>
      </w:r>
      <w:proofErr w:type="spellStart"/>
      <w:r w:rsidR="007F0FD2">
        <w:t>Geopark</w:t>
      </w:r>
      <w:proofErr w:type="spellEnd"/>
      <w:r w:rsidR="007F0FD2">
        <w:t xml:space="preserve"> </w:t>
      </w:r>
      <w:proofErr w:type="spellStart"/>
      <w:r w:rsidR="007F0FD2">
        <w:t>TERRA.vita</w:t>
      </w:r>
      <w:proofErr w:type="spellEnd"/>
      <w:r w:rsidR="007F0FD2">
        <w:t xml:space="preserve"> in Zusammenarbeit mit dem </w:t>
      </w:r>
      <w:proofErr w:type="spellStart"/>
      <w:r w:rsidR="007F0FD2">
        <w:t>Kuhlhoff</w:t>
      </w:r>
      <w:proofErr w:type="spellEnd"/>
      <w:r w:rsidR="007F0FD2">
        <w:t xml:space="preserve"> einen rund sechs Kilometer langen Themenweg erarbeiten.</w:t>
      </w:r>
    </w:p>
    <w:p w:rsidR="007F0FD2" w:rsidRDefault="007F0FD2" w:rsidP="007F0FD2">
      <w:pPr>
        <w:spacing w:after="120"/>
      </w:pPr>
      <w:r>
        <w:t xml:space="preserve">Das Gebiet um den </w:t>
      </w:r>
      <w:proofErr w:type="spellStart"/>
      <w:r>
        <w:t>Kuhlhoff</w:t>
      </w:r>
      <w:proofErr w:type="spellEnd"/>
      <w:r>
        <w:t xml:space="preserve"> gehört zu den </w:t>
      </w:r>
      <w:proofErr w:type="spellStart"/>
      <w:r>
        <w:t>Ankumer</w:t>
      </w:r>
      <w:proofErr w:type="spellEnd"/>
      <w:r>
        <w:t xml:space="preserve"> Höhen und ist massiv durch die letzte Eiszeit geprägt. „Der Höhenzug als </w:t>
      </w:r>
      <w:proofErr w:type="spellStart"/>
      <w:r>
        <w:t>Stauchendmoräne</w:t>
      </w:r>
      <w:proofErr w:type="spellEnd"/>
      <w:r>
        <w:t xml:space="preserve"> aus Sand, Lehm und Kies sowie beeindruckenden Findlingen und Binnendünen gehört zu den auffälligen Erscheinungen, die auch heute noch gut im Gelände zu erkennen sind“, sagt Hartmut Escher von </w:t>
      </w:r>
      <w:proofErr w:type="spellStart"/>
      <w:r>
        <w:t>TERRA.vita</w:t>
      </w:r>
      <w:proofErr w:type="spellEnd"/>
      <w:r>
        <w:t>. Die außergewöhnlich gute Erlebbarkeit der eiszeitlichen Hinterlassenschaften sei Anlass genug für einen Lehrpfad.</w:t>
      </w:r>
    </w:p>
    <w:p w:rsidR="007F0FD2" w:rsidRDefault="007F0FD2" w:rsidP="007F0FD2">
      <w:pPr>
        <w:spacing w:after="120"/>
      </w:pPr>
      <w:proofErr w:type="spellStart"/>
      <w:r>
        <w:t>Kuhlhoff</w:t>
      </w:r>
      <w:proofErr w:type="spellEnd"/>
      <w:r>
        <w:t xml:space="preserve"> Geschäftsführer Alfons-Julius Bruns und Samtgemeindebürgermeister Benno </w:t>
      </w:r>
      <w:proofErr w:type="spellStart"/>
      <w:r>
        <w:t>Trütken</w:t>
      </w:r>
      <w:proofErr w:type="spellEnd"/>
      <w:r>
        <w:t xml:space="preserve"> freuten sich über die </w:t>
      </w:r>
      <w:r>
        <w:lastRenderedPageBreak/>
        <w:t xml:space="preserve">engere Kooperation mit </w:t>
      </w:r>
      <w:proofErr w:type="spellStart"/>
      <w:r>
        <w:t>TERRA.vita</w:t>
      </w:r>
      <w:proofErr w:type="spellEnd"/>
      <w:r>
        <w:t xml:space="preserve"> und den Startschuss für ein gemeinsames Projekt: „Mit dem Eiszeit-Entdeckerpfad entsteht neben dem Haifischzentrum ein weiterer attraktiver Anziehungspunkt am </w:t>
      </w:r>
      <w:proofErr w:type="spellStart"/>
      <w:r>
        <w:t>Kuhlhoff</w:t>
      </w:r>
      <w:proofErr w:type="spellEnd"/>
      <w:r>
        <w:t>, der das Umweltbildungsangebot für Kindergärten, Schulen, Familien und Wanderer zukünftig bereichern kann.“</w:t>
      </w:r>
    </w:p>
    <w:p w:rsidR="00F70DA6" w:rsidRDefault="007F0FD2" w:rsidP="007F0FD2">
      <w:pPr>
        <w:spacing w:after="120"/>
      </w:pPr>
      <w:r>
        <w:t xml:space="preserve">Grüße ließ der Geschäftsführer der Niedersächsischen Bingo-Umweltstiftung Karsten Behr übermitteln. Er zeigte sich beeindruckt von dem Konzept des Entdeckerpfades: „Die Nutzung von Medien wie Smartphones bieten die Chance, Heranwachsende durch neue, attraktive Kommunikationsformen zur Auseinandersetzung mit Umweltthemen zu motivieren“. Gleichzeitig werden klassische Elemente wie Infotafeln eingesetzt, um Wanderer, Familien und weitere Besucher des Natur- und </w:t>
      </w:r>
      <w:proofErr w:type="spellStart"/>
      <w:r>
        <w:t>Geoparks</w:t>
      </w:r>
      <w:proofErr w:type="spellEnd"/>
      <w:r>
        <w:t xml:space="preserve"> </w:t>
      </w:r>
      <w:proofErr w:type="spellStart"/>
      <w:r>
        <w:t>TERRA.vita</w:t>
      </w:r>
      <w:proofErr w:type="spellEnd"/>
      <w:r>
        <w:t xml:space="preserve"> anzusprechen.</w:t>
      </w:r>
      <w:bookmarkStart w:id="0" w:name="os_autosavelastposition"/>
      <w:bookmarkEnd w:id="0"/>
    </w:p>
    <w:p w:rsidR="007F0FD2" w:rsidRPr="007F0FD2" w:rsidRDefault="007F0FD2" w:rsidP="007F0FD2">
      <w:pPr>
        <w:spacing w:after="120"/>
      </w:pPr>
    </w:p>
    <w:p w:rsidR="00084E5C" w:rsidRDefault="00084E5C" w:rsidP="00D760D9">
      <w:pPr>
        <w:spacing w:after="120"/>
        <w:rPr>
          <w:b/>
        </w:rPr>
      </w:pPr>
      <w:r>
        <w:rPr>
          <w:b/>
        </w:rPr>
        <w:t>Bildunterschrift:</w:t>
      </w:r>
    </w:p>
    <w:p w:rsidR="000C496C" w:rsidRDefault="006D4AB8" w:rsidP="000C496C">
      <w:pPr>
        <w:spacing w:after="120"/>
      </w:pPr>
      <w:r w:rsidRPr="006D4AB8">
        <w:t>Freuen sich über die Kooperation und die Förderung (v</w:t>
      </w:r>
      <w:r>
        <w:t>on links</w:t>
      </w:r>
      <w:r w:rsidRPr="006D4AB8">
        <w:t xml:space="preserve">): Johannes </w:t>
      </w:r>
      <w:proofErr w:type="spellStart"/>
      <w:r w:rsidRPr="006D4AB8">
        <w:t>Nyenhuis</w:t>
      </w:r>
      <w:proofErr w:type="spellEnd"/>
      <w:r w:rsidRPr="006D4AB8">
        <w:t xml:space="preserve"> (Vorstand </w:t>
      </w:r>
      <w:proofErr w:type="spellStart"/>
      <w:r w:rsidRPr="006D4AB8">
        <w:t>Kuhlhoff</w:t>
      </w:r>
      <w:proofErr w:type="spellEnd"/>
      <w:r w:rsidRPr="006D4AB8">
        <w:t xml:space="preserve">), Alfons-Julius Bruns </w:t>
      </w:r>
      <w:bookmarkStart w:id="1" w:name="_GoBack"/>
      <w:bookmarkEnd w:id="1"/>
      <w:r w:rsidRPr="006D4AB8">
        <w:t xml:space="preserve">(Geschäftsführer </w:t>
      </w:r>
      <w:proofErr w:type="spellStart"/>
      <w:r w:rsidRPr="006D4AB8">
        <w:t>Kuhlhoff</w:t>
      </w:r>
      <w:proofErr w:type="spellEnd"/>
      <w:r w:rsidRPr="006D4AB8">
        <w:t xml:space="preserve">), Hartmut Escher (Geschäftsführer </w:t>
      </w:r>
      <w:proofErr w:type="spellStart"/>
      <w:r w:rsidRPr="006D4AB8">
        <w:t>TERRA.vita</w:t>
      </w:r>
      <w:proofErr w:type="spellEnd"/>
      <w:r w:rsidRPr="006D4AB8">
        <w:t xml:space="preserve">) und Benno </w:t>
      </w:r>
      <w:proofErr w:type="spellStart"/>
      <w:r w:rsidRPr="006D4AB8">
        <w:t>Trütken</w:t>
      </w:r>
      <w:proofErr w:type="spellEnd"/>
      <w:r w:rsidRPr="006D4AB8">
        <w:t xml:space="preserve"> (Samtgemein</w:t>
      </w:r>
      <w:r>
        <w:t>debürgermeister Fürstenau).</w:t>
      </w:r>
    </w:p>
    <w:p w:rsidR="00084E5C" w:rsidRPr="00084E5C" w:rsidRDefault="006D4AB8" w:rsidP="00084E5C">
      <w:pPr>
        <w:spacing w:after="120"/>
        <w:jc w:val="right"/>
      </w:pPr>
      <w:proofErr w:type="spellStart"/>
      <w:r>
        <w:t>Foto:Kuhlhoff</w:t>
      </w:r>
      <w:proofErr w:type="spellEnd"/>
      <w:r>
        <w:t xml:space="preserve"> Bippen</w:t>
      </w:r>
    </w:p>
    <w:sectPr w:rsidR="00084E5C" w:rsidRPr="00084E5C"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722" w:rsidRDefault="00C96722">
      <w:pPr>
        <w:spacing w:line="240" w:lineRule="auto"/>
      </w:pPr>
      <w:r>
        <w:separator/>
      </w:r>
    </w:p>
  </w:endnote>
  <w:endnote w:type="continuationSeparator" w:id="0">
    <w:p w:rsidR="00C96722" w:rsidRDefault="00C967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163AED">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722" w:rsidRDefault="00C96722">
      <w:pPr>
        <w:spacing w:line="240" w:lineRule="auto"/>
      </w:pPr>
      <w:r>
        <w:separator/>
      </w:r>
    </w:p>
  </w:footnote>
  <w:footnote w:type="continuationSeparator" w:id="0">
    <w:p w:rsidR="00C96722" w:rsidRDefault="00C9672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s_autosavelastposition" w:val="2529"/>
  </w:docVars>
  <w:rsids>
    <w:rsidRoot w:val="005D4065"/>
    <w:rsid w:val="00010558"/>
    <w:rsid w:val="00024066"/>
    <w:rsid w:val="000345B8"/>
    <w:rsid w:val="0008394D"/>
    <w:rsid w:val="00084E5C"/>
    <w:rsid w:val="00085B5C"/>
    <w:rsid w:val="0009174E"/>
    <w:rsid w:val="000A025B"/>
    <w:rsid w:val="000B0542"/>
    <w:rsid w:val="000C3E06"/>
    <w:rsid w:val="000C496C"/>
    <w:rsid w:val="000C51A9"/>
    <w:rsid w:val="000D6D18"/>
    <w:rsid w:val="000F189A"/>
    <w:rsid w:val="00105D62"/>
    <w:rsid w:val="001269AF"/>
    <w:rsid w:val="00142162"/>
    <w:rsid w:val="001465F4"/>
    <w:rsid w:val="0015295E"/>
    <w:rsid w:val="0015505A"/>
    <w:rsid w:val="001567A1"/>
    <w:rsid w:val="0016056D"/>
    <w:rsid w:val="00162327"/>
    <w:rsid w:val="00163AED"/>
    <w:rsid w:val="00185344"/>
    <w:rsid w:val="00195B79"/>
    <w:rsid w:val="001C0D85"/>
    <w:rsid w:val="001F6145"/>
    <w:rsid w:val="00230050"/>
    <w:rsid w:val="00250ED8"/>
    <w:rsid w:val="002514AE"/>
    <w:rsid w:val="00260969"/>
    <w:rsid w:val="00264EC4"/>
    <w:rsid w:val="002726B8"/>
    <w:rsid w:val="00294A40"/>
    <w:rsid w:val="002B3D5E"/>
    <w:rsid w:val="002C1213"/>
    <w:rsid w:val="002D0804"/>
    <w:rsid w:val="002E43CA"/>
    <w:rsid w:val="002E6FF7"/>
    <w:rsid w:val="002E745F"/>
    <w:rsid w:val="002E7D59"/>
    <w:rsid w:val="003026CF"/>
    <w:rsid w:val="00322A2F"/>
    <w:rsid w:val="00341DA3"/>
    <w:rsid w:val="0034297C"/>
    <w:rsid w:val="00355F12"/>
    <w:rsid w:val="0036445F"/>
    <w:rsid w:val="00374CB6"/>
    <w:rsid w:val="00377AD5"/>
    <w:rsid w:val="00382DC9"/>
    <w:rsid w:val="003A0427"/>
    <w:rsid w:val="003B1659"/>
    <w:rsid w:val="003C726C"/>
    <w:rsid w:val="003E1893"/>
    <w:rsid w:val="003F2DB8"/>
    <w:rsid w:val="00447B33"/>
    <w:rsid w:val="00464130"/>
    <w:rsid w:val="00464C94"/>
    <w:rsid w:val="00487F4D"/>
    <w:rsid w:val="004A6621"/>
    <w:rsid w:val="004B389F"/>
    <w:rsid w:val="004C1946"/>
    <w:rsid w:val="004C5AA4"/>
    <w:rsid w:val="00500497"/>
    <w:rsid w:val="005064D3"/>
    <w:rsid w:val="00511E94"/>
    <w:rsid w:val="00515E7D"/>
    <w:rsid w:val="005210A3"/>
    <w:rsid w:val="005220E2"/>
    <w:rsid w:val="005226F6"/>
    <w:rsid w:val="00543D20"/>
    <w:rsid w:val="00547809"/>
    <w:rsid w:val="00554C06"/>
    <w:rsid w:val="005634A4"/>
    <w:rsid w:val="00566731"/>
    <w:rsid w:val="0057486D"/>
    <w:rsid w:val="005C4BD9"/>
    <w:rsid w:val="005D4065"/>
    <w:rsid w:val="006033EF"/>
    <w:rsid w:val="00604CDD"/>
    <w:rsid w:val="00610DBA"/>
    <w:rsid w:val="006230B6"/>
    <w:rsid w:val="006375C0"/>
    <w:rsid w:val="00640F0A"/>
    <w:rsid w:val="00657240"/>
    <w:rsid w:val="00660CF1"/>
    <w:rsid w:val="00673BD4"/>
    <w:rsid w:val="0068340C"/>
    <w:rsid w:val="006928CA"/>
    <w:rsid w:val="006C2BA2"/>
    <w:rsid w:val="006C3FC2"/>
    <w:rsid w:val="006D4AB8"/>
    <w:rsid w:val="006D4E99"/>
    <w:rsid w:val="006D5BD1"/>
    <w:rsid w:val="006E0E4F"/>
    <w:rsid w:val="006E4B46"/>
    <w:rsid w:val="006E7893"/>
    <w:rsid w:val="006F2E7E"/>
    <w:rsid w:val="007009FB"/>
    <w:rsid w:val="0071531A"/>
    <w:rsid w:val="00743A19"/>
    <w:rsid w:val="00747273"/>
    <w:rsid w:val="00747840"/>
    <w:rsid w:val="00751981"/>
    <w:rsid w:val="00755D5F"/>
    <w:rsid w:val="007601F5"/>
    <w:rsid w:val="00761301"/>
    <w:rsid w:val="00793504"/>
    <w:rsid w:val="007945D7"/>
    <w:rsid w:val="007A134E"/>
    <w:rsid w:val="007C5758"/>
    <w:rsid w:val="007E0170"/>
    <w:rsid w:val="007E607B"/>
    <w:rsid w:val="007F0FD2"/>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F0606"/>
    <w:rsid w:val="008F06E5"/>
    <w:rsid w:val="008F0878"/>
    <w:rsid w:val="008F5A3A"/>
    <w:rsid w:val="00933713"/>
    <w:rsid w:val="00936A53"/>
    <w:rsid w:val="00942E6A"/>
    <w:rsid w:val="00952203"/>
    <w:rsid w:val="00955F60"/>
    <w:rsid w:val="00975993"/>
    <w:rsid w:val="00977EA8"/>
    <w:rsid w:val="009833AA"/>
    <w:rsid w:val="009A39ED"/>
    <w:rsid w:val="009C0F1C"/>
    <w:rsid w:val="009C6E9E"/>
    <w:rsid w:val="009D1F51"/>
    <w:rsid w:val="009E1D78"/>
    <w:rsid w:val="009F64D5"/>
    <w:rsid w:val="00A04908"/>
    <w:rsid w:val="00A05B1C"/>
    <w:rsid w:val="00A22DB2"/>
    <w:rsid w:val="00A374C3"/>
    <w:rsid w:val="00A37E09"/>
    <w:rsid w:val="00A40F64"/>
    <w:rsid w:val="00A45AB3"/>
    <w:rsid w:val="00A83D02"/>
    <w:rsid w:val="00A85C15"/>
    <w:rsid w:val="00A92CA8"/>
    <w:rsid w:val="00AB46ED"/>
    <w:rsid w:val="00AD25F9"/>
    <w:rsid w:val="00AD2C6B"/>
    <w:rsid w:val="00AD7438"/>
    <w:rsid w:val="00AE6834"/>
    <w:rsid w:val="00AF79A2"/>
    <w:rsid w:val="00B0156A"/>
    <w:rsid w:val="00B04EB0"/>
    <w:rsid w:val="00B25788"/>
    <w:rsid w:val="00B53688"/>
    <w:rsid w:val="00B67D99"/>
    <w:rsid w:val="00B862D5"/>
    <w:rsid w:val="00B86B03"/>
    <w:rsid w:val="00B90845"/>
    <w:rsid w:val="00B96A66"/>
    <w:rsid w:val="00BA0B1F"/>
    <w:rsid w:val="00BA2A94"/>
    <w:rsid w:val="00BB0E7C"/>
    <w:rsid w:val="00BD3618"/>
    <w:rsid w:val="00BD66DC"/>
    <w:rsid w:val="00BE17C9"/>
    <w:rsid w:val="00C06B13"/>
    <w:rsid w:val="00C26BE6"/>
    <w:rsid w:val="00C433C7"/>
    <w:rsid w:val="00C51B95"/>
    <w:rsid w:val="00C8046B"/>
    <w:rsid w:val="00C96722"/>
    <w:rsid w:val="00CA2D96"/>
    <w:rsid w:val="00CC29AE"/>
    <w:rsid w:val="00D0152A"/>
    <w:rsid w:val="00D0252A"/>
    <w:rsid w:val="00D138B0"/>
    <w:rsid w:val="00D178D9"/>
    <w:rsid w:val="00D34915"/>
    <w:rsid w:val="00D41EE0"/>
    <w:rsid w:val="00D4784A"/>
    <w:rsid w:val="00D510AD"/>
    <w:rsid w:val="00D7273D"/>
    <w:rsid w:val="00D760D9"/>
    <w:rsid w:val="00DB2B7E"/>
    <w:rsid w:val="00DC155D"/>
    <w:rsid w:val="00DF5185"/>
    <w:rsid w:val="00E130BA"/>
    <w:rsid w:val="00E37808"/>
    <w:rsid w:val="00E37934"/>
    <w:rsid w:val="00E421D9"/>
    <w:rsid w:val="00E47ABD"/>
    <w:rsid w:val="00E84CE8"/>
    <w:rsid w:val="00E854F5"/>
    <w:rsid w:val="00E86561"/>
    <w:rsid w:val="00E94D5B"/>
    <w:rsid w:val="00EA23A1"/>
    <w:rsid w:val="00EB7E11"/>
    <w:rsid w:val="00EC4FA5"/>
    <w:rsid w:val="00EC724B"/>
    <w:rsid w:val="00EF7121"/>
    <w:rsid w:val="00F37764"/>
    <w:rsid w:val="00F407FE"/>
    <w:rsid w:val="00F420A1"/>
    <w:rsid w:val="00F47A48"/>
    <w:rsid w:val="00F6152E"/>
    <w:rsid w:val="00F639AF"/>
    <w:rsid w:val="00F70DA6"/>
    <w:rsid w:val="00F9059A"/>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6D4AB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D4AB8"/>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6D4AB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D4AB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3B573-3539-4F33-92A4-476A5A932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2435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59</cp:revision>
  <cp:lastPrinted>2018-10-04T10:11:00Z</cp:lastPrinted>
  <dcterms:created xsi:type="dcterms:W3CDTF">2016-04-25T10:13:00Z</dcterms:created>
  <dcterms:modified xsi:type="dcterms:W3CDTF">2018-10-09T13:04:00Z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10/9/2018 3:04:09 PM</vt:lpwstr>
  </property>
  <property fmtid="{D5CDD505-2E9C-101B-9397-08002B2CF9AE}" pid="3" name="OS_LastOpenUser">
    <vt:lpwstr>MUELLER-DETERT</vt:lpwstr>
  </property>
  <property fmtid="{D5CDD505-2E9C-101B-9397-08002B2CF9AE}" pid="4" name="OS_Übernahme">
    <vt:bool>true</vt:bool>
  </property>
  <property fmtid="{D5CDD505-2E9C-101B-9397-08002B2CF9AE}" pid="5" name="OS_AutoÜbernahme">
    <vt:bool>false</vt:bool>
  </property>
  <property fmtid="{D5CDD505-2E9C-101B-9397-08002B2CF9AE}" pid="6" name="OS_LastSave">
    <vt:lpwstr>10/4/2018 12:11:25 PM</vt:lpwstr>
  </property>
  <property fmtid="{D5CDD505-2E9C-101B-9397-08002B2CF9AE}" pid="7" name="OS_LastSaveUser">
    <vt:lpwstr>MUELLER-DETERT</vt:lpwstr>
  </property>
  <property fmtid="{D5CDD505-2E9C-101B-9397-08002B2CF9AE}" pid="8" name="OS_LastDocumentSaved">
    <vt:bool>false</vt:bool>
  </property>
  <property fmtid="{D5CDD505-2E9C-101B-9397-08002B2CF9AE}" pid="9" name="MustSave">
    <vt:bool>false</vt:bool>
  </property>
</Properties>
</file>