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4746">
              <w:rPr>
                <w:rFonts w:cs="Arial"/>
              </w:rPr>
              <w:t>26</w:t>
            </w:r>
            <w:r w:rsidR="004D7408">
              <w:rPr>
                <w:rFonts w:cs="Arial"/>
              </w:rPr>
              <w:t>.02.2019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D740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D7408">
              <w:rPr>
                <w:rFonts w:cs="Arial"/>
              </w:rPr>
              <w:t>Henning</w:t>
            </w:r>
            <w:r w:rsidR="00374CB6" w:rsidRPr="00374CB6">
              <w:rPr>
                <w:rFonts w:cs="Arial"/>
              </w:rPr>
              <w:t xml:space="preserve"> </w:t>
            </w:r>
            <w:r w:rsidR="004D7408">
              <w:rPr>
                <w:rFonts w:cs="Arial"/>
              </w:rPr>
              <w:t>Müller-</w:t>
            </w:r>
            <w:proofErr w:type="spellStart"/>
            <w:r w:rsidR="004D7408">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D7408" w:rsidP="005D4065">
            <w:pPr>
              <w:spacing w:line="240" w:lineRule="auto"/>
              <w:rPr>
                <w:rFonts w:cs="Arial"/>
                <w:lang w:val="fr-FR"/>
              </w:rPr>
            </w:pPr>
            <w:r>
              <w:rPr>
                <w:rFonts w:cs="Arial"/>
                <w:lang w:val="fr-FR"/>
              </w:rPr>
              <w:t>2463</w:t>
            </w:r>
          </w:p>
          <w:p w:rsidR="00566731" w:rsidRPr="006D4E99" w:rsidRDefault="004D7408" w:rsidP="005D4065">
            <w:pPr>
              <w:spacing w:line="240" w:lineRule="auto"/>
              <w:rPr>
                <w:rFonts w:cs="Arial"/>
                <w:lang w:val="fr-FR"/>
              </w:rPr>
            </w:pPr>
            <w:r>
              <w:rPr>
                <w:rFonts w:cs="Arial"/>
                <w:lang w:val="fr-FR"/>
              </w:rPr>
              <w:t>62063</w:t>
            </w:r>
          </w:p>
          <w:p w:rsidR="00566731" w:rsidRPr="00C433C7" w:rsidRDefault="004D740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D5458" w:rsidP="00C26BE6">
      <w:pPr>
        <w:rPr>
          <w:b/>
        </w:rPr>
      </w:pPr>
      <w:r>
        <w:rPr>
          <w:b/>
        </w:rPr>
        <w:t xml:space="preserve">BBS </w:t>
      </w:r>
      <w:proofErr w:type="spellStart"/>
      <w:r>
        <w:rPr>
          <w:b/>
        </w:rPr>
        <w:t>Brinkstraße</w:t>
      </w:r>
      <w:proofErr w:type="spellEnd"/>
      <w:r>
        <w:rPr>
          <w:b/>
        </w:rPr>
        <w:t xml:space="preserve"> und Oberschule </w:t>
      </w:r>
      <w:proofErr w:type="spellStart"/>
      <w:r>
        <w:rPr>
          <w:b/>
        </w:rPr>
        <w:t>Bohmte</w:t>
      </w:r>
      <w:proofErr w:type="spellEnd"/>
      <w:r>
        <w:rPr>
          <w:b/>
        </w:rPr>
        <w:t xml:space="preserve"> beschließen Kooperationsvereinbarung</w:t>
      </w:r>
      <w:r w:rsidR="00482120">
        <w:rPr>
          <w:b/>
        </w:rPr>
        <w:t xml:space="preserve"> im Bereich Technik</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FA1EDD">
        <w:t>Mecha</w:t>
      </w:r>
      <w:r w:rsidR="004C2F32">
        <w:t>troniker, Industriemechaniker oder Produktdesigner</w:t>
      </w:r>
      <w:r w:rsidR="00FA1EDD">
        <w:t xml:space="preserve">: </w:t>
      </w:r>
      <w:r w:rsidR="00C77175">
        <w:t xml:space="preserve">Die Berufsbildenden Schulen </w:t>
      </w:r>
      <w:proofErr w:type="spellStart"/>
      <w:r w:rsidR="00C77175">
        <w:t>Brinkstraße</w:t>
      </w:r>
      <w:proofErr w:type="spellEnd"/>
      <w:r w:rsidR="00C77175">
        <w:t xml:space="preserve"> in Osnabrück </w:t>
      </w:r>
      <w:r w:rsidR="0069369C">
        <w:t>bilden</w:t>
      </w:r>
      <w:r w:rsidR="00D45FE4">
        <w:t xml:space="preserve"> nicht nur in zahlreichen tech</w:t>
      </w:r>
      <w:r w:rsidR="00212450">
        <w:t>nischen Berufen aus, sie verfügen</w:t>
      </w:r>
      <w:r w:rsidR="00D45FE4">
        <w:t xml:space="preserve"> </w:t>
      </w:r>
      <w:bookmarkStart w:id="0" w:name="_GoBack"/>
      <w:bookmarkEnd w:id="0"/>
      <w:r w:rsidR="00D45FE4">
        <w:t xml:space="preserve">auch </w:t>
      </w:r>
      <w:r w:rsidR="006C344F">
        <w:t>die</w:t>
      </w:r>
      <w:r w:rsidR="00D45FE4">
        <w:t xml:space="preserve"> Ausstattung für einen zeitgemäßen Unterricht. </w:t>
      </w:r>
      <w:r w:rsidR="008C3646">
        <w:t xml:space="preserve">Davon wird künftig auch die Oberschule Bohmte profitieren. </w:t>
      </w:r>
      <w:r w:rsidR="00AF75C8">
        <w:t xml:space="preserve">Im Kreishaus Osnabrück </w:t>
      </w:r>
      <w:r w:rsidR="00F07F3B">
        <w:t>beschlossen</w:t>
      </w:r>
      <w:r w:rsidR="00AF75C8">
        <w:t xml:space="preserve"> jetzt die beiden Schulleiter </w:t>
      </w:r>
      <w:r w:rsidR="00336AE2">
        <w:t xml:space="preserve">Andrea Beyer (Oberschule) und Martin Henke (BBS) eine Kooperationsvereinbarung. </w:t>
      </w:r>
      <w:r w:rsidR="00F07F3B">
        <w:t xml:space="preserve">Bei der Unterzeichnung des Vertrags waren auch Landrat Michael Lübbersmann, </w:t>
      </w:r>
      <w:proofErr w:type="spellStart"/>
      <w:r w:rsidR="00F07F3B">
        <w:t>Bohmtes</w:t>
      </w:r>
      <w:proofErr w:type="spellEnd"/>
      <w:r w:rsidR="00F07F3B">
        <w:t xml:space="preserve"> Bürgermeister </w:t>
      </w:r>
      <w:r w:rsidR="006C3B85">
        <w:t xml:space="preserve">Klaus Goedejohann und </w:t>
      </w:r>
      <w:r w:rsidR="00060D19">
        <w:t>die Erste Gemeinderätin Tanja Strotmann anwesend.</w:t>
      </w:r>
    </w:p>
    <w:p w:rsidR="001C18F8" w:rsidRDefault="006E3EAC" w:rsidP="000C496C">
      <w:pPr>
        <w:spacing w:after="120"/>
      </w:pPr>
      <w:r>
        <w:t>Die Kooperation umfasst die Berufsorientierung im Bereich Te</w:t>
      </w:r>
      <w:r w:rsidR="00DA0068">
        <w:t>chnik. Sie ermöglicht den Neunt- und Zehntklässlern</w:t>
      </w:r>
      <w:r>
        <w:t xml:space="preserve"> der Oberschule </w:t>
      </w:r>
      <w:r w:rsidR="001C18F8">
        <w:t>Einblicke in die automatisierte Fertigung an hochmodernen CNC-Maschinen. Auch die Konstruktion mit einem CAD-System, der 3D-Druck von selbst konstruierten Bauteilen oder die Programmierung von Roboter-Anlagen werden in Projekten angew</w:t>
      </w:r>
      <w:r w:rsidR="00613BA8">
        <w:t>e</w:t>
      </w:r>
      <w:r w:rsidR="001C18F8">
        <w:t>ndet.</w:t>
      </w:r>
    </w:p>
    <w:p w:rsidR="001C3DEB" w:rsidRDefault="001C3DEB" w:rsidP="000C496C">
      <w:pPr>
        <w:spacing w:after="120"/>
      </w:pPr>
      <w:r>
        <w:t>„Die Weiterführenden Schulen</w:t>
      </w:r>
      <w:r w:rsidR="00A70F42">
        <w:t xml:space="preserve"> im Landkreis Osnabrück</w:t>
      </w:r>
      <w:r>
        <w:t xml:space="preserve"> haben in </w:t>
      </w:r>
      <w:r>
        <w:lastRenderedPageBreak/>
        <w:t xml:space="preserve">den vergangenen Jahren </w:t>
      </w:r>
      <w:r w:rsidR="00A70F42">
        <w:t>zahlreiche Bausteine im Bereich der</w:t>
      </w:r>
      <w:r>
        <w:t xml:space="preserve"> Berufsorientierung entwickelt. Aber natürlich kann </w:t>
      </w:r>
      <w:r w:rsidR="00A70F42">
        <w:t xml:space="preserve">und muss </w:t>
      </w:r>
      <w:r>
        <w:t xml:space="preserve">nicht jede Schule </w:t>
      </w:r>
      <w:r w:rsidR="00A70F42">
        <w:t xml:space="preserve">eine Ausstattung für die unterschiedlichsten Berufe vorhalten. Umso erfreulicher ist die Kooperation, die es den Schülerinnen und Schülern ermöglicht, </w:t>
      </w:r>
      <w:r w:rsidR="00911078">
        <w:t xml:space="preserve">frühzeitig Kenntnisse in </w:t>
      </w:r>
      <w:r w:rsidR="00A70F42">
        <w:t xml:space="preserve">technischen Berufsfeldern </w:t>
      </w:r>
      <w:r w:rsidR="00F34E08">
        <w:t>zu gewinnen“, sagt</w:t>
      </w:r>
      <w:r w:rsidR="00911078">
        <w:t xml:space="preserve"> Landrat Michael Lübbersmann.</w:t>
      </w:r>
    </w:p>
    <w:p w:rsidR="002B5018" w:rsidRDefault="00DF435C" w:rsidP="000C496C">
      <w:pPr>
        <w:spacing w:after="120"/>
      </w:pPr>
      <w:r>
        <w:t>BBS-Schulleiter Martin Henke verweist darauf, dass in der BBS Technologie eingesetzt werde, die auch in den Unternehmen dieser Berufsbereiche zum Einsatz kommt: „</w:t>
      </w:r>
      <w:r w:rsidR="00590126">
        <w:t>Die Schülerinnen und Schüler erhalten einen praxisnahen Eindruck und sind damit eher in der Lage, eine Entscheidung über einen zukünftigen Ausbildungsberuf zu treffen.“</w:t>
      </w:r>
      <w:r w:rsidR="00EC1C3B">
        <w:t xml:space="preserve"> Auch Andrea Beyer freut sich über die Zusammenarbeit: </w:t>
      </w:r>
      <w:r w:rsidR="002F5313">
        <w:t xml:space="preserve">„Für uns als zertifizierte MINT-Schule ist die Kooperation ein weiterer wichtiger Baustein </w:t>
      </w:r>
      <w:r w:rsidR="00EC1C3B">
        <w:t>in unserem Schulprofil“, erklärt die OBS-Schulleiterin</w:t>
      </w:r>
      <w:r w:rsidR="002F5313">
        <w:t>.</w:t>
      </w:r>
      <w:r w:rsidR="002B5018">
        <w:t xml:space="preserve"> </w:t>
      </w:r>
      <w:proofErr w:type="spellStart"/>
      <w:r w:rsidR="002B5018">
        <w:t>Bohmtes</w:t>
      </w:r>
      <w:proofErr w:type="spellEnd"/>
      <w:r w:rsidR="002B5018">
        <w:t xml:space="preserve"> Bürgermeister Klaus Goedejohann und die Erste Gemeinderätin </w:t>
      </w:r>
      <w:r w:rsidR="00805398">
        <w:t>Tanja Strotmann betonen</w:t>
      </w:r>
      <w:r w:rsidR="002B5018">
        <w:t xml:space="preserve">, dass die Kooperation eine passende Ergänzung sei zu den neuen naturwissenschaftlichen Räume an der Oberschule </w:t>
      </w:r>
      <w:r w:rsidR="00E553CA">
        <w:t>sowie</w:t>
      </w:r>
      <w:r w:rsidR="002B5018">
        <w:t xml:space="preserve"> der engen Partnerschaft und Kooperation mit heimischen Betrieben.</w:t>
      </w:r>
    </w:p>
    <w:p w:rsidR="006E3EAC" w:rsidRPr="00C77175" w:rsidRDefault="00482120" w:rsidP="000C496C">
      <w:pPr>
        <w:spacing w:after="120"/>
      </w:pPr>
      <w:r>
        <w:t>Die Kooperationsvereinbarung sieht Unterrichtsprojekte vor, die in den Laborräumen und Werkstätten der BBS stattfinden. Geplant ist, dass die beteiligten Schülerinnen und Schüler an acht Terminen pro Schuljahr für jeweils vier Unterrichtsstunden in der Berufsschule arbeiten. Das Projekt wird evaluiert und bei positiven Ergebnissen fortgesetzt.</w:t>
      </w:r>
    </w:p>
    <w:p w:rsidR="00F70DA6" w:rsidRPr="003C0691" w:rsidRDefault="00F70DA6" w:rsidP="00D760D9">
      <w:pPr>
        <w:spacing w:after="120"/>
      </w:pPr>
    </w:p>
    <w:p w:rsidR="00084E5C" w:rsidRDefault="00084E5C" w:rsidP="00D760D9">
      <w:pPr>
        <w:spacing w:after="120"/>
        <w:rPr>
          <w:b/>
        </w:rPr>
      </w:pPr>
      <w:r>
        <w:rPr>
          <w:b/>
        </w:rPr>
        <w:t>Bildunterschrift:</w:t>
      </w:r>
    </w:p>
    <w:p w:rsidR="001771E8" w:rsidRDefault="001771E8" w:rsidP="000C496C">
      <w:pPr>
        <w:spacing w:after="120"/>
      </w:pPr>
      <w:r>
        <w:t xml:space="preserve">Die Schulleiter Andrea Beyer (Oberschule Bohmte) und Martin Henke (BBS </w:t>
      </w:r>
      <w:proofErr w:type="spellStart"/>
      <w:r>
        <w:t>Brinkstraße</w:t>
      </w:r>
      <w:proofErr w:type="spellEnd"/>
      <w:r>
        <w:t xml:space="preserve">) </w:t>
      </w:r>
      <w:proofErr w:type="gramStart"/>
      <w:r>
        <w:t>unterzeichneten</w:t>
      </w:r>
      <w:proofErr w:type="gramEnd"/>
      <w:r>
        <w:t xml:space="preserve"> jetzt eine Vereinbarung, die eine Zusammenarbeit im Bereich Technik vorsieht. Über die Kooperation freuen sich auch (hinten von links) </w:t>
      </w:r>
      <w:proofErr w:type="spellStart"/>
      <w:r>
        <w:t>Bohmtes</w:t>
      </w:r>
      <w:proofErr w:type="spellEnd"/>
      <w:r>
        <w:t xml:space="preserve"> Bürgermeister Klaus Goedejohann, die Erste Gemeinderätin Tanja Strotmann und Landrat Michael Lübbersmann.</w:t>
      </w:r>
    </w:p>
    <w:p w:rsidR="00084E5C" w:rsidRPr="00084E5C" w:rsidRDefault="00C030B0" w:rsidP="00084E5C">
      <w:pPr>
        <w:spacing w:after="120"/>
        <w:jc w:val="right"/>
      </w:pPr>
      <w:r>
        <w:lastRenderedPageBreak/>
        <w:t>F</w:t>
      </w:r>
      <w:r w:rsidR="00942E6A">
        <w:t>oto: Landkreis Osnabrück</w:t>
      </w:r>
      <w:r w:rsidR="00747273">
        <w:t>/</w:t>
      </w:r>
      <w:r w:rsidR="003C0691">
        <w:t>Henning Müller-</w:t>
      </w:r>
      <w:proofErr w:type="spellStart"/>
      <w:r w:rsidR="003C0691">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2E" w:rsidRDefault="00134B2E">
      <w:pPr>
        <w:spacing w:line="240" w:lineRule="auto"/>
      </w:pPr>
      <w:r>
        <w:separator/>
      </w:r>
    </w:p>
  </w:endnote>
  <w:endnote w:type="continuationSeparator" w:id="0">
    <w:p w:rsidR="00134B2E" w:rsidRDefault="00134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9369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2E" w:rsidRDefault="00134B2E">
      <w:pPr>
        <w:spacing w:line="240" w:lineRule="auto"/>
      </w:pPr>
      <w:r>
        <w:separator/>
      </w:r>
    </w:p>
  </w:footnote>
  <w:footnote w:type="continuationSeparator" w:id="0">
    <w:p w:rsidR="00134B2E" w:rsidRDefault="00134B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0D19"/>
    <w:rsid w:val="0008394D"/>
    <w:rsid w:val="00084E5C"/>
    <w:rsid w:val="00085B5C"/>
    <w:rsid w:val="0009174E"/>
    <w:rsid w:val="000A025B"/>
    <w:rsid w:val="000B0542"/>
    <w:rsid w:val="000C3E06"/>
    <w:rsid w:val="000C496C"/>
    <w:rsid w:val="000C51A9"/>
    <w:rsid w:val="000D6D18"/>
    <w:rsid w:val="000F189A"/>
    <w:rsid w:val="00105D62"/>
    <w:rsid w:val="001269AF"/>
    <w:rsid w:val="00134B2E"/>
    <w:rsid w:val="00142162"/>
    <w:rsid w:val="001465F4"/>
    <w:rsid w:val="0015295E"/>
    <w:rsid w:val="0015505A"/>
    <w:rsid w:val="001567A1"/>
    <w:rsid w:val="0016056D"/>
    <w:rsid w:val="00162327"/>
    <w:rsid w:val="001771E8"/>
    <w:rsid w:val="00185344"/>
    <w:rsid w:val="00195B79"/>
    <w:rsid w:val="001C0D85"/>
    <w:rsid w:val="001C18F8"/>
    <w:rsid w:val="001C3DEB"/>
    <w:rsid w:val="001D5458"/>
    <w:rsid w:val="001D75F3"/>
    <w:rsid w:val="001F6145"/>
    <w:rsid w:val="00212450"/>
    <w:rsid w:val="00230050"/>
    <w:rsid w:val="00250ED8"/>
    <w:rsid w:val="002514AE"/>
    <w:rsid w:val="00260969"/>
    <w:rsid w:val="00264EC4"/>
    <w:rsid w:val="002726B8"/>
    <w:rsid w:val="00292338"/>
    <w:rsid w:val="00294A40"/>
    <w:rsid w:val="002B3D5E"/>
    <w:rsid w:val="002B5018"/>
    <w:rsid w:val="002C1213"/>
    <w:rsid w:val="002D0804"/>
    <w:rsid w:val="002E43CA"/>
    <w:rsid w:val="002E6FF7"/>
    <w:rsid w:val="002E745F"/>
    <w:rsid w:val="002E7D59"/>
    <w:rsid w:val="002F5313"/>
    <w:rsid w:val="003026CF"/>
    <w:rsid w:val="00322A2F"/>
    <w:rsid w:val="00336AE2"/>
    <w:rsid w:val="00341DA3"/>
    <w:rsid w:val="0034297C"/>
    <w:rsid w:val="0036445F"/>
    <w:rsid w:val="00374CB6"/>
    <w:rsid w:val="00377AD5"/>
    <w:rsid w:val="00382DC9"/>
    <w:rsid w:val="003A0427"/>
    <w:rsid w:val="003B1659"/>
    <w:rsid w:val="003C0691"/>
    <w:rsid w:val="003C7196"/>
    <w:rsid w:val="003C726C"/>
    <w:rsid w:val="003E1893"/>
    <w:rsid w:val="003F2DB8"/>
    <w:rsid w:val="00447B33"/>
    <w:rsid w:val="00464130"/>
    <w:rsid w:val="00464C94"/>
    <w:rsid w:val="00482120"/>
    <w:rsid w:val="00487F4D"/>
    <w:rsid w:val="004A6621"/>
    <w:rsid w:val="004B389F"/>
    <w:rsid w:val="004C1946"/>
    <w:rsid w:val="004C2F32"/>
    <w:rsid w:val="004C5AA4"/>
    <w:rsid w:val="004D7408"/>
    <w:rsid w:val="00500497"/>
    <w:rsid w:val="005064D3"/>
    <w:rsid w:val="00511E94"/>
    <w:rsid w:val="00515E7D"/>
    <w:rsid w:val="005210A3"/>
    <w:rsid w:val="005220E2"/>
    <w:rsid w:val="005226F6"/>
    <w:rsid w:val="00530E27"/>
    <w:rsid w:val="00543D20"/>
    <w:rsid w:val="00547809"/>
    <w:rsid w:val="00554C06"/>
    <w:rsid w:val="005634A4"/>
    <w:rsid w:val="00566731"/>
    <w:rsid w:val="0057486D"/>
    <w:rsid w:val="00590126"/>
    <w:rsid w:val="005C4BD9"/>
    <w:rsid w:val="005D4065"/>
    <w:rsid w:val="006033EF"/>
    <w:rsid w:val="00604CDD"/>
    <w:rsid w:val="00610DBA"/>
    <w:rsid w:val="00613BA8"/>
    <w:rsid w:val="006230B6"/>
    <w:rsid w:val="006375C0"/>
    <w:rsid w:val="00640F0A"/>
    <w:rsid w:val="00657240"/>
    <w:rsid w:val="00660CF1"/>
    <w:rsid w:val="00673BD4"/>
    <w:rsid w:val="0068340C"/>
    <w:rsid w:val="006928CA"/>
    <w:rsid w:val="0069369C"/>
    <w:rsid w:val="006C2BA2"/>
    <w:rsid w:val="006C344F"/>
    <w:rsid w:val="006C3B85"/>
    <w:rsid w:val="006C3FC2"/>
    <w:rsid w:val="006D4E99"/>
    <w:rsid w:val="006D5BD1"/>
    <w:rsid w:val="006E0E4F"/>
    <w:rsid w:val="006E3EAC"/>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5398"/>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3646"/>
    <w:rsid w:val="008C7993"/>
    <w:rsid w:val="008D3D08"/>
    <w:rsid w:val="008F0606"/>
    <w:rsid w:val="008F06E5"/>
    <w:rsid w:val="008F0878"/>
    <w:rsid w:val="008F5A3A"/>
    <w:rsid w:val="00904401"/>
    <w:rsid w:val="00911078"/>
    <w:rsid w:val="00933713"/>
    <w:rsid w:val="00936A53"/>
    <w:rsid w:val="009403A7"/>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0F42"/>
    <w:rsid w:val="00A83D02"/>
    <w:rsid w:val="00A85C15"/>
    <w:rsid w:val="00A92CA8"/>
    <w:rsid w:val="00AB46ED"/>
    <w:rsid w:val="00AD25F9"/>
    <w:rsid w:val="00AD2C6B"/>
    <w:rsid w:val="00AD4746"/>
    <w:rsid w:val="00AD7438"/>
    <w:rsid w:val="00AE6834"/>
    <w:rsid w:val="00AF75C8"/>
    <w:rsid w:val="00AF79A2"/>
    <w:rsid w:val="00B0156A"/>
    <w:rsid w:val="00B04EB0"/>
    <w:rsid w:val="00B25788"/>
    <w:rsid w:val="00B53688"/>
    <w:rsid w:val="00B67D99"/>
    <w:rsid w:val="00B818E9"/>
    <w:rsid w:val="00B862D5"/>
    <w:rsid w:val="00B86B03"/>
    <w:rsid w:val="00B90845"/>
    <w:rsid w:val="00B96A66"/>
    <w:rsid w:val="00BA0B1F"/>
    <w:rsid w:val="00BA2A94"/>
    <w:rsid w:val="00BB0E7C"/>
    <w:rsid w:val="00BD3618"/>
    <w:rsid w:val="00BD66DC"/>
    <w:rsid w:val="00BE17C9"/>
    <w:rsid w:val="00C030B0"/>
    <w:rsid w:val="00C04764"/>
    <w:rsid w:val="00C06B13"/>
    <w:rsid w:val="00C26BE6"/>
    <w:rsid w:val="00C433C7"/>
    <w:rsid w:val="00C51B95"/>
    <w:rsid w:val="00C77175"/>
    <w:rsid w:val="00C8046B"/>
    <w:rsid w:val="00CA2D96"/>
    <w:rsid w:val="00CC29AE"/>
    <w:rsid w:val="00D0152A"/>
    <w:rsid w:val="00D0252A"/>
    <w:rsid w:val="00D138B0"/>
    <w:rsid w:val="00D178D9"/>
    <w:rsid w:val="00D34915"/>
    <w:rsid w:val="00D41EE0"/>
    <w:rsid w:val="00D45FE4"/>
    <w:rsid w:val="00D4784A"/>
    <w:rsid w:val="00D510AD"/>
    <w:rsid w:val="00D7273D"/>
    <w:rsid w:val="00D760D9"/>
    <w:rsid w:val="00DA0068"/>
    <w:rsid w:val="00DB2B7E"/>
    <w:rsid w:val="00DC155D"/>
    <w:rsid w:val="00DF1F6F"/>
    <w:rsid w:val="00DF435C"/>
    <w:rsid w:val="00DF5185"/>
    <w:rsid w:val="00E130BA"/>
    <w:rsid w:val="00E37808"/>
    <w:rsid w:val="00E37934"/>
    <w:rsid w:val="00E421D9"/>
    <w:rsid w:val="00E47ABD"/>
    <w:rsid w:val="00E553CA"/>
    <w:rsid w:val="00E84CE8"/>
    <w:rsid w:val="00E854F5"/>
    <w:rsid w:val="00E94D5B"/>
    <w:rsid w:val="00EA23A1"/>
    <w:rsid w:val="00EB7E11"/>
    <w:rsid w:val="00EC1C3B"/>
    <w:rsid w:val="00EC4FA5"/>
    <w:rsid w:val="00EC724B"/>
    <w:rsid w:val="00EF7121"/>
    <w:rsid w:val="00F07F3B"/>
    <w:rsid w:val="00F34E08"/>
    <w:rsid w:val="00F37764"/>
    <w:rsid w:val="00F407FE"/>
    <w:rsid w:val="00F420A1"/>
    <w:rsid w:val="00F47A48"/>
    <w:rsid w:val="00F6152E"/>
    <w:rsid w:val="00F639AF"/>
    <w:rsid w:val="00F70DA6"/>
    <w:rsid w:val="00F9059A"/>
    <w:rsid w:val="00F966D1"/>
    <w:rsid w:val="00FA1EDD"/>
    <w:rsid w:val="00FA5F78"/>
    <w:rsid w:val="00FC27D3"/>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D74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74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D74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74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33464810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839D-F44F-4800-BACF-578BA47B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2019-02-20T06:54:00Z</dcterms:created>
  <dcterms:modified xsi:type="dcterms:W3CDTF">2019-02-26T06:54:00Z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2/19/2019 7:45:05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