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2312D5" w:rsidRDefault="003C7FEB">
      <w:pPr>
        <w:framePr w:hSpace="142" w:wrap="around" w:vAnchor="text" w:hAnchor="page" w:x="8069" w:y="-838"/>
        <w:rPr>
          <w:rFonts w:cs="Arial"/>
        </w:rPr>
      </w:pPr>
      <w:r w:rsidRPr="002312D5">
        <w:rPr>
          <w:rFonts w:cs="Arial"/>
          <w:noProof/>
        </w:rPr>
        <w:drawing>
          <wp:inline distT="0" distB="0" distL="0" distR="0" wp14:anchorId="17A38B77" wp14:editId="782A1198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 xml:space="preserve">Landkreis Osnabrück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Postfach 25 09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</w:rPr>
              <w:t>Der Landrat</w:t>
            </w: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2312D5">
              <w:rPr>
                <w:rFonts w:cs="Arial"/>
                <w:b/>
                <w:noProof/>
              </w:rPr>
              <w:t>An die</w:t>
            </w: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2312D5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 xml:space="preserve">Referat </w:t>
            </w:r>
            <w:r w:rsidR="00E37934" w:rsidRPr="002312D5">
              <w:rPr>
                <w:rFonts w:cs="Arial"/>
                <w:b/>
              </w:rPr>
              <w:t>für Assistenz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und Kommunikation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-Pressestelle-</w:t>
            </w: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Datum:</w:t>
            </w:r>
            <w:r w:rsidRPr="002312D5">
              <w:rPr>
                <w:rFonts w:cs="Arial"/>
                <w:sz w:val="14"/>
              </w:rPr>
              <w:tab/>
            </w:r>
            <w:r w:rsidR="00CD4374">
              <w:rPr>
                <w:rFonts w:cs="Arial"/>
              </w:rPr>
              <w:t>8. Januar 2019</w:t>
            </w: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14"/>
              </w:rPr>
              <w:t>Zimmer-Nr.:</w:t>
            </w:r>
            <w:r w:rsidRPr="002312D5">
              <w:rPr>
                <w:rFonts w:cs="Arial"/>
                <w:sz w:val="14"/>
              </w:rPr>
              <w:tab/>
            </w:r>
            <w:r w:rsidR="00FF32AA" w:rsidRPr="002312D5">
              <w:rPr>
                <w:rFonts w:cs="Arial"/>
              </w:rPr>
              <w:t>2</w:t>
            </w:r>
            <w:r w:rsidR="00105D62" w:rsidRPr="002312D5">
              <w:rPr>
                <w:rFonts w:cs="Arial"/>
              </w:rPr>
              <w:t>06</w:t>
            </w:r>
            <w:r w:rsidR="00F70ED1" w:rsidRPr="002312D5">
              <w:rPr>
                <w:rFonts w:cs="Arial"/>
              </w:rPr>
              <w:t>1</w:t>
            </w:r>
          </w:p>
          <w:p w:rsidR="00862A5C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Auskunft erteilt:</w:t>
            </w:r>
            <w:r w:rsidRPr="002312D5">
              <w:rPr>
                <w:rFonts w:cs="Arial"/>
                <w:sz w:val="14"/>
              </w:rPr>
              <w:tab/>
            </w:r>
            <w:r w:rsidR="00F70ED1" w:rsidRPr="002312D5">
              <w:rPr>
                <w:rFonts w:cs="Arial"/>
              </w:rPr>
              <w:t>Burkhard Riepenhoff</w:t>
            </w:r>
          </w:p>
          <w:p w:rsidR="00566731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Durchwahl:</w:t>
            </w:r>
          </w:p>
        </w:tc>
      </w:tr>
      <w:tr w:rsidR="00566731" w:rsidRPr="002312D5">
        <w:trPr>
          <w:trHeight w:val="874"/>
        </w:trPr>
        <w:tc>
          <w:tcPr>
            <w:tcW w:w="6591" w:type="dxa"/>
          </w:tcPr>
          <w:p w:rsidR="00566731" w:rsidRPr="002312D5" w:rsidRDefault="003C7FEB" w:rsidP="005D4065">
            <w:pPr>
              <w:spacing w:after="4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00F1EB5C" wp14:editId="5BDED4B4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0E92E4A5" wp14:editId="345A586C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08FEEFD8" wp14:editId="3743E55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C148F0" wp14:editId="0C180A57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11515558" wp14:editId="7843CB1C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5BD3EF93" wp14:editId="6C9AC4B9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2312D5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4"/>
              </w:rPr>
              <w:br/>
            </w:r>
            <w:r w:rsidRPr="002312D5">
              <w:rPr>
                <w:rFonts w:cs="Arial"/>
                <w:sz w:val="14"/>
              </w:rPr>
              <w:t>Tel.: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Pr="002312D5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206</w:t>
            </w:r>
            <w:r w:rsidR="00F70ED1" w:rsidRPr="002312D5">
              <w:rPr>
                <w:rFonts w:cs="Arial"/>
                <w:lang w:val="fr-FR"/>
              </w:rPr>
              <w:t>1</w:t>
            </w:r>
          </w:p>
          <w:p w:rsidR="00566731" w:rsidRPr="002312D5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4420</w:t>
            </w:r>
          </w:p>
          <w:p w:rsidR="00566731" w:rsidRPr="002312D5" w:rsidRDefault="00F70ED1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riepenhoffb</w:t>
            </w:r>
            <w:r w:rsidR="00862A5C" w:rsidRPr="002312D5">
              <w:rPr>
                <w:rFonts w:cs="Arial"/>
                <w:lang w:val="fr-FR"/>
              </w:rPr>
              <w:t>@</w:t>
            </w:r>
            <w:r w:rsidR="00885402" w:rsidRPr="002312D5">
              <w:rPr>
                <w:rFonts w:cs="Arial"/>
                <w:lang w:val="fr-FR"/>
              </w:rPr>
              <w:t>lkos</w:t>
            </w:r>
            <w:r w:rsidR="00862A5C" w:rsidRPr="002312D5">
              <w:rPr>
                <w:rFonts w:cs="Arial"/>
                <w:lang w:val="fr-FR"/>
              </w:rPr>
              <w:t>.de</w:t>
            </w:r>
          </w:p>
          <w:p w:rsidR="00566731" w:rsidRPr="002312D5" w:rsidRDefault="003C7FEB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0879E3BF" wp14:editId="4722D7A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EB7DD2A" wp14:editId="0EAC504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2312D5" w:rsidRDefault="00566731" w:rsidP="005D4065">
      <w:pPr>
        <w:spacing w:line="240" w:lineRule="auto"/>
        <w:rPr>
          <w:rFonts w:cs="Arial"/>
          <w:lang w:val="fr-FR"/>
        </w:rPr>
        <w:sectPr w:rsidR="00566731" w:rsidRPr="002312D5" w:rsidSect="007601F5">
          <w:footerReference w:type="even" r:id="rId10"/>
          <w:footerReference w:type="default" r:id="rId11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Landkreis Osnabrück</w:t>
      </w:r>
      <w:r w:rsidRPr="002312D5">
        <w:rPr>
          <w:rFonts w:cs="Arial"/>
          <w:sz w:val="16"/>
        </w:rPr>
        <w:tab/>
        <w:t>Sprechzeiten:</w:t>
      </w:r>
      <w:r w:rsidRPr="002312D5">
        <w:rPr>
          <w:rFonts w:cs="Arial"/>
          <w:sz w:val="16"/>
        </w:rPr>
        <w:tab/>
        <w:t>Der Landkreis im Internet: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 xml:space="preserve">Am </w:t>
      </w:r>
      <w:proofErr w:type="spellStart"/>
      <w:r w:rsidRPr="002312D5">
        <w:rPr>
          <w:rFonts w:cs="Arial"/>
          <w:sz w:val="16"/>
        </w:rPr>
        <w:t>Schölerberg</w:t>
      </w:r>
      <w:proofErr w:type="spellEnd"/>
      <w:r w:rsidRPr="002312D5">
        <w:rPr>
          <w:rFonts w:cs="Arial"/>
          <w:sz w:val="16"/>
        </w:rPr>
        <w:t xml:space="preserve"> 1</w:t>
      </w:r>
      <w:r w:rsidRPr="002312D5">
        <w:rPr>
          <w:rFonts w:cs="Arial"/>
          <w:sz w:val="16"/>
        </w:rPr>
        <w:tab/>
        <w:t>Montag bis Freitag, 8.00 bis 13.00 Uhr.</w:t>
      </w:r>
      <w:r w:rsidRPr="002312D5">
        <w:rPr>
          <w:rFonts w:cs="Arial"/>
          <w:sz w:val="16"/>
        </w:rPr>
        <w:tab/>
        <w:t>http:</w:t>
      </w:r>
      <w:r w:rsidR="00E37934" w:rsidRPr="002312D5">
        <w:rPr>
          <w:rFonts w:cs="Arial"/>
          <w:sz w:val="16"/>
        </w:rPr>
        <w:t>/</w:t>
      </w:r>
      <w:r w:rsidRPr="002312D5">
        <w:rPr>
          <w:rFonts w:cs="Arial"/>
          <w:sz w:val="16"/>
        </w:rPr>
        <w:t>/www.lkos.de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49082 Osnabrück</w:t>
      </w:r>
      <w:r w:rsidRPr="002312D5">
        <w:rPr>
          <w:rFonts w:cs="Arial"/>
          <w:sz w:val="16"/>
        </w:rPr>
        <w:tab/>
        <w:t>Donnerstag auch bis 17.30 Uhr.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2312D5">
        <w:rPr>
          <w:rFonts w:cs="Arial"/>
          <w:sz w:val="16"/>
        </w:rPr>
        <w:tab/>
        <w:t>Ansonsten nach Vereinbarung</w:t>
      </w: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F70ED1" w:rsidRDefault="0020468D" w:rsidP="00FA5F78">
      <w:pPr>
        <w:rPr>
          <w:rFonts w:cs="Arial"/>
          <w:b/>
        </w:rPr>
      </w:pPr>
      <w:r>
        <w:rPr>
          <w:rFonts w:cs="Arial"/>
          <w:b/>
        </w:rPr>
        <w:t xml:space="preserve">Kulturhistorischer Führer </w:t>
      </w:r>
      <w:r w:rsidR="00A8382C">
        <w:rPr>
          <w:rFonts w:cs="Arial"/>
          <w:b/>
        </w:rPr>
        <w:t>setzt</w:t>
      </w:r>
      <w:r>
        <w:rPr>
          <w:rFonts w:cs="Arial"/>
          <w:b/>
        </w:rPr>
        <w:t xml:space="preserve"> </w:t>
      </w:r>
      <w:r w:rsidR="00E94CB6">
        <w:rPr>
          <w:rFonts w:cs="Arial"/>
          <w:b/>
        </w:rPr>
        <w:t>mit</w:t>
      </w:r>
      <w:r>
        <w:rPr>
          <w:rFonts w:cs="Arial"/>
          <w:b/>
        </w:rPr>
        <w:t xml:space="preserve"> Programm für 201</w:t>
      </w:r>
      <w:r w:rsidR="00A8382C">
        <w:rPr>
          <w:rFonts w:cs="Arial"/>
          <w:b/>
        </w:rPr>
        <w:t>9</w:t>
      </w:r>
    </w:p>
    <w:p w:rsidR="0077393A" w:rsidRDefault="00A8382C" w:rsidP="00FA5F78">
      <w:pPr>
        <w:rPr>
          <w:rFonts w:cs="Arial"/>
          <w:b/>
        </w:rPr>
      </w:pPr>
      <w:r>
        <w:rPr>
          <w:rFonts w:cs="Arial"/>
          <w:b/>
        </w:rPr>
        <w:t>aufs Pferd</w:t>
      </w:r>
      <w:r w:rsidR="0020468D">
        <w:rPr>
          <w:rFonts w:cs="Arial"/>
          <w:b/>
        </w:rPr>
        <w:t xml:space="preserve">: </w:t>
      </w:r>
      <w:r>
        <w:rPr>
          <w:rFonts w:cs="Arial"/>
          <w:b/>
        </w:rPr>
        <w:t>„</w:t>
      </w:r>
      <w:proofErr w:type="spellStart"/>
      <w:r>
        <w:rPr>
          <w:rFonts w:cs="Arial"/>
          <w:b/>
        </w:rPr>
        <w:t>Horses</w:t>
      </w:r>
      <w:proofErr w:type="spellEnd"/>
      <w:r>
        <w:rPr>
          <w:rFonts w:cs="Arial"/>
          <w:b/>
        </w:rPr>
        <w:t xml:space="preserve"> &amp; Dreams“ in Hagen</w:t>
      </w:r>
      <w:r w:rsidR="00E94CB6">
        <w:rPr>
          <w:rFonts w:cs="Arial"/>
          <w:b/>
        </w:rPr>
        <w:t xml:space="preserve"> im Mittelpunkt</w:t>
      </w:r>
    </w:p>
    <w:p w:rsidR="002312D5" w:rsidRPr="002312D5" w:rsidRDefault="008F1A53" w:rsidP="00FA5F78">
      <w:pPr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831453" w:rsidRDefault="00A8382C" w:rsidP="004B6ADF">
      <w:r>
        <w:rPr>
          <w:b/>
        </w:rPr>
        <w:t>Hagen</w:t>
      </w:r>
      <w:r w:rsidR="007D330A">
        <w:rPr>
          <w:b/>
        </w:rPr>
        <w:t xml:space="preserve"> </w:t>
      </w:r>
      <w:proofErr w:type="spellStart"/>
      <w:r w:rsidR="007D330A">
        <w:rPr>
          <w:b/>
        </w:rPr>
        <w:t>a.T.W</w:t>
      </w:r>
      <w:proofErr w:type="spellEnd"/>
      <w:r w:rsidR="007D330A">
        <w:rPr>
          <w:b/>
        </w:rPr>
        <w:t>.</w:t>
      </w:r>
      <w:r w:rsidR="00E94CB6">
        <w:rPr>
          <w:b/>
        </w:rPr>
        <w:t>.</w:t>
      </w:r>
      <w:r w:rsidR="00831453">
        <w:t xml:space="preserve"> </w:t>
      </w:r>
      <w:r w:rsidR="00E94CB6">
        <w:t xml:space="preserve">Alle Jahre wieder </w:t>
      </w:r>
      <w:r>
        <w:t>volles Kulturprogramm</w:t>
      </w:r>
      <w:r w:rsidR="004B6ADF">
        <w:t xml:space="preserve">: Der traditionsreiche Kulturhistorische Führer für Stadt und Landkreis Osnabrück </w:t>
      </w:r>
      <w:r w:rsidR="00E94CB6">
        <w:t>stellt</w:t>
      </w:r>
      <w:r w:rsidR="004B6ADF">
        <w:t xml:space="preserve"> in diesem Jahr </w:t>
      </w:r>
      <w:r>
        <w:t>das</w:t>
      </w:r>
      <w:r w:rsidR="00CD4374">
        <w:t xml:space="preserve"> renommierte</w:t>
      </w:r>
      <w:r>
        <w:t xml:space="preserve"> Reitsport- und Lifestyle-Festival „</w:t>
      </w:r>
      <w:proofErr w:type="spellStart"/>
      <w:r>
        <w:t>Horses</w:t>
      </w:r>
      <w:proofErr w:type="spellEnd"/>
      <w:r>
        <w:t xml:space="preserve"> &amp; Dreams“ auf dem Hof Kasselman</w:t>
      </w:r>
      <w:r w:rsidR="007D330A">
        <w:t>n</w:t>
      </w:r>
      <w:r>
        <w:t xml:space="preserve"> in Hagen</w:t>
      </w:r>
      <w:r w:rsidR="00CD4374">
        <w:t xml:space="preserve"> </w:t>
      </w:r>
      <w:proofErr w:type="spellStart"/>
      <w:r w:rsidR="00CD4374">
        <w:t>a.T.W</w:t>
      </w:r>
      <w:proofErr w:type="spellEnd"/>
      <w:r w:rsidR="00CD4374">
        <w:t>.</w:t>
      </w:r>
      <w:r>
        <w:t xml:space="preserve"> </w:t>
      </w:r>
      <w:r w:rsidR="00E94CB6">
        <w:t>in den Mittelpunkt</w:t>
      </w:r>
      <w:r w:rsidR="004B6ADF">
        <w:t>. Im redaktionellen Teil de</w:t>
      </w:r>
      <w:r w:rsidR="00807EF8">
        <w:t>s</w:t>
      </w:r>
      <w:r w:rsidR="004B6ADF">
        <w:t xml:space="preserve"> renommierten </w:t>
      </w:r>
      <w:r w:rsidR="00807EF8">
        <w:t>Veranstaltungskalenders</w:t>
      </w:r>
      <w:r w:rsidR="004B6ADF">
        <w:t xml:space="preserve"> aus dem </w:t>
      </w:r>
      <w:proofErr w:type="spellStart"/>
      <w:r w:rsidR="004B6ADF">
        <w:t>Bissendorfer</w:t>
      </w:r>
      <w:proofErr w:type="spellEnd"/>
      <w:r w:rsidR="004B6ADF">
        <w:t xml:space="preserve"> OsnaPlan-Verlag bilde</w:t>
      </w:r>
      <w:r>
        <w:t>t</w:t>
      </w:r>
      <w:r w:rsidR="004B6ADF">
        <w:t xml:space="preserve"> die </w:t>
      </w:r>
      <w:r>
        <w:t>sportliche und gesellschaftliche Top-Veranstaltung</w:t>
      </w:r>
      <w:r w:rsidR="00CD4374">
        <w:t xml:space="preserve"> mit ihren vielen Attraktionen</w:t>
      </w:r>
      <w:r w:rsidR="00E94CB6">
        <w:t xml:space="preserve"> im Südkreis</w:t>
      </w:r>
      <w:r w:rsidR="004B6ADF">
        <w:t xml:space="preserve"> den</w:t>
      </w:r>
      <w:r w:rsidR="007D330A">
        <w:t xml:space="preserve"> aktuellen</w:t>
      </w:r>
      <w:r w:rsidR="004B6ADF">
        <w:t xml:space="preserve"> Schwerpunkt.</w:t>
      </w:r>
    </w:p>
    <w:p w:rsidR="004B6ADF" w:rsidRDefault="004B6ADF" w:rsidP="004B6ADF"/>
    <w:p w:rsidR="004B6ADF" w:rsidRDefault="00A8382C" w:rsidP="004B6ADF">
      <w:r>
        <w:t>Bei der Präsentation de</w:t>
      </w:r>
      <w:r w:rsidR="00807EF8">
        <w:t>r</w:t>
      </w:r>
      <w:r>
        <w:t xml:space="preserve"> neuen </w:t>
      </w:r>
      <w:r w:rsidR="00807EF8">
        <w:t>Publikation</w:t>
      </w:r>
      <w:bookmarkStart w:id="0" w:name="_GoBack"/>
      <w:bookmarkEnd w:id="0"/>
      <w:r w:rsidR="00CE5049">
        <w:t xml:space="preserve"> verwies Gastgeber Ullrich Kasselmann auf die vielen Highlights in der Geschichte von „</w:t>
      </w:r>
      <w:proofErr w:type="spellStart"/>
      <w:r w:rsidR="00CE5049">
        <w:t>Horses</w:t>
      </w:r>
      <w:proofErr w:type="spellEnd"/>
      <w:r w:rsidR="00CE5049">
        <w:t xml:space="preserve"> &amp; Dreams“, das sich von einem kleinen Reittu</w:t>
      </w:r>
      <w:r w:rsidR="007D330A">
        <w:t>rnier zu  einem internationalen Top-</w:t>
      </w:r>
      <w:r w:rsidR="00CE5049">
        <w:t xml:space="preserve">Event entwickelt habe: „Wir hatten hier schon die Beach Boys oder auch Andreas </w:t>
      </w:r>
      <w:proofErr w:type="spellStart"/>
      <w:r w:rsidR="00CE5049">
        <w:t>Gabalier</w:t>
      </w:r>
      <w:proofErr w:type="spellEnd"/>
      <w:r w:rsidR="00CE5049">
        <w:t xml:space="preserve"> live auf der der Bühne und zeigen unser jeweiliges Gastland von seiner besten Seite.“ In diesem Jahr hat sich </w:t>
      </w:r>
      <w:r w:rsidR="007D330A">
        <w:t xml:space="preserve">als Gastland </w:t>
      </w:r>
      <w:r w:rsidR="00CE5049">
        <w:t>Frankreich vom  24. bis zum 28. April in Hagen</w:t>
      </w:r>
      <w:r w:rsidR="007D330A">
        <w:t xml:space="preserve"> </w:t>
      </w:r>
      <w:proofErr w:type="spellStart"/>
      <w:r w:rsidR="007D330A">
        <w:t>a.T.W</w:t>
      </w:r>
      <w:proofErr w:type="spellEnd"/>
      <w:r w:rsidR="007D330A">
        <w:t>.</w:t>
      </w:r>
      <w:r w:rsidR="00CE5049">
        <w:t xml:space="preserve"> angesagt.</w:t>
      </w:r>
    </w:p>
    <w:p w:rsidR="004B6ADF" w:rsidRDefault="004B6ADF" w:rsidP="004B6ADF"/>
    <w:p w:rsidR="00831453" w:rsidRDefault="00CE5049" w:rsidP="00831453">
      <w:r>
        <w:t xml:space="preserve">Der Kulturhistorische Führer 2019 als Veranstaltungskalender für das gesamte Osnabrücker Land ist kostenlos erhältlich bei der Stadt Osnabrück, der Bürgerberatung, im Rathaus Osnabrück, dem Verkehrsverein, der </w:t>
      </w:r>
      <w:proofErr w:type="spellStart"/>
      <w:r>
        <w:t>Touristinfo</w:t>
      </w:r>
      <w:proofErr w:type="spellEnd"/>
      <w:r>
        <w:t>, in den Filialen der Sparkasse Osnabrück, dem Landkr</w:t>
      </w:r>
      <w:r w:rsidR="00CD4374">
        <w:t xml:space="preserve">eis Osnabrück, den Kommunen </w:t>
      </w:r>
      <w:r>
        <w:t xml:space="preserve">Bad Essen, Belm, Bissendorf, </w:t>
      </w:r>
      <w:proofErr w:type="spellStart"/>
      <w:r>
        <w:t>Bohmte</w:t>
      </w:r>
      <w:proofErr w:type="spellEnd"/>
      <w:r>
        <w:t xml:space="preserve">, Bramsche, Georgsmarienhütte, Hagen </w:t>
      </w:r>
      <w:proofErr w:type="spellStart"/>
      <w:r>
        <w:t>a.T</w:t>
      </w:r>
      <w:r w:rsidR="00CD4374">
        <w:t>.</w:t>
      </w:r>
      <w:r>
        <w:t>W</w:t>
      </w:r>
      <w:proofErr w:type="spellEnd"/>
      <w:r>
        <w:t xml:space="preserve">., </w:t>
      </w:r>
      <w:proofErr w:type="spellStart"/>
      <w:r>
        <w:t>Ostercappeln</w:t>
      </w:r>
      <w:proofErr w:type="spellEnd"/>
      <w:r>
        <w:t xml:space="preserve"> und Wallenhorst, den Städtischen Bühnen Osnabrück, den Osnabrücker Museen, </w:t>
      </w:r>
      <w:r w:rsidR="00CD4374">
        <w:t xml:space="preserve">in </w:t>
      </w:r>
      <w:r>
        <w:t xml:space="preserve">Museum und Park Kalkriese sowie in </w:t>
      </w:r>
      <w:r w:rsidR="007D330A">
        <w:t>allen</w:t>
      </w:r>
      <w:r>
        <w:t xml:space="preserve"> Geschäfts</w:t>
      </w:r>
      <w:r w:rsidR="00CD4374">
        <w:t>s</w:t>
      </w:r>
      <w:r>
        <w:t>tellen der Neuen Osnabrücker Zeitung.</w:t>
      </w:r>
    </w:p>
    <w:p w:rsidR="00CE5049" w:rsidRDefault="00CE5049" w:rsidP="00831453"/>
    <w:p w:rsidR="00CE5049" w:rsidRDefault="00CE5049" w:rsidP="00831453"/>
    <w:p w:rsidR="00831453" w:rsidRDefault="00831453" w:rsidP="00831453">
      <w:r>
        <w:t>BU:</w:t>
      </w:r>
    </w:p>
    <w:p w:rsidR="00807EF8" w:rsidRDefault="007D330A" w:rsidP="00807EF8">
      <w:r>
        <w:rPr>
          <w:b/>
        </w:rPr>
        <w:t>Aufs richtige Pferd gesetzt</w:t>
      </w:r>
      <w:r w:rsidR="00831453" w:rsidRPr="00831453">
        <w:rPr>
          <w:b/>
        </w:rPr>
        <w:t>:</w:t>
      </w:r>
      <w:r w:rsidR="00831453">
        <w:t xml:space="preserve"> </w:t>
      </w:r>
      <w:r>
        <w:t>Der Kulturhistorische Führer stellt in diesem Jahr das Festival „</w:t>
      </w:r>
      <w:proofErr w:type="spellStart"/>
      <w:r>
        <w:t>Horses</w:t>
      </w:r>
      <w:proofErr w:type="spellEnd"/>
      <w:r>
        <w:t xml:space="preserve"> &amp; Dreams“ in Hagen </w:t>
      </w:r>
      <w:proofErr w:type="spellStart"/>
      <w:r>
        <w:t>a.T.W</w:t>
      </w:r>
      <w:proofErr w:type="spellEnd"/>
      <w:r>
        <w:t>. in</w:t>
      </w:r>
      <w:r w:rsidR="00CD4374">
        <w:t xml:space="preserve"> </w:t>
      </w:r>
      <w:r>
        <w:t xml:space="preserve">den Mittelpunkt. Michael </w:t>
      </w:r>
      <w:proofErr w:type="spellStart"/>
      <w:r>
        <w:t>Gilsau</w:t>
      </w:r>
      <w:proofErr w:type="spellEnd"/>
      <w:r>
        <w:t xml:space="preserve"> (OsnaPlan-Verlag, von links), Hausherr Ullrich Kasselmann und Burkhard Riepenhoff (Landkreis Osnabrück) </w:t>
      </w:r>
      <w:proofErr w:type="gramStart"/>
      <w:r w:rsidR="00807EF8">
        <w:t>präsentieren</w:t>
      </w:r>
      <w:proofErr w:type="gramEnd"/>
      <w:r>
        <w:t xml:space="preserve"> den</w:t>
      </w:r>
      <w:r w:rsidR="00807EF8">
        <w:t xml:space="preserve"> neuen</w:t>
      </w:r>
      <w:r>
        <w:t xml:space="preserve"> </w:t>
      </w:r>
      <w:r w:rsidR="00807EF8">
        <w:t>Veranstaltungskalender auf dem Hof Kasselmann</w:t>
      </w:r>
      <w:r>
        <w:t>.</w:t>
      </w:r>
    </w:p>
    <w:p w:rsidR="00512262" w:rsidRPr="00AA098D" w:rsidRDefault="00AA098D" w:rsidP="00807EF8">
      <w:pPr>
        <w:ind w:left="1418"/>
      </w:pPr>
      <w:r>
        <w:t xml:space="preserve">Foto: </w:t>
      </w:r>
      <w:r w:rsidR="00CD4374">
        <w:t>Henning Müller-Detert</w:t>
      </w:r>
      <w:r w:rsidR="0020468D">
        <w:t>/</w:t>
      </w:r>
      <w:r>
        <w:t>Landkreis Osnabrück</w:t>
      </w:r>
    </w:p>
    <w:sectPr w:rsidR="00512262" w:rsidRPr="00AA098D" w:rsidSect="00464130">
      <w:footerReference w:type="default" r:id="rId12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AD0" w:rsidRDefault="00B83AD0">
      <w:pPr>
        <w:spacing w:line="240" w:lineRule="auto"/>
      </w:pPr>
      <w:r>
        <w:separator/>
      </w:r>
    </w:p>
  </w:endnote>
  <w:endnote w:type="continuationSeparator" w:id="0">
    <w:p w:rsidR="00B83AD0" w:rsidRDefault="00B83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07EF8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AD0" w:rsidRDefault="00B83AD0">
      <w:pPr>
        <w:spacing w:line="240" w:lineRule="auto"/>
      </w:pPr>
      <w:r>
        <w:separator/>
      </w:r>
    </w:p>
  </w:footnote>
  <w:footnote w:type="continuationSeparator" w:id="0">
    <w:p w:rsidR="00B83AD0" w:rsidRDefault="00B83A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A0840"/>
    <w:multiLevelType w:val="hybridMultilevel"/>
    <w:tmpl w:val="39B4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664F"/>
    <w:rsid w:val="000345B8"/>
    <w:rsid w:val="0008394D"/>
    <w:rsid w:val="00085B5C"/>
    <w:rsid w:val="000B0542"/>
    <w:rsid w:val="000C51A9"/>
    <w:rsid w:val="000D6D18"/>
    <w:rsid w:val="00105D62"/>
    <w:rsid w:val="001269AF"/>
    <w:rsid w:val="00142162"/>
    <w:rsid w:val="001465F4"/>
    <w:rsid w:val="0015295E"/>
    <w:rsid w:val="0015505A"/>
    <w:rsid w:val="00162327"/>
    <w:rsid w:val="00165DA3"/>
    <w:rsid w:val="00195B79"/>
    <w:rsid w:val="001E09FE"/>
    <w:rsid w:val="001F6145"/>
    <w:rsid w:val="0020468D"/>
    <w:rsid w:val="00230050"/>
    <w:rsid w:val="002312D5"/>
    <w:rsid w:val="00250ED8"/>
    <w:rsid w:val="0025207F"/>
    <w:rsid w:val="00264EC4"/>
    <w:rsid w:val="00294A40"/>
    <w:rsid w:val="002A204E"/>
    <w:rsid w:val="002B3D5E"/>
    <w:rsid w:val="002C1213"/>
    <w:rsid w:val="002D013F"/>
    <w:rsid w:val="002D0804"/>
    <w:rsid w:val="002D0CB5"/>
    <w:rsid w:val="002E43CA"/>
    <w:rsid w:val="002E6FF7"/>
    <w:rsid w:val="003026CF"/>
    <w:rsid w:val="003B1659"/>
    <w:rsid w:val="003C726C"/>
    <w:rsid w:val="003C7FEB"/>
    <w:rsid w:val="003E211B"/>
    <w:rsid w:val="003F2DB8"/>
    <w:rsid w:val="00431B24"/>
    <w:rsid w:val="0043484A"/>
    <w:rsid w:val="00447B33"/>
    <w:rsid w:val="00464130"/>
    <w:rsid w:val="00467605"/>
    <w:rsid w:val="00487F4D"/>
    <w:rsid w:val="004B6ADF"/>
    <w:rsid w:val="004C1F6F"/>
    <w:rsid w:val="004C5AA4"/>
    <w:rsid w:val="004E56E7"/>
    <w:rsid w:val="00500497"/>
    <w:rsid w:val="005064D3"/>
    <w:rsid w:val="00511E94"/>
    <w:rsid w:val="00512262"/>
    <w:rsid w:val="00515E7D"/>
    <w:rsid w:val="005210A3"/>
    <w:rsid w:val="005219D5"/>
    <w:rsid w:val="005220E2"/>
    <w:rsid w:val="005226F6"/>
    <w:rsid w:val="00543D20"/>
    <w:rsid w:val="00554C06"/>
    <w:rsid w:val="00563098"/>
    <w:rsid w:val="005634A4"/>
    <w:rsid w:val="00566731"/>
    <w:rsid w:val="0057486D"/>
    <w:rsid w:val="005C4BD9"/>
    <w:rsid w:val="005D4065"/>
    <w:rsid w:val="006033EF"/>
    <w:rsid w:val="00620D33"/>
    <w:rsid w:val="006230B6"/>
    <w:rsid w:val="006375C0"/>
    <w:rsid w:val="0068340C"/>
    <w:rsid w:val="006928CA"/>
    <w:rsid w:val="006A3C89"/>
    <w:rsid w:val="006C2BA2"/>
    <w:rsid w:val="006C3FC2"/>
    <w:rsid w:val="006D4E99"/>
    <w:rsid w:val="006E0E4F"/>
    <w:rsid w:val="006E4B46"/>
    <w:rsid w:val="006E7893"/>
    <w:rsid w:val="006F2E7E"/>
    <w:rsid w:val="00731F55"/>
    <w:rsid w:val="00743A19"/>
    <w:rsid w:val="00747840"/>
    <w:rsid w:val="00751981"/>
    <w:rsid w:val="00755D5F"/>
    <w:rsid w:val="00756453"/>
    <w:rsid w:val="007601F5"/>
    <w:rsid w:val="00761589"/>
    <w:rsid w:val="0077393A"/>
    <w:rsid w:val="007945D7"/>
    <w:rsid w:val="007C76FB"/>
    <w:rsid w:val="007D330A"/>
    <w:rsid w:val="007E607B"/>
    <w:rsid w:val="007F1E7D"/>
    <w:rsid w:val="007F3360"/>
    <w:rsid w:val="00801162"/>
    <w:rsid w:val="00807EF8"/>
    <w:rsid w:val="00810E65"/>
    <w:rsid w:val="008113E7"/>
    <w:rsid w:val="00821E08"/>
    <w:rsid w:val="00831453"/>
    <w:rsid w:val="008477B5"/>
    <w:rsid w:val="00853960"/>
    <w:rsid w:val="00855041"/>
    <w:rsid w:val="00861BA4"/>
    <w:rsid w:val="00862A5C"/>
    <w:rsid w:val="00865A52"/>
    <w:rsid w:val="008761FC"/>
    <w:rsid w:val="00876B90"/>
    <w:rsid w:val="00885402"/>
    <w:rsid w:val="00896F52"/>
    <w:rsid w:val="008A1EB3"/>
    <w:rsid w:val="008D3D08"/>
    <w:rsid w:val="008F0606"/>
    <w:rsid w:val="008F1A53"/>
    <w:rsid w:val="008F5A3A"/>
    <w:rsid w:val="0092646C"/>
    <w:rsid w:val="00952203"/>
    <w:rsid w:val="00955F60"/>
    <w:rsid w:val="00975993"/>
    <w:rsid w:val="009833AA"/>
    <w:rsid w:val="009A39ED"/>
    <w:rsid w:val="009C0F1C"/>
    <w:rsid w:val="009C6E9E"/>
    <w:rsid w:val="009E1D78"/>
    <w:rsid w:val="00A04908"/>
    <w:rsid w:val="00A05B1C"/>
    <w:rsid w:val="00A374C3"/>
    <w:rsid w:val="00A37E09"/>
    <w:rsid w:val="00A40F64"/>
    <w:rsid w:val="00A54518"/>
    <w:rsid w:val="00A8382C"/>
    <w:rsid w:val="00A85C15"/>
    <w:rsid w:val="00A92CA8"/>
    <w:rsid w:val="00AA098D"/>
    <w:rsid w:val="00AA1B35"/>
    <w:rsid w:val="00AD25F9"/>
    <w:rsid w:val="00AD4EF0"/>
    <w:rsid w:val="00AE18A5"/>
    <w:rsid w:val="00AE6834"/>
    <w:rsid w:val="00AF3A50"/>
    <w:rsid w:val="00B0156A"/>
    <w:rsid w:val="00B04EB0"/>
    <w:rsid w:val="00B25788"/>
    <w:rsid w:val="00B67D99"/>
    <w:rsid w:val="00B756DB"/>
    <w:rsid w:val="00B83AD0"/>
    <w:rsid w:val="00B87FA0"/>
    <w:rsid w:val="00B90845"/>
    <w:rsid w:val="00B96A66"/>
    <w:rsid w:val="00BA2A94"/>
    <w:rsid w:val="00BB0E7C"/>
    <w:rsid w:val="00BD3618"/>
    <w:rsid w:val="00BE17C9"/>
    <w:rsid w:val="00C069ED"/>
    <w:rsid w:val="00C51B95"/>
    <w:rsid w:val="00CA6495"/>
    <w:rsid w:val="00CC29AE"/>
    <w:rsid w:val="00CD4374"/>
    <w:rsid w:val="00CE5049"/>
    <w:rsid w:val="00D0152A"/>
    <w:rsid w:val="00D0252A"/>
    <w:rsid w:val="00D138B0"/>
    <w:rsid w:val="00D20451"/>
    <w:rsid w:val="00D34915"/>
    <w:rsid w:val="00D4784A"/>
    <w:rsid w:val="00D510AD"/>
    <w:rsid w:val="00D7273D"/>
    <w:rsid w:val="00DB5364"/>
    <w:rsid w:val="00DC155D"/>
    <w:rsid w:val="00DD75F5"/>
    <w:rsid w:val="00DF5185"/>
    <w:rsid w:val="00E37808"/>
    <w:rsid w:val="00E37934"/>
    <w:rsid w:val="00E421D9"/>
    <w:rsid w:val="00E47ABD"/>
    <w:rsid w:val="00E84431"/>
    <w:rsid w:val="00E854F5"/>
    <w:rsid w:val="00E94CB6"/>
    <w:rsid w:val="00E94D5B"/>
    <w:rsid w:val="00EA23A1"/>
    <w:rsid w:val="00EB7E11"/>
    <w:rsid w:val="00EC4FA5"/>
    <w:rsid w:val="00EC724B"/>
    <w:rsid w:val="00EF7121"/>
    <w:rsid w:val="00F11B08"/>
    <w:rsid w:val="00F37764"/>
    <w:rsid w:val="00F420A1"/>
    <w:rsid w:val="00F47A48"/>
    <w:rsid w:val="00F639AF"/>
    <w:rsid w:val="00F70ED1"/>
    <w:rsid w:val="00F966D1"/>
    <w:rsid w:val="00FA5F78"/>
    <w:rsid w:val="00FC26E4"/>
    <w:rsid w:val="00FC4AF0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B4A6E-3793-48E1-B013-C24854C8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5</cp:revision>
  <cp:lastPrinted>2019-01-07T08:40:00Z</cp:lastPrinted>
  <dcterms:created xsi:type="dcterms:W3CDTF">2019-01-07T08:30:00Z</dcterms:created>
  <dcterms:modified xsi:type="dcterms:W3CDTF">2019-01-08T11:01:00Z</dcterms:modified>
</cp:coreProperties>
</file>