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609" w:type="dxa"/>
        <w:tblInd w:w="-284" w:type="dxa"/>
        <w:tblLayout w:type="fixed"/>
        <w:tblCellMar>
          <w:left w:w="0" w:type="dxa"/>
          <w:right w:w="0" w:type="dxa"/>
        </w:tblCellMar>
        <w:tblLook w:val="0000" w:firstRow="0" w:lastRow="0" w:firstColumn="0" w:lastColumn="0" w:noHBand="0" w:noVBand="0"/>
      </w:tblPr>
      <w:tblGrid>
        <w:gridCol w:w="4124"/>
        <w:gridCol w:w="3414"/>
        <w:gridCol w:w="6071"/>
      </w:tblGrid>
      <w:tr w:rsidR="004B6AF9" w:rsidTr="004F1793">
        <w:trPr>
          <w:trHeight w:val="113"/>
        </w:trPr>
        <w:tc>
          <w:tcPr>
            <w:tcW w:w="7538"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4F1793">
        <w:trPr>
          <w:trHeight w:val="341"/>
        </w:trPr>
        <w:tc>
          <w:tcPr>
            <w:tcW w:w="7538"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4F1793">
        <w:trPr>
          <w:cantSplit/>
          <w:trHeight w:hRule="exact" w:val="2155"/>
        </w:trPr>
        <w:tc>
          <w:tcPr>
            <w:tcW w:w="7538"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AB50DA" w:rsidP="00836146">
            <w:pPr>
              <w:spacing w:line="260" w:lineRule="exact"/>
              <w:rPr>
                <w:rFonts w:ascii="Arial" w:hAnsi="Arial" w:cs="Arial"/>
                <w:sz w:val="18"/>
                <w:lang w:val="fr-FR"/>
              </w:rPr>
            </w:pPr>
            <w:r>
              <w:rPr>
                <w:rFonts w:ascii="Arial" w:hAnsi="Arial" w:cs="Arial"/>
                <w:sz w:val="18"/>
                <w:lang w:val="fr-FR"/>
              </w:rPr>
              <w:t>Henning Müller-Detert</w:t>
            </w:r>
          </w:p>
          <w:p w:rsidR="0062486B" w:rsidRDefault="00AB50DA" w:rsidP="00836146">
            <w:pPr>
              <w:spacing w:line="260" w:lineRule="exact"/>
              <w:rPr>
                <w:rFonts w:ascii="Arial" w:hAnsi="Arial" w:cs="Arial"/>
                <w:sz w:val="18"/>
                <w:lang w:val="fr-FR"/>
              </w:rPr>
            </w:pPr>
            <w:r>
              <w:rPr>
                <w:rFonts w:ascii="Arial" w:hAnsi="Arial" w:cs="Arial"/>
                <w:sz w:val="18"/>
                <w:lang w:val="fr-FR"/>
              </w:rPr>
              <w:t>Pressesprecher</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w:t>
            </w:r>
            <w:r w:rsidR="00AB50DA">
              <w:rPr>
                <w:rFonts w:ascii="Arial" w:hAnsi="Arial" w:cs="Arial"/>
                <w:sz w:val="18"/>
                <w:lang w:val="fr-FR"/>
              </w:rPr>
              <w:t>4</w:t>
            </w:r>
            <w:r>
              <w:rPr>
                <w:rFonts w:ascii="Arial" w:hAnsi="Arial" w:cs="Arial"/>
                <w:sz w:val="18"/>
                <w:lang w:val="fr-FR"/>
              </w:rPr>
              <w:t>6</w:t>
            </w:r>
            <w:r w:rsidR="00AB50DA">
              <w:rPr>
                <w:rFonts w:ascii="Arial" w:hAnsi="Arial" w:cs="Arial"/>
                <w:sz w:val="18"/>
                <w:lang w:val="fr-FR"/>
              </w:rPr>
              <w:t>3</w:t>
            </w:r>
          </w:p>
          <w:p w:rsidR="00EF75E2" w:rsidRDefault="00AB50DA" w:rsidP="00836146">
            <w:pPr>
              <w:spacing w:line="260" w:lineRule="exact"/>
              <w:rPr>
                <w:rFonts w:ascii="Arial" w:hAnsi="Arial" w:cs="Arial"/>
                <w:sz w:val="18"/>
                <w:lang w:val="fr-FR"/>
              </w:rPr>
            </w:pPr>
            <w:r>
              <w:rPr>
                <w:rFonts w:ascii="Arial" w:hAnsi="Arial" w:cs="Arial"/>
                <w:sz w:val="18"/>
                <w:lang w:val="fr-FR"/>
              </w:rPr>
              <w:t>Mobil : 0175</w:t>
            </w:r>
            <w:r w:rsidR="00EF75E2">
              <w:rPr>
                <w:rFonts w:ascii="Arial" w:hAnsi="Arial" w:cs="Arial"/>
                <w:sz w:val="18"/>
                <w:lang w:val="fr-FR"/>
              </w:rPr>
              <w:t>/</w:t>
            </w:r>
            <w:r>
              <w:rPr>
                <w:rFonts w:ascii="Arial" w:hAnsi="Arial" w:cs="Arial"/>
                <w:sz w:val="18"/>
                <w:lang w:val="fr-FR"/>
              </w:rPr>
              <w:t>4394675</w:t>
            </w:r>
          </w:p>
          <w:p w:rsidR="00836146" w:rsidRDefault="00AB50DA" w:rsidP="00836146">
            <w:pPr>
              <w:spacing w:line="260" w:lineRule="exact"/>
              <w:rPr>
                <w:rFonts w:ascii="Arial" w:hAnsi="Arial" w:cs="Arial"/>
                <w:sz w:val="18"/>
                <w:lang w:val="fr-FR"/>
              </w:rPr>
            </w:pPr>
            <w:r>
              <w:rPr>
                <w:rFonts w:ascii="Arial" w:hAnsi="Arial" w:cs="Arial"/>
                <w:sz w:val="18"/>
                <w:lang w:val="fr-FR"/>
              </w:rPr>
              <w:t>müller-detert</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836146"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E R   O B E R B Ü R G E R M E I S T E R</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481161" w:rsidP="00836146">
            <w:pPr>
              <w:pStyle w:val="AdresseKontakt"/>
              <w:rPr>
                <w:rFonts w:cs="Arial"/>
              </w:rPr>
            </w:pPr>
            <w:hyperlink r:id="rId7" w:history="1">
              <w:r w:rsidR="0012546F" w:rsidRPr="0012546F">
                <w:rPr>
                  <w:rStyle w:val="Hyperlink"/>
                  <w:rFonts w:cs="Arial"/>
                  <w:color w:val="auto"/>
                  <w:u w:val="none"/>
                </w:rPr>
                <w:t>presseamt@osnabrueck.de</w:t>
              </w:r>
            </w:hyperlink>
          </w:p>
          <w:p w:rsidR="0012546F" w:rsidRPr="0012546F" w:rsidRDefault="00481161" w:rsidP="00836146">
            <w:pPr>
              <w:pStyle w:val="AdresseKontakt"/>
              <w:rPr>
                <w:rFonts w:cs="Arial"/>
              </w:rPr>
            </w:pPr>
            <w:hyperlink r:id="rId8"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4F1793">
        <w:trPr>
          <w:cantSplit/>
          <w:trHeight w:val="196"/>
        </w:trPr>
        <w:tc>
          <w:tcPr>
            <w:tcW w:w="4124"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281373" w:rsidP="004F1793">
            <w:pPr>
              <w:pStyle w:val="AdresseKontakt"/>
              <w:spacing w:line="240" w:lineRule="auto"/>
              <w:rPr>
                <w:sz w:val="22"/>
                <w:lang w:val="fr-FR"/>
              </w:rPr>
            </w:pPr>
            <w:r>
              <w:rPr>
                <w:rFonts w:eastAsia="Times New Roman" w:cs="Arial"/>
                <w:szCs w:val="24"/>
              </w:rPr>
              <w:t>müde</w:t>
            </w:r>
            <w:r w:rsidR="00183A19">
              <w:rPr>
                <w:rFonts w:eastAsia="Times New Roman" w:cs="Arial"/>
                <w:szCs w:val="24"/>
              </w:rPr>
              <w:t>/2</w:t>
            </w:r>
            <w:r w:rsidR="003626B1">
              <w:rPr>
                <w:rFonts w:eastAsia="Times New Roman" w:cs="Arial"/>
                <w:szCs w:val="24"/>
              </w:rPr>
              <w:t>7</w:t>
            </w:r>
            <w:r w:rsidR="0062486B">
              <w:rPr>
                <w:rFonts w:eastAsia="Times New Roman" w:cs="Arial"/>
                <w:szCs w:val="24"/>
              </w:rPr>
              <w:t>. März 2020</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465"/>
        </w:trPr>
        <w:tc>
          <w:tcPr>
            <w:tcW w:w="4124"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695"/>
        </w:trPr>
        <w:tc>
          <w:tcPr>
            <w:tcW w:w="7538"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4F1793">
        <w:trPr>
          <w:trHeight w:val="1365"/>
        </w:trPr>
        <w:tc>
          <w:tcPr>
            <w:tcW w:w="7538"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w:t>
            </w:r>
            <w:r w:rsidR="005E6C73">
              <w:rPr>
                <w:rFonts w:ascii="Arial" w:hAnsi="Arial" w:cs="Arial"/>
                <w:sz w:val="48"/>
                <w:szCs w:val="48"/>
                <w:lang w:val="en-GB"/>
              </w:rPr>
              <w:t>s</w:t>
            </w:r>
            <w:r w:rsidRPr="0062486B">
              <w:rPr>
                <w:rFonts w:ascii="Arial" w:hAnsi="Arial" w:cs="Arial"/>
                <w:sz w:val="48"/>
                <w:szCs w:val="48"/>
                <w:lang w:val="en-GB"/>
              </w:rPr>
              <w:t>e</w:t>
            </w:r>
            <w:r w:rsidR="005E6C73">
              <w:rPr>
                <w:rFonts w:ascii="Arial" w:hAnsi="Arial" w:cs="Arial"/>
                <w:sz w:val="48"/>
                <w:szCs w:val="48"/>
                <w:lang w:val="en-GB"/>
              </w:rPr>
              <w:t>m</w:t>
            </w:r>
            <w:r w:rsidRPr="0062486B">
              <w:rPr>
                <w:rFonts w:ascii="Arial" w:hAnsi="Arial" w:cs="Arial"/>
                <w:sz w:val="48"/>
                <w:szCs w:val="48"/>
                <w:lang w:val="en-GB"/>
              </w:rPr>
              <w:t>it</w:t>
            </w:r>
            <w:r w:rsidR="005E6C73">
              <w:rPr>
                <w:rFonts w:ascii="Arial" w:hAnsi="Arial" w:cs="Arial"/>
                <w:sz w:val="48"/>
                <w:szCs w:val="48"/>
                <w:lang w:val="en-GB"/>
              </w:rPr>
              <w:t>t</w:t>
            </w:r>
            <w:r w:rsidRPr="0062486B">
              <w:rPr>
                <w:rFonts w:ascii="Arial" w:hAnsi="Arial" w:cs="Arial"/>
                <w:sz w:val="48"/>
                <w:szCs w:val="48"/>
                <w:lang w:val="en-GB"/>
              </w:rPr>
              <w: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C1151" w:rsidRDefault="00DC1151" w:rsidP="0062486B">
            <w:pPr>
              <w:spacing w:line="360" w:lineRule="auto"/>
              <w:rPr>
                <w:b/>
              </w:rPr>
            </w:pPr>
          </w:p>
          <w:p w:rsidR="00DC1151" w:rsidRDefault="00DC1151" w:rsidP="0062486B">
            <w:pPr>
              <w:spacing w:line="360" w:lineRule="auto"/>
              <w:rPr>
                <w:b/>
              </w:rPr>
            </w:pPr>
          </w:p>
          <w:p w:rsidR="005E6C73" w:rsidRPr="003626B1" w:rsidRDefault="005E6C73" w:rsidP="005E6C73">
            <w:pPr>
              <w:spacing w:line="360" w:lineRule="auto"/>
              <w:rPr>
                <w:b/>
                <w:bCs/>
              </w:rPr>
            </w:pPr>
            <w:r w:rsidRPr="003626B1">
              <w:rPr>
                <w:b/>
                <w:bCs/>
              </w:rPr>
              <w:t xml:space="preserve">Stadt und Landkreis Osnabrück bestücken gemeinsames Lager für wichtige medizinische Versorgungsgüter </w:t>
            </w:r>
          </w:p>
          <w:p w:rsidR="008F2E41" w:rsidRPr="00954D60" w:rsidRDefault="008F2E41" w:rsidP="00954D60">
            <w:pPr>
              <w:spacing w:line="360" w:lineRule="auto"/>
            </w:pPr>
          </w:p>
          <w:p w:rsidR="00954D60" w:rsidRDefault="00954D60" w:rsidP="00954D60">
            <w:pPr>
              <w:rPr>
                <w:b/>
              </w:rPr>
            </w:pPr>
          </w:p>
          <w:p w:rsidR="001C47DA" w:rsidRDefault="00DC1151" w:rsidP="001C47DA">
            <w:pPr>
              <w:spacing w:line="360" w:lineRule="auto"/>
            </w:pPr>
            <w:r>
              <w:rPr>
                <w:b/>
              </w:rPr>
              <w:t>Osnabrück.</w:t>
            </w:r>
            <w:r w:rsidR="00B46ECE">
              <w:t xml:space="preserve"> </w:t>
            </w:r>
            <w:r w:rsidR="001C47DA">
              <w:t xml:space="preserve">Um einen Vorrat an wichtigen medizinischen Versorgungsgütern anzulegen, haben Stadt und Landkreis Osnabrück gemeinsame Lagerflächen angemietet. Derzeit beschaffen Fachleute der Verwaltungen unter anderem Ausrüstung, Schutzkleidung und -masken, die nun nach und nach geliefert und eingelagert werden. Über das Logistikzentrum sollen zentral Gesundheitseinrichtungen in Stadt und Landkreis Osnabrück versorgt werden. </w:t>
            </w:r>
          </w:p>
          <w:p w:rsidR="001C47DA" w:rsidRDefault="001C47DA" w:rsidP="001C47DA">
            <w:pPr>
              <w:spacing w:line="360" w:lineRule="auto"/>
            </w:pPr>
          </w:p>
          <w:p w:rsidR="00DC1151" w:rsidRDefault="001C47DA" w:rsidP="00DC1151">
            <w:pPr>
              <w:spacing w:line="360" w:lineRule="auto"/>
            </w:pPr>
            <w:r>
              <w:t>Parallel werden</w:t>
            </w:r>
            <w:r w:rsidR="00372BD8">
              <w:t xml:space="preserve"> sowohl</w:t>
            </w:r>
            <w:r>
              <w:t xml:space="preserve"> bei Kliniken sowi</w:t>
            </w:r>
            <w:r w:rsidR="00372BD8">
              <w:t>e Pflegediensten und -heimen als auch</w:t>
            </w:r>
            <w:r>
              <w:t xml:space="preserve"> über die Kassenärztliche Vere</w:t>
            </w:r>
            <w:r w:rsidR="00372BD8">
              <w:t xml:space="preserve">inigung </w:t>
            </w:r>
            <w:bookmarkStart w:id="0" w:name="_GoBack"/>
            <w:bookmarkEnd w:id="0"/>
            <w:r>
              <w:t xml:space="preserve">bei Hausärzten Bedarfe abgefragt. Sie sollen Aufschluss darüber geben, wie viele Schutzmasken und -anzüge in </w:t>
            </w:r>
            <w:r>
              <w:lastRenderedPageBreak/>
              <w:t>dem Lager vorgehalten werden müssen. Die Beschaffungslage bei den medizinischen Versorgungsgütern ist derzeit besonders angespannt, die Nachfrage weltweit hoch, die Organisation daher kompliziert und der Kauf auch teuer. So kosten Schutzmasken inzwischen ein Vielfaches dessen, was sie vor der Krise gekostet haben. Weil vermutlich nicht die Bedarfe aller Einrichtungen des Gesundheitswesens befriedigt werden können, erarbeiten Stadt und Landkreis Mechanismen, die die Verteilung regeln. Dazu gehört eine Prioritätenliste. So werden Mitarbeiter des Rettungsdienstes und der Kliniken, die Covid-19-Infizierte behandeln, bevorzugt versorgt.</w:t>
            </w:r>
          </w:p>
          <w:p w:rsidR="003E3830" w:rsidRPr="006656EC" w:rsidRDefault="003E3830" w:rsidP="006656EC">
            <w:pPr>
              <w:spacing w:line="360" w:lineRule="auto"/>
              <w:ind w:right="174"/>
              <w:rPr>
                <w:rFonts w:ascii="Arial" w:hAnsi="Arial" w:cs="Arial"/>
                <w:b/>
                <w:bCs/>
                <w:sz w:val="22"/>
                <w:lang w:val="en-GB"/>
              </w:rPr>
            </w:pPr>
          </w:p>
        </w:tc>
        <w:tc>
          <w:tcPr>
            <w:tcW w:w="6071" w:type="dxa"/>
            <w:vMerge/>
          </w:tcPr>
          <w:p w:rsidR="003E3830" w:rsidRPr="006656EC" w:rsidRDefault="003E383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161" w:rsidRDefault="00481161">
      <w:r>
        <w:separator/>
      </w:r>
    </w:p>
  </w:endnote>
  <w:endnote w:type="continuationSeparator" w:id="0">
    <w:p w:rsidR="00481161" w:rsidRDefault="0048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161" w:rsidRDefault="00481161">
      <w:r>
        <w:separator/>
      </w:r>
    </w:p>
  </w:footnote>
  <w:footnote w:type="continuationSeparator" w:id="0">
    <w:p w:rsidR="00481161" w:rsidRDefault="00481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35D64"/>
    <w:rsid w:val="0004502C"/>
    <w:rsid w:val="000712A5"/>
    <w:rsid w:val="00094F0C"/>
    <w:rsid w:val="000E6018"/>
    <w:rsid w:val="001104D2"/>
    <w:rsid w:val="0012546F"/>
    <w:rsid w:val="001276A9"/>
    <w:rsid w:val="00183A19"/>
    <w:rsid w:val="001C1D37"/>
    <w:rsid w:val="001C47DA"/>
    <w:rsid w:val="001E260A"/>
    <w:rsid w:val="00237A24"/>
    <w:rsid w:val="00281373"/>
    <w:rsid w:val="002A2483"/>
    <w:rsid w:val="002C4C92"/>
    <w:rsid w:val="002E1F76"/>
    <w:rsid w:val="0033420F"/>
    <w:rsid w:val="00352375"/>
    <w:rsid w:val="003626B1"/>
    <w:rsid w:val="00372BD8"/>
    <w:rsid w:val="00373BD2"/>
    <w:rsid w:val="003C433D"/>
    <w:rsid w:val="003E3830"/>
    <w:rsid w:val="0042208B"/>
    <w:rsid w:val="004262BE"/>
    <w:rsid w:val="00481161"/>
    <w:rsid w:val="004B6AF9"/>
    <w:rsid w:val="004F1793"/>
    <w:rsid w:val="004F4BC5"/>
    <w:rsid w:val="00570AEE"/>
    <w:rsid w:val="00573645"/>
    <w:rsid w:val="00593D8A"/>
    <w:rsid w:val="005952F0"/>
    <w:rsid w:val="005C3C93"/>
    <w:rsid w:val="005D1CF6"/>
    <w:rsid w:val="005E0BF1"/>
    <w:rsid w:val="005E6C73"/>
    <w:rsid w:val="006209C6"/>
    <w:rsid w:val="0062486B"/>
    <w:rsid w:val="006331E9"/>
    <w:rsid w:val="00633257"/>
    <w:rsid w:val="006656EC"/>
    <w:rsid w:val="00691101"/>
    <w:rsid w:val="006E63C3"/>
    <w:rsid w:val="0074534A"/>
    <w:rsid w:val="00750DEA"/>
    <w:rsid w:val="007620D5"/>
    <w:rsid w:val="00773F2E"/>
    <w:rsid w:val="007913DD"/>
    <w:rsid w:val="007B0B46"/>
    <w:rsid w:val="007C55FD"/>
    <w:rsid w:val="007E4D2E"/>
    <w:rsid w:val="007F58BD"/>
    <w:rsid w:val="007F6759"/>
    <w:rsid w:val="00836146"/>
    <w:rsid w:val="008429D9"/>
    <w:rsid w:val="00897533"/>
    <w:rsid w:val="00897BAA"/>
    <w:rsid w:val="008B5FFF"/>
    <w:rsid w:val="008B6810"/>
    <w:rsid w:val="008F2E41"/>
    <w:rsid w:val="00904A4D"/>
    <w:rsid w:val="00946E67"/>
    <w:rsid w:val="00954D60"/>
    <w:rsid w:val="0096688D"/>
    <w:rsid w:val="009A53D9"/>
    <w:rsid w:val="009E7D01"/>
    <w:rsid w:val="00A10114"/>
    <w:rsid w:val="00A473A3"/>
    <w:rsid w:val="00A57353"/>
    <w:rsid w:val="00AA135E"/>
    <w:rsid w:val="00AB50DA"/>
    <w:rsid w:val="00AE3990"/>
    <w:rsid w:val="00B14F38"/>
    <w:rsid w:val="00B410FD"/>
    <w:rsid w:val="00B46ECE"/>
    <w:rsid w:val="00B55732"/>
    <w:rsid w:val="00B94DD1"/>
    <w:rsid w:val="00BC75BD"/>
    <w:rsid w:val="00BD6CCD"/>
    <w:rsid w:val="00BE0959"/>
    <w:rsid w:val="00BE1B32"/>
    <w:rsid w:val="00BF6975"/>
    <w:rsid w:val="00C01BBD"/>
    <w:rsid w:val="00C10A76"/>
    <w:rsid w:val="00C27445"/>
    <w:rsid w:val="00C70B5A"/>
    <w:rsid w:val="00CA6548"/>
    <w:rsid w:val="00CC0D47"/>
    <w:rsid w:val="00CD5BFA"/>
    <w:rsid w:val="00CE4328"/>
    <w:rsid w:val="00D14121"/>
    <w:rsid w:val="00D302D4"/>
    <w:rsid w:val="00D516C0"/>
    <w:rsid w:val="00D54288"/>
    <w:rsid w:val="00D56FDE"/>
    <w:rsid w:val="00DA77ED"/>
    <w:rsid w:val="00DB0562"/>
    <w:rsid w:val="00DC1151"/>
    <w:rsid w:val="00E56B1E"/>
    <w:rsid w:val="00E94F41"/>
    <w:rsid w:val="00EC7147"/>
    <w:rsid w:val="00EF75E2"/>
    <w:rsid w:val="00F02C11"/>
    <w:rsid w:val="00F41788"/>
    <w:rsid w:val="00F95723"/>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E89E8"/>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88567626">
      <w:bodyDiv w:val="1"/>
      <w:marLeft w:val="0"/>
      <w:marRight w:val="0"/>
      <w:marTop w:val="0"/>
      <w:marBottom w:val="0"/>
      <w:divBdr>
        <w:top w:val="none" w:sz="0" w:space="0" w:color="auto"/>
        <w:left w:val="none" w:sz="0" w:space="0" w:color="auto"/>
        <w:bottom w:val="none" w:sz="0" w:space="0" w:color="auto"/>
        <w:right w:val="none" w:sz="0" w:space="0" w:color="auto"/>
      </w:divBdr>
    </w:div>
    <w:div w:id="1191332737">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Müller-Detert, Henning</cp:lastModifiedBy>
  <cp:revision>7</cp:revision>
  <cp:lastPrinted>2020-03-17T14:38:00Z</cp:lastPrinted>
  <dcterms:created xsi:type="dcterms:W3CDTF">2020-03-27T13:28:00Z</dcterms:created>
  <dcterms:modified xsi:type="dcterms:W3CDTF">2020-03-27T13:44:00Z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