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157306">
              <w:rPr>
                <w:rFonts w:cs="Arial"/>
              </w:rPr>
              <w:t>11</w:t>
            </w:r>
            <w:r w:rsidR="00766134">
              <w:rPr>
                <w:rFonts w:cs="Arial"/>
              </w:rPr>
              <w:t>.07.2019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766134">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766134">
              <w:rPr>
                <w:rFonts w:cs="Arial"/>
              </w:rPr>
              <w:t>Henning</w:t>
            </w:r>
            <w:r w:rsidR="00374CB6" w:rsidRPr="00374CB6">
              <w:rPr>
                <w:rFonts w:cs="Arial"/>
              </w:rPr>
              <w:t xml:space="preserve"> </w:t>
            </w:r>
            <w:r w:rsidR="00766134">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D33A13"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926AAF8"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7BF001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DC4FE5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FD61087"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836B72B"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766134" w:rsidP="005D4065">
            <w:pPr>
              <w:spacing w:line="240" w:lineRule="auto"/>
              <w:rPr>
                <w:rFonts w:cs="Arial"/>
                <w:lang w:val="fr-FR"/>
              </w:rPr>
            </w:pPr>
            <w:r>
              <w:rPr>
                <w:rFonts w:cs="Arial"/>
                <w:lang w:val="fr-FR"/>
              </w:rPr>
              <w:t>2463</w:t>
            </w:r>
          </w:p>
          <w:p w:rsidR="00566731" w:rsidRPr="006D4E99" w:rsidRDefault="00766134" w:rsidP="005D4065">
            <w:pPr>
              <w:spacing w:line="240" w:lineRule="auto"/>
              <w:rPr>
                <w:rFonts w:cs="Arial"/>
                <w:lang w:val="fr-FR"/>
              </w:rPr>
            </w:pPr>
            <w:r>
              <w:rPr>
                <w:rFonts w:cs="Arial"/>
                <w:lang w:val="fr-FR"/>
              </w:rPr>
              <w:t>62463</w:t>
            </w:r>
          </w:p>
          <w:p w:rsidR="00566731" w:rsidRPr="00C433C7" w:rsidRDefault="00766134"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80BD147"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FFB1F17"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544702" w:rsidP="001C0D85">
      <w:pPr>
        <w:rPr>
          <w:b/>
        </w:rPr>
      </w:pPr>
      <w:r>
        <w:rPr>
          <w:b/>
        </w:rPr>
        <w:t>Landkreis</w:t>
      </w:r>
      <w:r w:rsidR="00EB2BA7">
        <w:rPr>
          <w:b/>
        </w:rPr>
        <w:t xml:space="preserve"> Osnabrück</w:t>
      </w:r>
      <w:bookmarkStart w:id="0" w:name="_GoBack"/>
      <w:bookmarkEnd w:id="0"/>
      <w:r>
        <w:rPr>
          <w:b/>
        </w:rPr>
        <w:t xml:space="preserve"> veröffentlich</w:t>
      </w:r>
      <w:r w:rsidR="00264F07">
        <w:rPr>
          <w:b/>
        </w:rPr>
        <w:t>t</w:t>
      </w:r>
      <w:r>
        <w:rPr>
          <w:b/>
        </w:rPr>
        <w:t xml:space="preserve"> Datenspiegel 2019</w:t>
      </w:r>
    </w:p>
    <w:p w:rsidR="00544702" w:rsidRDefault="00544702" w:rsidP="001C0D85">
      <w:pPr>
        <w:rPr>
          <w:b/>
        </w:rPr>
      </w:pPr>
    </w:p>
    <w:p w:rsidR="00D41EE0" w:rsidRDefault="00AD7438" w:rsidP="000C496C">
      <w:pPr>
        <w:spacing w:after="120"/>
      </w:pPr>
      <w:r>
        <w:rPr>
          <w:b/>
        </w:rPr>
        <w:t>Osn</w:t>
      </w:r>
      <w:r w:rsidR="00F9059A">
        <w:rPr>
          <w:b/>
        </w:rPr>
        <w:t>a</w:t>
      </w:r>
      <w:r>
        <w:rPr>
          <w:b/>
        </w:rPr>
        <w:t>brück</w:t>
      </w:r>
      <w:r w:rsidR="00F47A48" w:rsidRPr="00F47A48">
        <w:rPr>
          <w:b/>
        </w:rPr>
        <w:t>.</w:t>
      </w:r>
      <w:r w:rsidR="00162327">
        <w:rPr>
          <w:b/>
        </w:rPr>
        <w:t xml:space="preserve"> </w:t>
      </w:r>
      <w:r w:rsidR="00544702">
        <w:t xml:space="preserve">Gut 2.120 Quadratkilometer ist der Landkreis Osnabrück groß – davon gehören rund 47 Prozent zum Natur- und </w:t>
      </w:r>
      <w:proofErr w:type="spellStart"/>
      <w:r w:rsidR="00544702">
        <w:t>Geopark</w:t>
      </w:r>
      <w:proofErr w:type="spellEnd"/>
      <w:r w:rsidR="00544702">
        <w:t xml:space="preserve"> </w:t>
      </w:r>
      <w:proofErr w:type="spellStart"/>
      <w:r w:rsidR="00544702">
        <w:t>TERRA.vita</w:t>
      </w:r>
      <w:proofErr w:type="spellEnd"/>
      <w:r w:rsidR="00544702">
        <w:t xml:space="preserve">: Zahlreiche Daten und Fakten </w:t>
      </w:r>
      <w:r w:rsidR="00D827F8">
        <w:t>enthält</w:t>
      </w:r>
      <w:r w:rsidR="00544702">
        <w:t xml:space="preserve"> </w:t>
      </w:r>
      <w:r w:rsidR="00D827F8">
        <w:t>der</w:t>
      </w:r>
      <w:r w:rsidR="002D42CC">
        <w:t xml:space="preserve"> kostenlose</w:t>
      </w:r>
      <w:r w:rsidR="00544702">
        <w:t xml:space="preserve"> Datenspiegel „Landkreis kompakt 2019“</w:t>
      </w:r>
      <w:r w:rsidR="00D827F8">
        <w:t>, der jetzt ausliegt.</w:t>
      </w:r>
    </w:p>
    <w:p w:rsidR="00544702" w:rsidRDefault="00D827F8" w:rsidP="00544702">
      <w:pPr>
        <w:spacing w:after="120"/>
      </w:pPr>
      <w:r>
        <w:t>Politik, Finanzen oder Bevölkerung: „Landkreis kompakt“ gibt einen Überblick über</w:t>
      </w:r>
      <w:r w:rsidR="00B722CD">
        <w:t xml:space="preserve"> rund 40 Themengebiete auf 36 Seiten. </w:t>
      </w:r>
      <w:r w:rsidR="00544702">
        <w:t xml:space="preserve">Die gedruckte Broschüre liegt bei den kreisangehörigen Kommunen, im Bürgerinfo des Landkreises sowie den Sparkassen und Volksbanken im Kreisgebiet aus. Darüber ist sie erhältlich als Download auf der Internetseite des Landkreises (www.landkreis-osnabrueck.de). Sie kann aber auch direkt beim Landkreis Osnabrück bei Bernward Lefken angefordert werden (Telefon: 0541/501-3063, E-Mail: </w:t>
      </w:r>
      <w:hyperlink r:id="rId11" w:history="1">
        <w:r w:rsidR="00EB2BA7" w:rsidRPr="00CB332C">
          <w:rPr>
            <w:rStyle w:val="Hyperlink"/>
          </w:rPr>
          <w:t>lefken@Lkos.de</w:t>
        </w:r>
      </w:hyperlink>
      <w:r w:rsidR="00544702">
        <w:t>).</w:t>
      </w:r>
    </w:p>
    <w:p w:rsidR="00EB2BA7" w:rsidRDefault="00EB2BA7" w:rsidP="00544702">
      <w:pPr>
        <w:spacing w:after="120"/>
      </w:pPr>
    </w:p>
    <w:p w:rsidR="00EB2BA7" w:rsidRDefault="00EB2BA7" w:rsidP="00544702">
      <w:pPr>
        <w:spacing w:after="120"/>
      </w:pPr>
      <w:r>
        <w:t>BU:</w:t>
      </w:r>
    </w:p>
    <w:p w:rsidR="00EB2BA7" w:rsidRDefault="00EB2BA7" w:rsidP="00544702">
      <w:pPr>
        <w:spacing w:after="120"/>
      </w:pPr>
      <w:r w:rsidRPr="00EB2BA7">
        <w:rPr>
          <w:b/>
        </w:rPr>
        <w:t>Wissen kompakt:</w:t>
      </w:r>
      <w:r>
        <w:t xml:space="preserve"> Der neue Datenspiegel 2019 bietet Infos und Fakten zum Landkreis Osnabrück in kompakter Form.</w:t>
      </w:r>
    </w:p>
    <w:p w:rsidR="00EB2BA7" w:rsidRDefault="00EB2BA7" w:rsidP="00EB2BA7">
      <w:pPr>
        <w:spacing w:after="120"/>
        <w:ind w:left="1418"/>
      </w:pPr>
      <w:r>
        <w:t>Foto: Burkhard Riepenhoff/Landkreis Osnabrück</w:t>
      </w:r>
    </w:p>
    <w:sectPr w:rsidR="00EB2BA7" w:rsidSect="00464130">
      <w:footerReference w:type="default" r:id="rId12"/>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241" w:rsidRDefault="00D31241">
      <w:pPr>
        <w:spacing w:line="240" w:lineRule="auto"/>
      </w:pPr>
      <w:r>
        <w:separator/>
      </w:r>
    </w:p>
  </w:endnote>
  <w:endnote w:type="continuationSeparator" w:id="0">
    <w:p w:rsidR="00D31241" w:rsidRDefault="00D312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B2BA7">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241" w:rsidRDefault="00D31241">
      <w:pPr>
        <w:spacing w:line="240" w:lineRule="auto"/>
      </w:pPr>
      <w:r>
        <w:separator/>
      </w:r>
    </w:p>
  </w:footnote>
  <w:footnote w:type="continuationSeparator" w:id="0">
    <w:p w:rsidR="00D31241" w:rsidRDefault="00D3124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3E06"/>
    <w:rsid w:val="000C496C"/>
    <w:rsid w:val="000C51A9"/>
    <w:rsid w:val="000D6D18"/>
    <w:rsid w:val="000F189A"/>
    <w:rsid w:val="000F6E57"/>
    <w:rsid w:val="00105D62"/>
    <w:rsid w:val="001269AF"/>
    <w:rsid w:val="00142162"/>
    <w:rsid w:val="001465F4"/>
    <w:rsid w:val="0015295E"/>
    <w:rsid w:val="0015505A"/>
    <w:rsid w:val="001567A1"/>
    <w:rsid w:val="00157306"/>
    <w:rsid w:val="0016056D"/>
    <w:rsid w:val="00162327"/>
    <w:rsid w:val="00185344"/>
    <w:rsid w:val="00195B79"/>
    <w:rsid w:val="001C0D85"/>
    <w:rsid w:val="001F6145"/>
    <w:rsid w:val="00230050"/>
    <w:rsid w:val="00250ED8"/>
    <w:rsid w:val="002514AE"/>
    <w:rsid w:val="00260969"/>
    <w:rsid w:val="00264EC4"/>
    <w:rsid w:val="00264F07"/>
    <w:rsid w:val="002726B8"/>
    <w:rsid w:val="00294A40"/>
    <w:rsid w:val="002B3D5E"/>
    <w:rsid w:val="002C1213"/>
    <w:rsid w:val="002D0804"/>
    <w:rsid w:val="002D42CC"/>
    <w:rsid w:val="002E43CA"/>
    <w:rsid w:val="002E6FF7"/>
    <w:rsid w:val="002E745F"/>
    <w:rsid w:val="002E7D59"/>
    <w:rsid w:val="003026CF"/>
    <w:rsid w:val="00322A2F"/>
    <w:rsid w:val="00341DA3"/>
    <w:rsid w:val="0034297C"/>
    <w:rsid w:val="0036445F"/>
    <w:rsid w:val="00374CB6"/>
    <w:rsid w:val="00377AD5"/>
    <w:rsid w:val="00382DC9"/>
    <w:rsid w:val="003A0427"/>
    <w:rsid w:val="003A10C1"/>
    <w:rsid w:val="003B1659"/>
    <w:rsid w:val="003C726C"/>
    <w:rsid w:val="003E1893"/>
    <w:rsid w:val="003F2DB8"/>
    <w:rsid w:val="00447B33"/>
    <w:rsid w:val="00464130"/>
    <w:rsid w:val="00464257"/>
    <w:rsid w:val="00464C94"/>
    <w:rsid w:val="00487F4D"/>
    <w:rsid w:val="004A6621"/>
    <w:rsid w:val="004B389F"/>
    <w:rsid w:val="004C1946"/>
    <w:rsid w:val="004C5AA4"/>
    <w:rsid w:val="00500497"/>
    <w:rsid w:val="005064D3"/>
    <w:rsid w:val="00511E94"/>
    <w:rsid w:val="00515E7D"/>
    <w:rsid w:val="005210A3"/>
    <w:rsid w:val="005220E2"/>
    <w:rsid w:val="005226F6"/>
    <w:rsid w:val="00543D20"/>
    <w:rsid w:val="00544702"/>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66134"/>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946FB"/>
    <w:rsid w:val="00AB46ED"/>
    <w:rsid w:val="00AD25F9"/>
    <w:rsid w:val="00AD2C6B"/>
    <w:rsid w:val="00AD7438"/>
    <w:rsid w:val="00AE6834"/>
    <w:rsid w:val="00AF79A2"/>
    <w:rsid w:val="00B0156A"/>
    <w:rsid w:val="00B04EB0"/>
    <w:rsid w:val="00B25788"/>
    <w:rsid w:val="00B53688"/>
    <w:rsid w:val="00B67D99"/>
    <w:rsid w:val="00B722CD"/>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74E69"/>
    <w:rsid w:val="00C8046B"/>
    <w:rsid w:val="00CA2D96"/>
    <w:rsid w:val="00CC29AE"/>
    <w:rsid w:val="00D0152A"/>
    <w:rsid w:val="00D0252A"/>
    <w:rsid w:val="00D138B0"/>
    <w:rsid w:val="00D178D9"/>
    <w:rsid w:val="00D31241"/>
    <w:rsid w:val="00D34915"/>
    <w:rsid w:val="00D41EE0"/>
    <w:rsid w:val="00D4784A"/>
    <w:rsid w:val="00D510AD"/>
    <w:rsid w:val="00D7273D"/>
    <w:rsid w:val="00D760D9"/>
    <w:rsid w:val="00D827F8"/>
    <w:rsid w:val="00DB2B7E"/>
    <w:rsid w:val="00DC155D"/>
    <w:rsid w:val="00DF5185"/>
    <w:rsid w:val="00E130BA"/>
    <w:rsid w:val="00E37808"/>
    <w:rsid w:val="00E37934"/>
    <w:rsid w:val="00E421D9"/>
    <w:rsid w:val="00E47ABD"/>
    <w:rsid w:val="00E84CE8"/>
    <w:rsid w:val="00E854F5"/>
    <w:rsid w:val="00E94D5B"/>
    <w:rsid w:val="00EA23A1"/>
    <w:rsid w:val="00EB2BA7"/>
    <w:rsid w:val="00EB7E11"/>
    <w:rsid w:val="00EC4FA5"/>
    <w:rsid w:val="00EC724B"/>
    <w:rsid w:val="00EF7121"/>
    <w:rsid w:val="00F37764"/>
    <w:rsid w:val="00F407FE"/>
    <w:rsid w:val="00F420A1"/>
    <w:rsid w:val="00F47A48"/>
    <w:rsid w:val="00F6152E"/>
    <w:rsid w:val="00F628B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paragraph" w:styleId="Kopfzeile">
    <w:name w:val="header"/>
    <w:basedOn w:val="Standard"/>
    <w:link w:val="KopfzeileZchn"/>
    <w:uiPriority w:val="99"/>
    <w:unhideWhenUsed/>
    <w:rsid w:val="0076613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613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paragraph" w:styleId="Kopfzeile">
    <w:name w:val="header"/>
    <w:basedOn w:val="Standard"/>
    <w:link w:val="KopfzeileZchn"/>
    <w:uiPriority w:val="99"/>
    <w:unhideWhenUsed/>
    <w:rsid w:val="0076613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613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fken@Lkos.de"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1BB6A-5002-46A5-9AFC-B9C36B741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1368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6</cp:revision>
  <cp:lastPrinted>2016-07-21T12:50:00Z</cp:lastPrinted>
  <dcterms:created xsi:type="dcterms:W3CDTF">2019-07-04T06:51:00Z</dcterms:created>
  <dcterms:modified xsi:type="dcterms:W3CDTF">2019-07-11T08:37:00Z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7/4/2019 7:50:16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