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566731" w:rsidP="005D4065">
            <w:pPr>
              <w:pStyle w:val="Fuzeile"/>
              <w:tabs>
                <w:tab w:val="clear" w:pos="4536"/>
                <w:tab w:val="clear" w:pos="9072"/>
              </w:tabs>
              <w:spacing w:line="240" w:lineRule="auto"/>
              <w:rPr>
                <w:rFonts w:cs="Arial"/>
              </w:rPr>
            </w:pPr>
            <w:r w:rsidRPr="006D4E99">
              <w:rPr>
                <w:rFonts w:cs="Arial"/>
              </w:rPr>
              <w:t>Der Landrat</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A2226D">
              <w:rPr>
                <w:rFonts w:cs="Arial"/>
              </w:rPr>
              <w:t>25</w:t>
            </w:r>
            <w:r w:rsidR="00FF32AA">
              <w:rPr>
                <w:rFonts w:cs="Arial"/>
              </w:rPr>
              <w:t>.</w:t>
            </w:r>
            <w:r w:rsidR="00F91324">
              <w:rPr>
                <w:rFonts w:cs="Arial"/>
              </w:rPr>
              <w:t>1</w:t>
            </w:r>
            <w:r w:rsidR="00862A5C">
              <w:rPr>
                <w:rFonts w:cs="Arial"/>
              </w:rPr>
              <w:t>.</w:t>
            </w:r>
            <w:r w:rsidR="000E12EF">
              <w:rPr>
                <w:rFonts w:cs="Arial"/>
              </w:rPr>
              <w:t>2019</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105D62" w:rsidP="005D4065">
            <w:pPr>
              <w:spacing w:line="240" w:lineRule="auto"/>
              <w:rPr>
                <w:rFonts w:cs="Arial"/>
                <w:lang w:val="fr-FR"/>
              </w:rPr>
            </w:pPr>
            <w:r>
              <w:rPr>
                <w:rFonts w:cs="Arial"/>
                <w:lang w:val="fr-FR"/>
              </w:rPr>
              <w:t>2063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26BE6" w:rsidRDefault="007F2BDF" w:rsidP="00C26BE6">
      <w:pPr>
        <w:rPr>
          <w:b/>
        </w:rPr>
      </w:pPr>
      <w:r>
        <w:rPr>
          <w:b/>
        </w:rPr>
        <w:t>Politik und Privates: OS-Radio im Gespräch mit Landrat Michael Lübbersmann</w:t>
      </w:r>
    </w:p>
    <w:p w:rsidR="00C26BE6" w:rsidRDefault="00C26BE6" w:rsidP="001C0D85">
      <w:pPr>
        <w:rPr>
          <w:b/>
        </w:rPr>
      </w:pPr>
    </w:p>
    <w:p w:rsidR="0008310A" w:rsidRDefault="00AD7438" w:rsidP="00F91324">
      <w:pPr>
        <w:spacing w:after="120"/>
      </w:pPr>
      <w:r>
        <w:rPr>
          <w:b/>
        </w:rPr>
        <w:t>Osn</w:t>
      </w:r>
      <w:r w:rsidR="00F9059A">
        <w:rPr>
          <w:b/>
        </w:rPr>
        <w:t>a</w:t>
      </w:r>
      <w:r>
        <w:rPr>
          <w:b/>
        </w:rPr>
        <w:t>brück</w:t>
      </w:r>
      <w:r w:rsidR="00F47A48" w:rsidRPr="00F47A48">
        <w:rPr>
          <w:b/>
        </w:rPr>
        <w:t>.</w:t>
      </w:r>
      <w:r w:rsidR="00162327">
        <w:rPr>
          <w:b/>
        </w:rPr>
        <w:t xml:space="preserve"> </w:t>
      </w:r>
      <w:r w:rsidR="00AE2C61" w:rsidRPr="00AE2C61">
        <w:t>Digit</w:t>
      </w:r>
      <w:r w:rsidR="00AE2C61">
        <w:t>alisierung, Bildung, Mobilität: Natürlich spi</w:t>
      </w:r>
      <w:r w:rsidR="007F2BDF">
        <w:t>elten aktuelle politische Fragestellungen eine Rolle in einem Interview</w:t>
      </w:r>
      <w:r w:rsidR="001F514D">
        <w:t>, das der Regionalsender OS-Radio 104,8 jetzt mit Michael Lübbersmann</w:t>
      </w:r>
      <w:r w:rsidR="00AE2C61">
        <w:t xml:space="preserve"> geführt hat. </w:t>
      </w:r>
      <w:r w:rsidR="007F2BDF">
        <w:t>Redakteur Sören Hage befragte den Landrat aber auch zu zahlreichen persönlichen Themen. Zu hören ist das Gespräch am Montag</w:t>
      </w:r>
      <w:r w:rsidR="001F514D">
        <w:t>, 28. Januar,</w:t>
      </w:r>
      <w:r w:rsidR="007F2BDF">
        <w:t xml:space="preserve"> im Mittagstalk ab 13 Uhr.</w:t>
      </w:r>
    </w:p>
    <w:p w:rsidR="001F514D" w:rsidRPr="00C34BB2" w:rsidRDefault="001F514D" w:rsidP="001F514D">
      <w:pPr>
        <w:spacing w:after="120"/>
      </w:pPr>
      <w:r>
        <w:t xml:space="preserve">Urlaub, Freizeit, Lieblingsorte im Landkreis oder Musik: Wer mehr von der privaten Seite des Landrats wissen möchte, wird zahlreiche Fragen im Mittagstalk beantwortet bekommen. Dazu berichtete Lübbersmann auch über seine Anfänge in der Politik, die er als „Kaltstart“ bezeichnete. </w:t>
      </w:r>
      <w:r w:rsidR="00D761AB">
        <w:t>Dazu gab er</w:t>
      </w:r>
      <w:r>
        <w:t xml:space="preserve"> Auskunft über aktuelle Themen im Landkreis, wie etwa das Projekt „Hausarzt mit Telemedizin“</w:t>
      </w:r>
      <w:r w:rsidR="00EA52ED">
        <w:t>, den Verkauf der RWE-Aktion oder die Senkung der Kreisumlage.</w:t>
      </w:r>
      <w:r w:rsidR="00D761AB">
        <w:t xml:space="preserve"> Ebenso ging es um den anstehenden Wahlkampf im Vorfeld der Landratswahlen im Mai 2019.</w:t>
      </w:r>
    </w:p>
    <w:p w:rsidR="00D761AB" w:rsidRPr="00084E5C" w:rsidRDefault="001F514D" w:rsidP="00D761AB">
      <w:pPr>
        <w:spacing w:after="120"/>
      </w:pPr>
      <w:r>
        <w:t>Das Gespräch ist auch als Livestream unter osradio.de zu finden</w:t>
      </w:r>
      <w:r w:rsidR="00AE2C61">
        <w:t>.</w:t>
      </w:r>
      <w:r>
        <w:t xml:space="preserve"> Zudem können Hörerinnen und Hörer am Montag ab 14 Uhr das Interview ohne Musik ebenfalls unter osradio.de verfolgen.</w:t>
      </w:r>
      <w:r w:rsidR="00D761AB">
        <w:t xml:space="preserve"> Der </w:t>
      </w:r>
      <w:r w:rsidR="00D761AB">
        <w:lastRenderedPageBreak/>
        <w:t>Mittagst</w:t>
      </w:r>
      <w:r w:rsidR="00AE2C61">
        <w:t>alk</w:t>
      </w:r>
      <w:r w:rsidR="00D761AB">
        <w:t xml:space="preserve"> bei OS-Radio läuft</w:t>
      </w:r>
      <w:bookmarkStart w:id="0" w:name="_GoBack"/>
      <w:bookmarkEnd w:id="0"/>
      <w:r w:rsidR="00D761AB">
        <w:t xml:space="preserve"> immer montags und mittwochs. Es sind Gesprächspartner</w:t>
      </w:r>
      <w:r w:rsidR="00AE2C61">
        <w:t xml:space="preserve"> aus der Region zu Gast, aber auch überregional oder bundesweit bekannte Persönlichkeiten aus Politik, Wirtschaft, Kultur und Gesellschaft.</w:t>
      </w:r>
    </w:p>
    <w:p w:rsidR="00084E5C" w:rsidRPr="00084E5C" w:rsidRDefault="00084E5C" w:rsidP="00084E5C">
      <w:pPr>
        <w:spacing w:after="120"/>
        <w:jc w:val="right"/>
      </w:pPr>
    </w:p>
    <w:sectPr w:rsidR="00084E5C" w:rsidRPr="00084E5C"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8EA" w:rsidRDefault="008248EA">
      <w:pPr>
        <w:spacing w:line="240" w:lineRule="auto"/>
      </w:pPr>
      <w:r>
        <w:separator/>
      </w:r>
    </w:p>
  </w:endnote>
  <w:endnote w:type="continuationSeparator" w:id="0">
    <w:p w:rsidR="008248EA" w:rsidRDefault="008248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D761AB">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8EA" w:rsidRDefault="008248EA">
      <w:pPr>
        <w:spacing w:line="240" w:lineRule="auto"/>
      </w:pPr>
      <w:r>
        <w:separator/>
      </w:r>
    </w:p>
  </w:footnote>
  <w:footnote w:type="continuationSeparator" w:id="0">
    <w:p w:rsidR="008248EA" w:rsidRDefault="008248E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4066"/>
    <w:rsid w:val="000345B8"/>
    <w:rsid w:val="0008310A"/>
    <w:rsid w:val="0008394D"/>
    <w:rsid w:val="00084E5C"/>
    <w:rsid w:val="00085B5C"/>
    <w:rsid w:val="0009174E"/>
    <w:rsid w:val="000A025B"/>
    <w:rsid w:val="000B0542"/>
    <w:rsid w:val="000C3E06"/>
    <w:rsid w:val="000C496C"/>
    <w:rsid w:val="000C51A9"/>
    <w:rsid w:val="000D6D18"/>
    <w:rsid w:val="000E12EF"/>
    <w:rsid w:val="000F189A"/>
    <w:rsid w:val="00105D62"/>
    <w:rsid w:val="001269AF"/>
    <w:rsid w:val="00142162"/>
    <w:rsid w:val="001465F4"/>
    <w:rsid w:val="0015295E"/>
    <w:rsid w:val="0015505A"/>
    <w:rsid w:val="001567A1"/>
    <w:rsid w:val="0016056D"/>
    <w:rsid w:val="00162327"/>
    <w:rsid w:val="00185344"/>
    <w:rsid w:val="00195B79"/>
    <w:rsid w:val="001C0D85"/>
    <w:rsid w:val="001F514D"/>
    <w:rsid w:val="001F6145"/>
    <w:rsid w:val="00230050"/>
    <w:rsid w:val="00250ED8"/>
    <w:rsid w:val="002514AE"/>
    <w:rsid w:val="00260969"/>
    <w:rsid w:val="00264EC4"/>
    <w:rsid w:val="002726B8"/>
    <w:rsid w:val="00294A40"/>
    <w:rsid w:val="002B3D5E"/>
    <w:rsid w:val="002C1213"/>
    <w:rsid w:val="002D0804"/>
    <w:rsid w:val="002E43CA"/>
    <w:rsid w:val="002E6FF7"/>
    <w:rsid w:val="002E745F"/>
    <w:rsid w:val="002E7D59"/>
    <w:rsid w:val="003026CF"/>
    <w:rsid w:val="00322A2F"/>
    <w:rsid w:val="00341DA3"/>
    <w:rsid w:val="0034297C"/>
    <w:rsid w:val="0036445F"/>
    <w:rsid w:val="00377AD5"/>
    <w:rsid w:val="00382DC9"/>
    <w:rsid w:val="003B1659"/>
    <w:rsid w:val="003C726C"/>
    <w:rsid w:val="003E1893"/>
    <w:rsid w:val="003F2DB8"/>
    <w:rsid w:val="00447B33"/>
    <w:rsid w:val="00464130"/>
    <w:rsid w:val="00464C94"/>
    <w:rsid w:val="00487F4D"/>
    <w:rsid w:val="004A6621"/>
    <w:rsid w:val="004C1946"/>
    <w:rsid w:val="004C5AA4"/>
    <w:rsid w:val="00500497"/>
    <w:rsid w:val="005064D3"/>
    <w:rsid w:val="00507475"/>
    <w:rsid w:val="00511E94"/>
    <w:rsid w:val="00515E7D"/>
    <w:rsid w:val="005210A3"/>
    <w:rsid w:val="005220E2"/>
    <w:rsid w:val="005226F6"/>
    <w:rsid w:val="00543D20"/>
    <w:rsid w:val="00547809"/>
    <w:rsid w:val="00554C06"/>
    <w:rsid w:val="005634A4"/>
    <w:rsid w:val="00566731"/>
    <w:rsid w:val="0057486D"/>
    <w:rsid w:val="005A31C9"/>
    <w:rsid w:val="005C4BD9"/>
    <w:rsid w:val="005D4065"/>
    <w:rsid w:val="006033EF"/>
    <w:rsid w:val="00604CDD"/>
    <w:rsid w:val="00610DBA"/>
    <w:rsid w:val="006230B6"/>
    <w:rsid w:val="006375C0"/>
    <w:rsid w:val="00640F0A"/>
    <w:rsid w:val="00657240"/>
    <w:rsid w:val="00660CF1"/>
    <w:rsid w:val="00673BD4"/>
    <w:rsid w:val="00676722"/>
    <w:rsid w:val="0068340C"/>
    <w:rsid w:val="006928CA"/>
    <w:rsid w:val="006C2BA2"/>
    <w:rsid w:val="006C3FC2"/>
    <w:rsid w:val="006D4E99"/>
    <w:rsid w:val="006D5BD1"/>
    <w:rsid w:val="006E0E4F"/>
    <w:rsid w:val="006E4B46"/>
    <w:rsid w:val="006E7893"/>
    <w:rsid w:val="006F2E7E"/>
    <w:rsid w:val="007009FB"/>
    <w:rsid w:val="0071531A"/>
    <w:rsid w:val="0072161F"/>
    <w:rsid w:val="00743A19"/>
    <w:rsid w:val="00747273"/>
    <w:rsid w:val="00747840"/>
    <w:rsid w:val="00751981"/>
    <w:rsid w:val="00755D5F"/>
    <w:rsid w:val="007601F5"/>
    <w:rsid w:val="00761301"/>
    <w:rsid w:val="00793504"/>
    <w:rsid w:val="007945D7"/>
    <w:rsid w:val="007A134E"/>
    <w:rsid w:val="007C5758"/>
    <w:rsid w:val="007E0170"/>
    <w:rsid w:val="007E607B"/>
    <w:rsid w:val="007F1E7D"/>
    <w:rsid w:val="007F2BDF"/>
    <w:rsid w:val="007F3360"/>
    <w:rsid w:val="00810E65"/>
    <w:rsid w:val="008113E7"/>
    <w:rsid w:val="008248EA"/>
    <w:rsid w:val="00836C30"/>
    <w:rsid w:val="008477B5"/>
    <w:rsid w:val="00853960"/>
    <w:rsid w:val="00861BA4"/>
    <w:rsid w:val="00862A5C"/>
    <w:rsid w:val="00863058"/>
    <w:rsid w:val="00865A52"/>
    <w:rsid w:val="008761FC"/>
    <w:rsid w:val="00876B90"/>
    <w:rsid w:val="00885402"/>
    <w:rsid w:val="00896F52"/>
    <w:rsid w:val="008A1EB3"/>
    <w:rsid w:val="008A4FB1"/>
    <w:rsid w:val="008C7993"/>
    <w:rsid w:val="008D3D08"/>
    <w:rsid w:val="008F0606"/>
    <w:rsid w:val="008F06E5"/>
    <w:rsid w:val="008F0878"/>
    <w:rsid w:val="008F5A3A"/>
    <w:rsid w:val="00933713"/>
    <w:rsid w:val="00936A53"/>
    <w:rsid w:val="00942E6A"/>
    <w:rsid w:val="00952203"/>
    <w:rsid w:val="00955F60"/>
    <w:rsid w:val="00975993"/>
    <w:rsid w:val="00977EA8"/>
    <w:rsid w:val="009833AA"/>
    <w:rsid w:val="009A39ED"/>
    <w:rsid w:val="009C0F1C"/>
    <w:rsid w:val="009C6E9E"/>
    <w:rsid w:val="009D1F51"/>
    <w:rsid w:val="009E1D78"/>
    <w:rsid w:val="009F64D5"/>
    <w:rsid w:val="00A04908"/>
    <w:rsid w:val="00A05B1C"/>
    <w:rsid w:val="00A2226D"/>
    <w:rsid w:val="00A22DB2"/>
    <w:rsid w:val="00A374C3"/>
    <w:rsid w:val="00A37E09"/>
    <w:rsid w:val="00A40F64"/>
    <w:rsid w:val="00A45AB3"/>
    <w:rsid w:val="00A5337C"/>
    <w:rsid w:val="00A83D02"/>
    <w:rsid w:val="00A85C15"/>
    <w:rsid w:val="00A92CA8"/>
    <w:rsid w:val="00AB46ED"/>
    <w:rsid w:val="00AD25F9"/>
    <w:rsid w:val="00AD2C6B"/>
    <w:rsid w:val="00AD7438"/>
    <w:rsid w:val="00AE2C61"/>
    <w:rsid w:val="00AE6834"/>
    <w:rsid w:val="00AF79A2"/>
    <w:rsid w:val="00B0156A"/>
    <w:rsid w:val="00B04EB0"/>
    <w:rsid w:val="00B25788"/>
    <w:rsid w:val="00B53688"/>
    <w:rsid w:val="00B67D99"/>
    <w:rsid w:val="00B862D5"/>
    <w:rsid w:val="00B86B03"/>
    <w:rsid w:val="00B90845"/>
    <w:rsid w:val="00B96A66"/>
    <w:rsid w:val="00BA0B1F"/>
    <w:rsid w:val="00BA2A94"/>
    <w:rsid w:val="00BA6600"/>
    <w:rsid w:val="00BB0E7C"/>
    <w:rsid w:val="00BD3618"/>
    <w:rsid w:val="00BD66DC"/>
    <w:rsid w:val="00BE17C9"/>
    <w:rsid w:val="00C06B13"/>
    <w:rsid w:val="00C26BE6"/>
    <w:rsid w:val="00C31FAA"/>
    <w:rsid w:val="00C34BB2"/>
    <w:rsid w:val="00C433C7"/>
    <w:rsid w:val="00C51B95"/>
    <w:rsid w:val="00C8046B"/>
    <w:rsid w:val="00CA2D96"/>
    <w:rsid w:val="00CC29AE"/>
    <w:rsid w:val="00D0152A"/>
    <w:rsid w:val="00D0252A"/>
    <w:rsid w:val="00D138B0"/>
    <w:rsid w:val="00D178D9"/>
    <w:rsid w:val="00D34915"/>
    <w:rsid w:val="00D41EE0"/>
    <w:rsid w:val="00D4784A"/>
    <w:rsid w:val="00D510AD"/>
    <w:rsid w:val="00D7273D"/>
    <w:rsid w:val="00D760D9"/>
    <w:rsid w:val="00D761AB"/>
    <w:rsid w:val="00DB2B7E"/>
    <w:rsid w:val="00DC155D"/>
    <w:rsid w:val="00DF5185"/>
    <w:rsid w:val="00E130BA"/>
    <w:rsid w:val="00E37808"/>
    <w:rsid w:val="00E37934"/>
    <w:rsid w:val="00E421D9"/>
    <w:rsid w:val="00E47ABD"/>
    <w:rsid w:val="00E84CE8"/>
    <w:rsid w:val="00E854F5"/>
    <w:rsid w:val="00E94D5B"/>
    <w:rsid w:val="00EA23A1"/>
    <w:rsid w:val="00EA52ED"/>
    <w:rsid w:val="00EB7E11"/>
    <w:rsid w:val="00EC4FA5"/>
    <w:rsid w:val="00EC724B"/>
    <w:rsid w:val="00EF7121"/>
    <w:rsid w:val="00F37764"/>
    <w:rsid w:val="00F407FE"/>
    <w:rsid w:val="00F420A1"/>
    <w:rsid w:val="00F47A48"/>
    <w:rsid w:val="00F52F9C"/>
    <w:rsid w:val="00F6152E"/>
    <w:rsid w:val="00F639AF"/>
    <w:rsid w:val="00F70DA6"/>
    <w:rsid w:val="00F9059A"/>
    <w:rsid w:val="00F91324"/>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A1C33-5828-47AF-B19D-EAB96C2BC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268</Words>
  <Characters>1692</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5</cp:revision>
  <cp:lastPrinted>2016-07-21T12:50:00Z</cp:lastPrinted>
  <dcterms:created xsi:type="dcterms:W3CDTF">2019-01-25T07:44:00Z</dcterms:created>
  <dcterms:modified xsi:type="dcterms:W3CDTF">2019-01-25T07:59:00Z</dcterms:modified>
</cp:coreProperties>
</file>