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E2138">
              <w:rPr>
                <w:rFonts w:cs="Arial"/>
              </w:rPr>
              <w:t>2.6</w:t>
            </w:r>
            <w:bookmarkStart w:id="0" w:name="_GoBack"/>
            <w:bookmarkEnd w:id="0"/>
            <w:r w:rsidR="003F71D9">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F71D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F71D9">
              <w:rPr>
                <w:rFonts w:cs="Arial"/>
              </w:rPr>
              <w:t>Henning</w:t>
            </w:r>
            <w:r w:rsidR="00374CB6" w:rsidRPr="00374CB6">
              <w:rPr>
                <w:rFonts w:cs="Arial"/>
              </w:rPr>
              <w:t xml:space="preserve"> </w:t>
            </w:r>
            <w:r w:rsidR="003F71D9">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2AB1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FFB2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0A17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3DF7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EE2C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B530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F71D9" w:rsidP="005D4065">
            <w:pPr>
              <w:spacing w:line="240" w:lineRule="auto"/>
              <w:rPr>
                <w:rFonts w:cs="Arial"/>
                <w:lang w:val="fr-FR"/>
              </w:rPr>
            </w:pPr>
            <w:r>
              <w:rPr>
                <w:rFonts w:cs="Arial"/>
                <w:lang w:val="fr-FR"/>
              </w:rPr>
              <w:t>2463</w:t>
            </w:r>
          </w:p>
          <w:p w:rsidR="00566731" w:rsidRPr="006D4E99" w:rsidRDefault="003F71D9" w:rsidP="005D4065">
            <w:pPr>
              <w:spacing w:line="240" w:lineRule="auto"/>
              <w:rPr>
                <w:rFonts w:cs="Arial"/>
                <w:lang w:val="fr-FR"/>
              </w:rPr>
            </w:pPr>
            <w:r>
              <w:rPr>
                <w:rFonts w:cs="Arial"/>
                <w:lang w:val="fr-FR"/>
              </w:rPr>
              <w:t>62463</w:t>
            </w:r>
          </w:p>
          <w:p w:rsidR="00566731" w:rsidRPr="00C433C7" w:rsidRDefault="003F71D9"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C94F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9AA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6093A" w:rsidP="00C26BE6">
      <w:pPr>
        <w:rPr>
          <w:b/>
        </w:rPr>
      </w:pPr>
      <w:r>
        <w:rPr>
          <w:b/>
        </w:rPr>
        <w:t>Religions</w:t>
      </w:r>
      <w:r w:rsidR="008455E7">
        <w:rPr>
          <w:b/>
        </w:rPr>
        <w:t xml:space="preserve"> for Peace spendet Schutzmasken</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90654B">
        <w:t xml:space="preserve">Die Ortsgruppe Religions for Peace Osnabrück spendet 1000 Schutzmasken </w:t>
      </w:r>
      <w:r w:rsidR="008455E7">
        <w:t xml:space="preserve">zur Verwendung im Landkreis Osnabrück. </w:t>
      </w:r>
      <w:r w:rsidR="0090654B">
        <w:t>Jane Vernon und Reinhold Mokrosch überreichten den Mund-Nase-Schutz jetzt an Kreisrat Winfried Wilkens und den Integrationsbeauftragten Werner Hülsmann.</w:t>
      </w:r>
    </w:p>
    <w:p w:rsidR="0090654B" w:rsidRPr="0090654B" w:rsidRDefault="0090654B" w:rsidP="000C496C">
      <w:pPr>
        <w:spacing w:after="120"/>
      </w:pPr>
      <w:r w:rsidRPr="0090654B">
        <w:t xml:space="preserve">Religions for Peace (RfP) ist eine internationale Nichtregierungsorganisation mit Sitz in New York, die sich zum Ziel gesetzt hat, durch interreligiösen Dialog Friedensarbeit zu leisten. Insgesamt 20.000 Masken waren von Religions for Peace China der deutschen Abteilung der Organisation zur Verfügung gestellt worden, die Weitergabe erfolgt über die 13 deutschen Ortsgruppen. </w:t>
      </w:r>
      <w:r>
        <w:t>Wilkens</w:t>
      </w:r>
      <w:r w:rsidRPr="0090654B">
        <w:t xml:space="preserve"> bedankte sich für „dieses Zeichen internationaler Solida</w:t>
      </w:r>
      <w:r>
        <w:t>rität in Zeiten der Pandemie“. D</w:t>
      </w:r>
      <w:r w:rsidRPr="0090654B">
        <w:t xml:space="preserve">ie Masken </w:t>
      </w:r>
      <w:r>
        <w:t>werden</w:t>
      </w:r>
      <w:r w:rsidRPr="0090654B">
        <w:t xml:space="preserve"> nicht im Kreishaus bleiben, </w:t>
      </w:r>
      <w:r>
        <w:t>kündigte</w:t>
      </w:r>
      <w:r w:rsidRPr="0090654B">
        <w:t xml:space="preserve"> Hülsmann</w:t>
      </w:r>
      <w:r>
        <w:t xml:space="preserve"> an</w:t>
      </w:r>
      <w:r w:rsidRPr="0090654B">
        <w:t>. „Wir stellen sie über unseren Arbeitskreis interreligiöser Dialog gerne den Religionsgemeinschaften zur Verfügung, um vor Ort eine sichere Religionsausübung zu unterstützen.“</w:t>
      </w:r>
    </w:p>
    <w:p w:rsidR="00F70DA6" w:rsidRDefault="00F70DA6" w:rsidP="00D760D9">
      <w:pPr>
        <w:spacing w:after="120"/>
        <w:rPr>
          <w:b/>
        </w:rPr>
      </w:pPr>
    </w:p>
    <w:p w:rsidR="0090654B" w:rsidRDefault="0090654B" w:rsidP="00D760D9">
      <w:pPr>
        <w:spacing w:after="120"/>
        <w:rPr>
          <w:b/>
        </w:rPr>
      </w:pPr>
    </w:p>
    <w:p w:rsidR="00084E5C" w:rsidRDefault="00084E5C" w:rsidP="00D760D9">
      <w:pPr>
        <w:spacing w:after="120"/>
        <w:rPr>
          <w:b/>
        </w:rPr>
      </w:pPr>
      <w:r>
        <w:rPr>
          <w:b/>
        </w:rPr>
        <w:lastRenderedPageBreak/>
        <w:t>Bildunterschrift:</w:t>
      </w:r>
    </w:p>
    <w:p w:rsidR="000C496C" w:rsidRDefault="00811B75" w:rsidP="000C496C">
      <w:pPr>
        <w:spacing w:after="120"/>
      </w:pPr>
      <w:r>
        <w:t>Willkommene</w:t>
      </w:r>
      <w:r w:rsidR="00C86823">
        <w:t xml:space="preserve"> Spende: Der Integrationsbea</w:t>
      </w:r>
      <w:r>
        <w:t>uftragte Werner Hülsmann (links</w:t>
      </w:r>
      <w:r w:rsidR="00C86823">
        <w:t xml:space="preserve">) und </w:t>
      </w:r>
      <w:r>
        <w:t>Kreisrat Winfried Wilkens (rechts</w:t>
      </w:r>
      <w:r w:rsidR="00C86823">
        <w:t xml:space="preserve">) nahmen 1000 Schutzmasken von Jane Vernon und Reinhold Mokrosch </w:t>
      </w:r>
      <w:r>
        <w:t xml:space="preserve">von der </w:t>
      </w:r>
      <w:r w:rsidRPr="00811B75">
        <w:t>Ortsgruppe Religions for Peace Osnabrück</w:t>
      </w:r>
      <w:r>
        <w:t xml:space="preserve"> entgegen.</w:t>
      </w:r>
    </w:p>
    <w:p w:rsidR="00084E5C" w:rsidRPr="00084E5C" w:rsidRDefault="00942E6A" w:rsidP="00084E5C">
      <w:pPr>
        <w:spacing w:after="120"/>
        <w:jc w:val="right"/>
      </w:pPr>
      <w:r>
        <w:t>Foto: Landkreis Osnabrück</w:t>
      </w:r>
      <w:r w:rsidR="00747273">
        <w:t>/</w:t>
      </w:r>
      <w:r w:rsidR="00C86823">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F2" w:rsidRDefault="00155FF2">
      <w:pPr>
        <w:spacing w:line="240" w:lineRule="auto"/>
      </w:pPr>
      <w:r>
        <w:separator/>
      </w:r>
    </w:p>
  </w:endnote>
  <w:endnote w:type="continuationSeparator" w:id="0">
    <w:p w:rsidR="00155FF2" w:rsidRDefault="00155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E213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F2" w:rsidRDefault="00155FF2">
      <w:pPr>
        <w:spacing w:line="240" w:lineRule="auto"/>
      </w:pPr>
      <w:r>
        <w:separator/>
      </w:r>
    </w:p>
  </w:footnote>
  <w:footnote w:type="continuationSeparator" w:id="0">
    <w:p w:rsidR="00155FF2" w:rsidRDefault="00155F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E2138"/>
    <w:rsid w:val="000F189A"/>
    <w:rsid w:val="00105D62"/>
    <w:rsid w:val="00111CBA"/>
    <w:rsid w:val="001269AF"/>
    <w:rsid w:val="001377CD"/>
    <w:rsid w:val="00142162"/>
    <w:rsid w:val="001465F4"/>
    <w:rsid w:val="0015295E"/>
    <w:rsid w:val="0015505A"/>
    <w:rsid w:val="00155FF2"/>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3F71D9"/>
    <w:rsid w:val="00447B33"/>
    <w:rsid w:val="0046093A"/>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11B75"/>
    <w:rsid w:val="008248EA"/>
    <w:rsid w:val="00836C30"/>
    <w:rsid w:val="008455E7"/>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0654B"/>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86823"/>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75433"/>
  <w15:docId w15:val="{2D7E10D6-021E-4DD5-8E0A-4FF1D71D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F71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71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4E98-E2AE-423D-8E18-2A4D170D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65</cp:revision>
  <cp:lastPrinted>2016-07-21T12:50:00Z</cp:lastPrinted>
  <dcterms:created xsi:type="dcterms:W3CDTF">2016-04-25T10:13:00Z</dcterms:created>
  <dcterms:modified xsi:type="dcterms:W3CDTF">2020-06-02T12:02:00Z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6/2/2020 2:01:52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