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731" w:rsidRPr="006D4E99" w:rsidRDefault="000C3E06">
      <w:pPr>
        <w:framePr w:hSpace="142" w:wrap="around" w:vAnchor="text" w:hAnchor="page" w:x="8069" w:y="-838"/>
        <w:rPr>
          <w:rFonts w:cs="Arial"/>
        </w:rPr>
      </w:pPr>
      <w:r>
        <w:rPr>
          <w:rFonts w:cs="Arial"/>
          <w:noProof/>
        </w:rPr>
        <w:drawing>
          <wp:inline distT="0" distB="0" distL="0" distR="0" wp14:anchorId="3589E95E">
            <wp:extent cx="932815" cy="1005840"/>
            <wp:effectExtent l="0" t="0" r="635" b="3810"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815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66731" w:rsidRPr="006D4E99" w:rsidRDefault="00566731" w:rsidP="005D4065">
      <w:pPr>
        <w:spacing w:line="240" w:lineRule="auto"/>
        <w:rPr>
          <w:rFonts w:cs="Arial"/>
          <w:sz w:val="18"/>
        </w:rPr>
      </w:pPr>
    </w:p>
    <w:p w:rsidR="00566731" w:rsidRPr="006D4E99" w:rsidRDefault="00566731" w:rsidP="005D4065">
      <w:pPr>
        <w:spacing w:line="240" w:lineRule="auto"/>
        <w:rPr>
          <w:rFonts w:cs="Arial"/>
          <w:sz w:val="18"/>
        </w:rPr>
      </w:pPr>
    </w:p>
    <w:p w:rsidR="00566731" w:rsidRPr="006D4E99" w:rsidRDefault="00566731" w:rsidP="005D4065">
      <w:pPr>
        <w:spacing w:line="240" w:lineRule="auto"/>
        <w:rPr>
          <w:rFonts w:cs="Arial"/>
          <w:sz w:val="18"/>
        </w:rPr>
      </w:pPr>
    </w:p>
    <w:p w:rsidR="00566731" w:rsidRPr="006D4E99" w:rsidRDefault="00566731" w:rsidP="005D4065">
      <w:pPr>
        <w:spacing w:line="240" w:lineRule="auto"/>
        <w:rPr>
          <w:rFonts w:cs="Arial"/>
          <w:sz w:val="18"/>
        </w:rPr>
      </w:pPr>
    </w:p>
    <w:p w:rsidR="00566731" w:rsidRPr="006D4E99" w:rsidRDefault="00566731" w:rsidP="005D4065">
      <w:pPr>
        <w:spacing w:line="240" w:lineRule="auto"/>
        <w:rPr>
          <w:rFonts w:cs="Arial"/>
          <w:sz w:val="1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91"/>
        <w:gridCol w:w="1276"/>
        <w:gridCol w:w="2409"/>
      </w:tblGrid>
      <w:tr w:rsidR="00566731" w:rsidRPr="006D4E99">
        <w:tc>
          <w:tcPr>
            <w:tcW w:w="6591" w:type="dxa"/>
          </w:tcPr>
          <w:p w:rsidR="00566731" w:rsidRPr="006D4E99" w:rsidRDefault="00566731" w:rsidP="005D4065">
            <w:pPr>
              <w:spacing w:line="240" w:lineRule="auto"/>
              <w:rPr>
                <w:rFonts w:cs="Arial"/>
              </w:rPr>
            </w:pPr>
            <w:r w:rsidRPr="006D4E99">
              <w:rPr>
                <w:rFonts w:cs="Arial"/>
                <w:sz w:val="14"/>
              </w:rPr>
              <w:t xml:space="preserve">Landkreis Osnabrück </w:t>
            </w:r>
            <w:r w:rsidRPr="006D4E99">
              <w:rPr>
                <w:rFonts w:cs="Arial"/>
                <w:sz w:val="14"/>
              </w:rPr>
              <w:sym w:font="Symbol" w:char="F0D7"/>
            </w:r>
            <w:r w:rsidRPr="006D4E99">
              <w:rPr>
                <w:rFonts w:cs="Arial"/>
                <w:sz w:val="14"/>
              </w:rPr>
              <w:t xml:space="preserve"> Postfach 25 09 </w:t>
            </w:r>
            <w:r w:rsidRPr="006D4E99">
              <w:rPr>
                <w:rFonts w:cs="Arial"/>
                <w:sz w:val="14"/>
              </w:rPr>
              <w:sym w:font="Symbol" w:char="F0D7"/>
            </w:r>
            <w:r w:rsidRPr="006D4E99">
              <w:rPr>
                <w:rFonts w:cs="Arial"/>
                <w:sz w:val="14"/>
              </w:rPr>
              <w:t xml:space="preserve"> 49015 Osnabrück</w:t>
            </w:r>
          </w:p>
        </w:tc>
        <w:tc>
          <w:tcPr>
            <w:tcW w:w="3685" w:type="dxa"/>
            <w:gridSpan w:val="2"/>
          </w:tcPr>
          <w:p w:rsidR="00566731" w:rsidRPr="006D4E99" w:rsidRDefault="00566731" w:rsidP="005D4065">
            <w:pPr>
              <w:pStyle w:val="Fuzeile"/>
              <w:tabs>
                <w:tab w:val="clear" w:pos="4536"/>
                <w:tab w:val="clear" w:pos="9072"/>
              </w:tabs>
              <w:spacing w:line="240" w:lineRule="auto"/>
              <w:rPr>
                <w:rFonts w:cs="Arial"/>
              </w:rPr>
            </w:pPr>
            <w:r w:rsidRPr="006D4E99">
              <w:rPr>
                <w:rFonts w:cs="Arial"/>
              </w:rPr>
              <w:t>Der Landrat</w:t>
            </w:r>
          </w:p>
        </w:tc>
      </w:tr>
      <w:tr w:rsidR="00566731" w:rsidRPr="006D4E99">
        <w:tc>
          <w:tcPr>
            <w:tcW w:w="6591" w:type="dxa"/>
          </w:tcPr>
          <w:p w:rsidR="00566731" w:rsidRPr="006D4E99" w:rsidRDefault="00566731" w:rsidP="005D4065">
            <w:pPr>
              <w:spacing w:line="240" w:lineRule="auto"/>
              <w:rPr>
                <w:rFonts w:cs="Arial"/>
                <w:sz w:val="14"/>
              </w:rPr>
            </w:pPr>
          </w:p>
        </w:tc>
        <w:tc>
          <w:tcPr>
            <w:tcW w:w="3685" w:type="dxa"/>
            <w:gridSpan w:val="2"/>
          </w:tcPr>
          <w:p w:rsidR="00566731" w:rsidRPr="006D4E99" w:rsidRDefault="00566731" w:rsidP="005D4065">
            <w:pPr>
              <w:spacing w:line="240" w:lineRule="auto"/>
              <w:rPr>
                <w:rFonts w:cs="Arial"/>
                <w:sz w:val="16"/>
              </w:rPr>
            </w:pPr>
          </w:p>
        </w:tc>
      </w:tr>
      <w:tr w:rsidR="00566731" w:rsidRPr="006D4E99">
        <w:tc>
          <w:tcPr>
            <w:tcW w:w="6591" w:type="dxa"/>
          </w:tcPr>
          <w:p w:rsidR="00566731" w:rsidRPr="006D4E99" w:rsidRDefault="00566731" w:rsidP="005D4065">
            <w:pPr>
              <w:spacing w:line="240" w:lineRule="auto"/>
              <w:rPr>
                <w:rFonts w:cs="Arial"/>
                <w:noProof/>
              </w:rPr>
            </w:pPr>
          </w:p>
          <w:p w:rsidR="006D4E99" w:rsidRPr="006D4E99" w:rsidRDefault="006D4E99" w:rsidP="005D4065">
            <w:pPr>
              <w:spacing w:line="240" w:lineRule="auto"/>
              <w:rPr>
                <w:rFonts w:cs="Arial"/>
                <w:noProof/>
              </w:rPr>
            </w:pPr>
          </w:p>
          <w:p w:rsidR="00566731" w:rsidRPr="006D4E99" w:rsidRDefault="00566731" w:rsidP="005D4065">
            <w:pPr>
              <w:spacing w:line="240" w:lineRule="auto"/>
              <w:rPr>
                <w:rFonts w:cs="Arial"/>
                <w:noProof/>
              </w:rPr>
            </w:pPr>
          </w:p>
          <w:p w:rsidR="006D4E99" w:rsidRPr="006D4E99" w:rsidRDefault="006D4E99" w:rsidP="005D4065">
            <w:pPr>
              <w:spacing w:line="240" w:lineRule="auto"/>
              <w:rPr>
                <w:rFonts w:cs="Arial"/>
                <w:b/>
                <w:noProof/>
              </w:rPr>
            </w:pPr>
            <w:r w:rsidRPr="006D4E99">
              <w:rPr>
                <w:rFonts w:cs="Arial"/>
                <w:b/>
                <w:noProof/>
              </w:rPr>
              <w:t>An die</w:t>
            </w:r>
          </w:p>
          <w:p w:rsidR="006D4E99" w:rsidRPr="006D4E99" w:rsidRDefault="006D4E99" w:rsidP="005D4065">
            <w:pPr>
              <w:spacing w:line="240" w:lineRule="auto"/>
              <w:rPr>
                <w:rFonts w:cs="Arial"/>
                <w:noProof/>
              </w:rPr>
            </w:pPr>
            <w:r w:rsidRPr="006D4E99">
              <w:rPr>
                <w:rFonts w:cs="Arial"/>
                <w:b/>
                <w:noProof/>
              </w:rPr>
              <w:t>Redaktion</w:t>
            </w:r>
          </w:p>
        </w:tc>
        <w:tc>
          <w:tcPr>
            <w:tcW w:w="3685" w:type="dxa"/>
            <w:gridSpan w:val="2"/>
          </w:tcPr>
          <w:p w:rsidR="00566731" w:rsidRPr="006D4E99" w:rsidRDefault="00566731" w:rsidP="005D4065">
            <w:pPr>
              <w:spacing w:line="240" w:lineRule="auto"/>
              <w:rPr>
                <w:rFonts w:cs="Arial"/>
                <w:b/>
              </w:rPr>
            </w:pPr>
            <w:r w:rsidRPr="006D4E99">
              <w:rPr>
                <w:rFonts w:cs="Arial"/>
                <w:b/>
              </w:rPr>
              <w:t xml:space="preserve">Referat </w:t>
            </w:r>
            <w:r w:rsidR="00E37934">
              <w:rPr>
                <w:rFonts w:cs="Arial"/>
                <w:b/>
              </w:rPr>
              <w:t>für Assistenz</w:t>
            </w:r>
          </w:p>
          <w:p w:rsidR="00566731" w:rsidRPr="006D4E99" w:rsidRDefault="00E37934" w:rsidP="005D4065">
            <w:pPr>
              <w:spacing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und Kommunikation</w:t>
            </w:r>
          </w:p>
          <w:p w:rsidR="00566731" w:rsidRPr="006D4E99" w:rsidRDefault="00E37934" w:rsidP="005D4065">
            <w:pPr>
              <w:spacing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-Pressestelle-</w:t>
            </w:r>
          </w:p>
          <w:p w:rsidR="00566731" w:rsidRPr="006D4E99" w:rsidRDefault="00566731" w:rsidP="005D4065">
            <w:pPr>
              <w:spacing w:line="240" w:lineRule="auto"/>
              <w:rPr>
                <w:rFonts w:cs="Arial"/>
                <w:b/>
              </w:rPr>
            </w:pPr>
          </w:p>
          <w:p w:rsidR="00566731" w:rsidRPr="00E47ABD" w:rsidRDefault="00566731" w:rsidP="005D4065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</w:rPr>
            </w:pPr>
            <w:r w:rsidRPr="006D4E99">
              <w:rPr>
                <w:rFonts w:cs="Arial"/>
                <w:sz w:val="14"/>
              </w:rPr>
              <w:t>Datum:</w:t>
            </w:r>
            <w:r w:rsidRPr="006D4E99">
              <w:rPr>
                <w:rFonts w:cs="Arial"/>
                <w:sz w:val="14"/>
              </w:rPr>
              <w:tab/>
            </w:r>
            <w:r w:rsidR="00E34024">
              <w:rPr>
                <w:rFonts w:cs="Arial"/>
              </w:rPr>
              <w:t>29</w:t>
            </w:r>
            <w:r w:rsidR="00843BD3">
              <w:rPr>
                <w:rFonts w:cs="Arial"/>
              </w:rPr>
              <w:t>.08.2019</w:t>
            </w:r>
          </w:p>
          <w:p w:rsidR="00566731" w:rsidRPr="006D4E99" w:rsidRDefault="00566731" w:rsidP="005D4065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  <w:sz w:val="14"/>
              </w:rPr>
            </w:pPr>
            <w:r w:rsidRPr="006D4E99">
              <w:rPr>
                <w:rFonts w:cs="Arial"/>
                <w:sz w:val="14"/>
              </w:rPr>
              <w:t>Zimmer-Nr.:</w:t>
            </w:r>
            <w:r w:rsidRPr="006D4E99">
              <w:rPr>
                <w:rFonts w:cs="Arial"/>
                <w:sz w:val="14"/>
              </w:rPr>
              <w:tab/>
            </w:r>
            <w:r w:rsidR="00843BD3">
              <w:rPr>
                <w:rFonts w:cs="Arial"/>
              </w:rPr>
              <w:t>2063</w:t>
            </w:r>
          </w:p>
          <w:p w:rsidR="00862A5C" w:rsidRDefault="00566731" w:rsidP="00862A5C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</w:rPr>
            </w:pPr>
            <w:r w:rsidRPr="006D4E99">
              <w:rPr>
                <w:rFonts w:cs="Arial"/>
                <w:sz w:val="14"/>
              </w:rPr>
              <w:t>Auskunft erteilt:</w:t>
            </w:r>
            <w:r w:rsidRPr="006D4E99">
              <w:rPr>
                <w:rFonts w:cs="Arial"/>
                <w:sz w:val="14"/>
              </w:rPr>
              <w:tab/>
            </w:r>
            <w:r w:rsidR="00843BD3">
              <w:rPr>
                <w:rFonts w:cs="Arial"/>
              </w:rPr>
              <w:t>Henning</w:t>
            </w:r>
            <w:r w:rsidR="00374CB6" w:rsidRPr="00374CB6">
              <w:rPr>
                <w:rFonts w:cs="Arial"/>
              </w:rPr>
              <w:t xml:space="preserve"> </w:t>
            </w:r>
            <w:r w:rsidR="00843BD3">
              <w:rPr>
                <w:rFonts w:cs="Arial"/>
              </w:rPr>
              <w:t>Müller-Detert</w:t>
            </w:r>
          </w:p>
          <w:p w:rsidR="00566731" w:rsidRPr="006D4E99" w:rsidRDefault="00566731" w:rsidP="00862A5C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</w:rPr>
            </w:pPr>
            <w:r w:rsidRPr="006D4E99">
              <w:rPr>
                <w:rFonts w:cs="Arial"/>
                <w:sz w:val="14"/>
              </w:rPr>
              <w:t>Durchwahl:</w:t>
            </w:r>
          </w:p>
        </w:tc>
      </w:tr>
      <w:tr w:rsidR="00566731" w:rsidRPr="004C1946">
        <w:trPr>
          <w:trHeight w:val="874"/>
        </w:trPr>
        <w:tc>
          <w:tcPr>
            <w:tcW w:w="6591" w:type="dxa"/>
          </w:tcPr>
          <w:p w:rsidR="00566731" w:rsidRPr="006D4E99" w:rsidRDefault="008C7993" w:rsidP="005D4065">
            <w:pPr>
              <w:spacing w:after="40" w:line="240" w:lineRule="auto"/>
              <w:rPr>
                <w:rFonts w:cs="Arial"/>
                <w:sz w:val="1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1" layoutInCell="0" allowOverlap="1">
                      <wp:simplePos x="0" y="0"/>
                      <wp:positionH relativeFrom="column">
                        <wp:posOffset>5005705</wp:posOffset>
                      </wp:positionH>
                      <wp:positionV relativeFrom="paragraph">
                        <wp:posOffset>-212090</wp:posOffset>
                      </wp:positionV>
                      <wp:extent cx="1403985" cy="635"/>
                      <wp:effectExtent l="0" t="0" r="24765" b="37465"/>
                      <wp:wrapNone/>
                      <wp:docPr id="9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D7F01CB" id="Line 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15pt,-16.7pt" to="504.7pt,-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1" layoutInCell="0" allowOverlap="1">
                      <wp:simplePos x="0" y="0"/>
                      <wp:positionH relativeFrom="column">
                        <wp:posOffset>5015230</wp:posOffset>
                      </wp:positionH>
                      <wp:positionV relativeFrom="paragraph">
                        <wp:posOffset>-439420</wp:posOffset>
                      </wp:positionV>
                      <wp:extent cx="1403985" cy="635"/>
                      <wp:effectExtent l="0" t="0" r="24765" b="37465"/>
                      <wp:wrapNone/>
                      <wp:docPr id="8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4060AA6" id="Line 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9pt,-34.6pt" to="505.45pt,-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0" allowOverlap="1">
                      <wp:simplePos x="0" y="0"/>
                      <wp:positionH relativeFrom="column">
                        <wp:posOffset>5015230</wp:posOffset>
                      </wp:positionH>
                      <wp:positionV relativeFrom="paragraph">
                        <wp:posOffset>-605790</wp:posOffset>
                      </wp:positionV>
                      <wp:extent cx="1403985" cy="635"/>
                      <wp:effectExtent l="0" t="0" r="24765" b="37465"/>
                      <wp:wrapNone/>
                      <wp:docPr id="7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DCAF1CB" id="Line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9pt,-47.7pt" to="505.45pt,-4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5015230</wp:posOffset>
                      </wp:positionH>
                      <wp:positionV relativeFrom="paragraph">
                        <wp:posOffset>467995</wp:posOffset>
                      </wp:positionV>
                      <wp:extent cx="1403985" cy="635"/>
                      <wp:effectExtent l="0" t="0" r="24765" b="37465"/>
                      <wp:wrapNone/>
                      <wp:docPr id="6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DB503D7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9pt,36.85pt" to="505.45pt,3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" o:allowincell="f" strokeweight=".25pt">
                      <v:stroke dashstyle="1 1"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1" layoutInCell="0" allowOverlap="1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306070</wp:posOffset>
                      </wp:positionV>
                      <wp:extent cx="1403985" cy="635"/>
                      <wp:effectExtent l="0" t="0" r="24765" b="37465"/>
                      <wp:wrapNone/>
                      <wp:docPr id="5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AD30D32" id="Line 3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24.1pt" to="504.8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1" layoutInCell="0" allowOverlap="1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144145</wp:posOffset>
                      </wp:positionV>
                      <wp:extent cx="1403985" cy="635"/>
                      <wp:effectExtent l="0" t="0" r="24765" b="37465"/>
                      <wp:wrapNone/>
                      <wp:docPr id="4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E21C454" id="Line 2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11.35pt" to="504.8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 w:rsidR="00566731" w:rsidRPr="006D4E99">
              <w:rPr>
                <w:rFonts w:cs="Arial"/>
                <w:b/>
                <w:noProof/>
                <w:spacing w:val="60"/>
                <w:sz w:val="56"/>
              </w:rPr>
              <w:t>Pressemitteilung</w:t>
            </w:r>
          </w:p>
        </w:tc>
        <w:tc>
          <w:tcPr>
            <w:tcW w:w="1276" w:type="dxa"/>
          </w:tcPr>
          <w:p w:rsidR="00566731" w:rsidRPr="006D4E99" w:rsidRDefault="00566731" w:rsidP="005D4065">
            <w:pPr>
              <w:spacing w:after="80" w:line="240" w:lineRule="auto"/>
              <w:rPr>
                <w:rFonts w:cs="Arial"/>
                <w:sz w:val="14"/>
              </w:rPr>
            </w:pPr>
            <w:r w:rsidRPr="006D4E99">
              <w:rPr>
                <w:rFonts w:cs="Arial"/>
                <w:sz w:val="4"/>
              </w:rPr>
              <w:br/>
            </w:r>
            <w:r w:rsidRPr="006D4E99">
              <w:rPr>
                <w:rFonts w:cs="Arial"/>
                <w:sz w:val="14"/>
              </w:rPr>
              <w:t>Tel.: (05 41) 501-</w:t>
            </w:r>
          </w:p>
          <w:p w:rsidR="00566731" w:rsidRPr="006D4E99" w:rsidRDefault="00566731" w:rsidP="005D4065">
            <w:pPr>
              <w:spacing w:after="80" w:line="240" w:lineRule="auto"/>
              <w:rPr>
                <w:rFonts w:cs="Arial"/>
                <w:sz w:val="14"/>
                <w:lang w:val="fr-FR"/>
              </w:rPr>
            </w:pPr>
            <w:r w:rsidRPr="006D4E99">
              <w:rPr>
                <w:rFonts w:cs="Arial"/>
                <w:sz w:val="14"/>
                <w:lang w:val="fr-FR"/>
              </w:rPr>
              <w:t>Fax: (05 41) 501-</w:t>
            </w:r>
          </w:p>
          <w:p w:rsidR="00566731" w:rsidRPr="006D4E99" w:rsidRDefault="00566731" w:rsidP="005D4065">
            <w:pPr>
              <w:spacing w:after="80" w:line="240" w:lineRule="auto"/>
              <w:rPr>
                <w:rFonts w:cs="Arial"/>
                <w:sz w:val="14"/>
                <w:lang w:val="fr-FR"/>
              </w:rPr>
            </w:pPr>
            <w:r w:rsidRPr="006D4E99">
              <w:rPr>
                <w:rFonts w:cs="Arial"/>
                <w:sz w:val="14"/>
                <w:lang w:val="fr-FR"/>
              </w:rPr>
              <w:t>e-mail:</w:t>
            </w:r>
          </w:p>
        </w:tc>
        <w:tc>
          <w:tcPr>
            <w:tcW w:w="2409" w:type="dxa"/>
          </w:tcPr>
          <w:p w:rsidR="00195B79" w:rsidRDefault="00843BD3" w:rsidP="005D4065">
            <w:pPr>
              <w:spacing w:line="240" w:lineRule="auto"/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>2463</w:t>
            </w:r>
          </w:p>
          <w:p w:rsidR="00566731" w:rsidRPr="006D4E99" w:rsidRDefault="00843BD3" w:rsidP="005D4065">
            <w:pPr>
              <w:spacing w:line="240" w:lineRule="auto"/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>62463</w:t>
            </w:r>
          </w:p>
          <w:p w:rsidR="00566731" w:rsidRPr="00C433C7" w:rsidRDefault="00843BD3" w:rsidP="005D4065">
            <w:pPr>
              <w:spacing w:line="240" w:lineRule="auto"/>
              <w:rPr>
                <w:rFonts w:cs="Arial"/>
                <w:sz w:val="21"/>
                <w:szCs w:val="21"/>
                <w:lang w:val="fr-FR"/>
              </w:rPr>
            </w:pPr>
            <w:r>
              <w:rPr>
                <w:rFonts w:cs="Arial"/>
                <w:sz w:val="21"/>
                <w:szCs w:val="21"/>
                <w:lang w:val="fr-FR"/>
              </w:rPr>
              <w:t>mueller-detert@lkos.de</w:t>
            </w:r>
          </w:p>
          <w:p w:rsidR="00566731" w:rsidRPr="006D4E99" w:rsidRDefault="008C7993" w:rsidP="005D4065">
            <w:pPr>
              <w:spacing w:line="240" w:lineRule="auto"/>
              <w:rPr>
                <w:rFonts w:cs="Arial"/>
                <w:sz w:val="14"/>
                <w:lang w:val="fr-FR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1" layoutInCell="0" allowOverlap="1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306070</wp:posOffset>
                      </wp:positionV>
                      <wp:extent cx="1403985" cy="635"/>
                      <wp:effectExtent l="0" t="0" r="24765" b="37465"/>
                      <wp:wrapNone/>
                      <wp:docPr id="3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5E72548" id="Line 4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24.1pt" to="504.8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1" layoutInCell="0" allowOverlap="1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306070</wp:posOffset>
                      </wp:positionV>
                      <wp:extent cx="1403985" cy="635"/>
                      <wp:effectExtent l="0" t="0" r="24765" b="37465"/>
                      <wp:wrapNone/>
                      <wp:docPr id="2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13CA792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24.1pt" to="504.8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</w:p>
        </w:tc>
      </w:tr>
    </w:tbl>
    <w:p w:rsidR="00566731" w:rsidRPr="006D4E99" w:rsidRDefault="00566731" w:rsidP="005D4065">
      <w:pPr>
        <w:spacing w:line="240" w:lineRule="auto"/>
        <w:rPr>
          <w:rFonts w:cs="Arial"/>
          <w:lang w:val="fr-FR"/>
        </w:rPr>
        <w:sectPr w:rsidR="00566731" w:rsidRPr="006D4E99" w:rsidSect="007601F5">
          <w:footerReference w:type="even" r:id="rId8"/>
          <w:footerReference w:type="default" r:id="rId9"/>
          <w:type w:val="continuous"/>
          <w:pgSz w:w="11907" w:h="16840" w:code="9"/>
          <w:pgMar w:top="1701" w:right="2552" w:bottom="680" w:left="1474" w:header="720" w:footer="227" w:gutter="0"/>
          <w:paperSrc w:first="3" w:other="2"/>
          <w:cols w:space="720"/>
        </w:sectPr>
      </w:pPr>
    </w:p>
    <w:p w:rsidR="00566731" w:rsidRPr="006D4E99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rPr>
          <w:rFonts w:cs="Arial"/>
          <w:sz w:val="16"/>
        </w:rPr>
      </w:pPr>
      <w:r w:rsidRPr="006D4E99">
        <w:rPr>
          <w:rFonts w:cs="Arial"/>
          <w:sz w:val="16"/>
        </w:rPr>
        <w:t>Landkreis Osnabrück</w:t>
      </w:r>
      <w:r w:rsidRPr="006D4E99">
        <w:rPr>
          <w:rFonts w:cs="Arial"/>
          <w:sz w:val="16"/>
        </w:rPr>
        <w:tab/>
        <w:t>Sprechzeiten:</w:t>
      </w:r>
      <w:r w:rsidRPr="006D4E99">
        <w:rPr>
          <w:rFonts w:cs="Arial"/>
          <w:sz w:val="16"/>
        </w:rPr>
        <w:tab/>
        <w:t>Der Landkreis im Internet:</w:t>
      </w:r>
    </w:p>
    <w:p w:rsidR="00566731" w:rsidRPr="006D4E99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rPr>
          <w:rFonts w:cs="Arial"/>
          <w:sz w:val="16"/>
        </w:rPr>
      </w:pPr>
      <w:r w:rsidRPr="006D4E99">
        <w:rPr>
          <w:rFonts w:cs="Arial"/>
          <w:sz w:val="16"/>
        </w:rPr>
        <w:t>Am Schölerberg 1</w:t>
      </w:r>
      <w:r w:rsidRPr="006D4E99">
        <w:rPr>
          <w:rFonts w:cs="Arial"/>
          <w:sz w:val="16"/>
        </w:rPr>
        <w:tab/>
        <w:t>Montag bis Freitag, 8.00 bis 13.00 Uhr.</w:t>
      </w:r>
      <w:r w:rsidRPr="006D4E99">
        <w:rPr>
          <w:rFonts w:cs="Arial"/>
          <w:sz w:val="16"/>
        </w:rPr>
        <w:tab/>
        <w:t>http:</w:t>
      </w:r>
      <w:r w:rsidR="00E37934">
        <w:rPr>
          <w:rFonts w:cs="Arial"/>
          <w:sz w:val="16"/>
        </w:rPr>
        <w:t>/</w:t>
      </w:r>
      <w:r w:rsidRPr="006D4E99">
        <w:rPr>
          <w:rFonts w:cs="Arial"/>
          <w:sz w:val="16"/>
        </w:rPr>
        <w:t>/www.lkos.de</w:t>
      </w:r>
    </w:p>
    <w:p w:rsidR="00566731" w:rsidRPr="006D4E99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rPr>
          <w:rFonts w:cs="Arial"/>
          <w:sz w:val="16"/>
        </w:rPr>
      </w:pPr>
      <w:r w:rsidRPr="006D4E99">
        <w:rPr>
          <w:rFonts w:cs="Arial"/>
          <w:sz w:val="16"/>
        </w:rPr>
        <w:t>49082 Osnabrück</w:t>
      </w:r>
      <w:r w:rsidRPr="006D4E99">
        <w:rPr>
          <w:rFonts w:cs="Arial"/>
          <w:sz w:val="16"/>
        </w:rPr>
        <w:tab/>
        <w:t>Donnerstag auch bis 17.30 Uhr.</w:t>
      </w:r>
    </w:p>
    <w:p w:rsidR="00566731" w:rsidRPr="006D4E99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ind w:firstLine="708"/>
        <w:rPr>
          <w:rFonts w:cs="Arial"/>
        </w:rPr>
      </w:pPr>
      <w:r w:rsidRPr="006D4E99">
        <w:rPr>
          <w:rFonts w:cs="Arial"/>
          <w:sz w:val="16"/>
        </w:rPr>
        <w:tab/>
        <w:t>Ansonsten nach Vereinbarung</w:t>
      </w:r>
    </w:p>
    <w:p w:rsidR="00CC29AE" w:rsidRDefault="00CC29AE" w:rsidP="00BA2A94">
      <w:pPr>
        <w:rPr>
          <w:b/>
        </w:rPr>
      </w:pPr>
    </w:p>
    <w:p w:rsidR="00C26BE6" w:rsidRDefault="000B2830" w:rsidP="00C26BE6">
      <w:pPr>
        <w:rPr>
          <w:b/>
        </w:rPr>
      </w:pPr>
      <w:r>
        <w:rPr>
          <w:b/>
        </w:rPr>
        <w:t>Veranstaltung im Kreishaus Osnabrück</w:t>
      </w:r>
      <w:r w:rsidR="00A140CC">
        <w:rPr>
          <w:b/>
        </w:rPr>
        <w:t>: So klappt für Frauen der Einstieg in MINT-Berufe</w:t>
      </w:r>
    </w:p>
    <w:p w:rsidR="00C26BE6" w:rsidRDefault="00C26BE6" w:rsidP="001C0D85">
      <w:pPr>
        <w:rPr>
          <w:b/>
        </w:rPr>
      </w:pPr>
    </w:p>
    <w:p w:rsidR="00D41EE0" w:rsidRPr="00F946D7" w:rsidRDefault="00AD7438" w:rsidP="000C496C">
      <w:pPr>
        <w:spacing w:after="120"/>
      </w:pPr>
      <w:r>
        <w:rPr>
          <w:b/>
        </w:rPr>
        <w:t>Osn</w:t>
      </w:r>
      <w:r w:rsidR="00F9059A">
        <w:rPr>
          <w:b/>
        </w:rPr>
        <w:t>a</w:t>
      </w:r>
      <w:r>
        <w:rPr>
          <w:b/>
        </w:rPr>
        <w:t>brück</w:t>
      </w:r>
      <w:r w:rsidR="00F47A48" w:rsidRPr="00F47A48">
        <w:rPr>
          <w:b/>
        </w:rPr>
        <w:t>.</w:t>
      </w:r>
      <w:r w:rsidR="00162327">
        <w:rPr>
          <w:b/>
        </w:rPr>
        <w:t xml:space="preserve"> </w:t>
      </w:r>
      <w:r w:rsidR="00F946D7" w:rsidRPr="00F946D7">
        <w:t>Technische Berufe</w:t>
      </w:r>
      <w:r w:rsidR="00F946D7">
        <w:t xml:space="preserve"> sind Männerberufe: Diese Gleichung stimmt schon lange nicht mehr. Gleichwohl sind Frauen in den sogenannten MINT-Bereichen (Mathematik, Informatik, Naturwissenschaften, Technik) nach wie vor unterrepräsentiert. Im Kreishaus Osnabrück fand nun die Veranstaltung „Girls mit Power. MINT – was mit Zukunft!“ statt. Sie ist ein weiterer Baustein dazu, dass junge Frauen</w:t>
      </w:r>
      <w:r w:rsidR="009D68CD">
        <w:t xml:space="preserve"> in Stadt und Landkreis Osnabrück</w:t>
      </w:r>
      <w:r w:rsidR="00F946D7">
        <w:t xml:space="preserve"> bei der Berufswahl über den Tellerrand hinausschauen.</w:t>
      </w:r>
    </w:p>
    <w:p w:rsidR="00843BD3" w:rsidRDefault="006159CC" w:rsidP="006159CC">
      <w:pPr>
        <w:spacing w:after="120"/>
      </w:pPr>
      <w:r>
        <w:t xml:space="preserve">„In </w:t>
      </w:r>
      <w:r w:rsidR="00915734">
        <w:t xml:space="preserve">einer digitalisierten und globalisierten </w:t>
      </w:r>
      <w:r>
        <w:t xml:space="preserve">Zeit ist es wichtig, unseren Schülerinnen und Schülern zu zeigen, welche Wege ihnen offenstehen und was sie beruflich alles erreichen können“, sagte die Erste Kreisrätin Bärbel Rosensträter in ihrer Begrüßung. </w:t>
      </w:r>
      <w:r w:rsidR="004B39CC">
        <w:t xml:space="preserve">Noch immer würden </w:t>
      </w:r>
      <w:r w:rsidR="008802F0">
        <w:t xml:space="preserve">sich </w:t>
      </w:r>
      <w:r w:rsidR="004B39CC">
        <w:t xml:space="preserve">Mädchen gegen MINT-Fächer entscheiden, weil sie das Gefühl hätten, dass </w:t>
      </w:r>
      <w:r w:rsidR="00915734">
        <w:t>eine solche Berufsentscheidung nicht in ihre</w:t>
      </w:r>
      <w:r w:rsidR="007772B3">
        <w:t>n</w:t>
      </w:r>
      <w:r w:rsidR="00915734">
        <w:t xml:space="preserve"> Lebensentwurf passe.</w:t>
      </w:r>
    </w:p>
    <w:p w:rsidR="004F661D" w:rsidRPr="004F661D" w:rsidRDefault="004B39CC" w:rsidP="0027087A">
      <w:pPr>
        <w:spacing w:after="120"/>
      </w:pPr>
      <w:r>
        <w:t xml:space="preserve">Dass es auch anders geht, verdeutlichte die Veranstaltung </w:t>
      </w:r>
      <w:r w:rsidR="00DB6A23">
        <w:t xml:space="preserve">im Kreishaus, die vom Netzwerk „Frauen in MINT_OS“ organisiert worden war. So hatten die Initiatoren Frauen eingeladen, die in </w:t>
      </w:r>
      <w:r w:rsidR="00DB6A23">
        <w:lastRenderedPageBreak/>
        <w:t xml:space="preserve">Handwerk, Ingenieurs- und Naturwissenschaften oder IT-Berufen tätig sind. Sie </w:t>
      </w:r>
      <w:r w:rsidR="00D16FC2">
        <w:t xml:space="preserve">standen </w:t>
      </w:r>
      <w:r w:rsidR="006739CF">
        <w:t xml:space="preserve">den jungen Frauen und auch Multiplikatorinnen </w:t>
      </w:r>
      <w:r w:rsidR="00D16FC2">
        <w:t xml:space="preserve">für Gespräche zur Verfügung. </w:t>
      </w:r>
      <w:r w:rsidR="00333D6A">
        <w:t xml:space="preserve">Bei einem Speed-Dating mit den sogenannten MINT-Role-Models </w:t>
      </w:r>
      <w:r w:rsidR="00D16FC2">
        <w:t xml:space="preserve">konnten die jungen Besucherinnen aus erster Hand erfahren, wie </w:t>
      </w:r>
      <w:r w:rsidR="0027087A">
        <w:t xml:space="preserve">der Einstieg in </w:t>
      </w:r>
      <w:r w:rsidR="00333D6A">
        <w:t xml:space="preserve">technische </w:t>
      </w:r>
      <w:r w:rsidR="0027087A">
        <w:t xml:space="preserve">Berufe klappen kann. </w:t>
      </w:r>
      <w:r w:rsidR="004F661D">
        <w:t>Darauf verwies auch Barbara Schwarze (Hoch</w:t>
      </w:r>
      <w:r w:rsidR="0027087A">
        <w:t>sch</w:t>
      </w:r>
      <w:r w:rsidR="004F661D">
        <w:t xml:space="preserve">ule Osnabrück): </w:t>
      </w:r>
      <w:r w:rsidR="0027087A">
        <w:t>„</w:t>
      </w:r>
      <w:r w:rsidR="004F661D" w:rsidRPr="004F661D">
        <w:t>Wir bieten mit dieser Veranstaltung Schülerinnen ab der 8. Klasse breite Orientierungsmöglichkeiten zu MINT-Ausbildungen und -</w:t>
      </w:r>
      <w:r w:rsidR="0027087A">
        <w:t>S</w:t>
      </w:r>
      <w:r w:rsidR="004F661D" w:rsidRPr="004F661D">
        <w:t>tudienangeboten. Dabei ist besonders wichtig, dass die Berufsinformationen von und mit vielen jungen weiblichen Vorbildern präsentiert werden, die ihre Erfahrungen in di</w:t>
      </w:r>
      <w:r w:rsidR="0027087A">
        <w:t>e Gespräche einbringen.“</w:t>
      </w:r>
      <w:r w:rsidR="004F661D" w:rsidRPr="004F661D">
        <w:t xml:space="preserve">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A6948" w:rsidRDefault="00BA6948" w:rsidP="0027087A">
      <w:pPr>
        <w:spacing w:after="120"/>
      </w:pPr>
      <w:r>
        <w:t>Das Programm sah aber noch zahlreiche weitere Punkte vor. Dazu gehörten Infostände, Mitm</w:t>
      </w:r>
      <w:r w:rsidR="0027087A">
        <w:t>ach-Experimente oder Workshops.</w:t>
      </w:r>
    </w:p>
    <w:p w:rsidR="00843BD3" w:rsidRDefault="00843BD3" w:rsidP="00843BD3">
      <w:pPr>
        <w:spacing w:after="120"/>
      </w:pPr>
      <w:r>
        <w:t>Weitere Informationen dazu sind erhältlich unter www.girlsmitpower.de.</w:t>
      </w:r>
    </w:p>
    <w:p w:rsidR="00F70DA6" w:rsidRPr="00843BD3" w:rsidRDefault="00F70DA6" w:rsidP="00D760D9">
      <w:pPr>
        <w:spacing w:after="120"/>
      </w:pPr>
    </w:p>
    <w:p w:rsidR="00843BD3" w:rsidRDefault="00843BD3" w:rsidP="00D760D9">
      <w:pPr>
        <w:spacing w:after="120"/>
        <w:rPr>
          <w:b/>
        </w:rPr>
      </w:pPr>
    </w:p>
    <w:p w:rsidR="00843BD3" w:rsidRDefault="00843BD3" w:rsidP="00D760D9">
      <w:pPr>
        <w:spacing w:after="120"/>
        <w:rPr>
          <w:b/>
        </w:rPr>
      </w:pPr>
    </w:p>
    <w:p w:rsidR="00084E5C" w:rsidRDefault="00084E5C" w:rsidP="00D760D9">
      <w:pPr>
        <w:spacing w:after="120"/>
        <w:rPr>
          <w:b/>
        </w:rPr>
      </w:pPr>
      <w:r>
        <w:rPr>
          <w:b/>
        </w:rPr>
        <w:t>Bildunterschrift:</w:t>
      </w:r>
    </w:p>
    <w:p w:rsidR="00915734" w:rsidRDefault="00D04AB7" w:rsidP="00A92AC0">
      <w:pPr>
        <w:spacing w:after="120"/>
      </w:pPr>
      <w:r>
        <w:t xml:space="preserve">Frauen können Technik: Das zeigte sich bei der Veranstaltung </w:t>
      </w:r>
      <w:r w:rsidRPr="00D04AB7">
        <w:t>„Girls mit Power. MINT – was mit Zukunft!“</w:t>
      </w:r>
      <w:r>
        <w:t xml:space="preserve"> im Kreishaus Osnabrück. Kerstin Weber (vorne links) </w:t>
      </w:r>
      <w:r w:rsidR="00A92AC0">
        <w:t>und Freya Rabenstein (hintere Reihe, zweite von links) vom Schüler-Forschungs-Zentrum (SFZ) Osnabrück</w:t>
      </w:r>
      <w:r w:rsidR="00F30AB9">
        <w:t>,</w:t>
      </w:r>
      <w:r w:rsidR="00A92AC0">
        <w:t xml:space="preserve"> präsentierte</w:t>
      </w:r>
      <w:r w:rsidR="00F30AB9">
        <w:t>n</w:t>
      </w:r>
      <w:r w:rsidR="00A92AC0">
        <w:t xml:space="preserve"> einen mbot-Mini-Roboter, der für einen Hindernis-Parcours programmiert werden kann. Beeindruckt zeigten sich die Erste Kreis</w:t>
      </w:r>
      <w:r w:rsidR="00F30AB9">
        <w:t>rätin Bärbel Rosensträter (Mitte)</w:t>
      </w:r>
      <w:r w:rsidR="00A92AC0">
        <w:t xml:space="preserve"> und Barbara Schwarze (Hochschule Osnabrück, hintere Reihe links).</w:t>
      </w:r>
      <w:bookmarkStart w:id="0" w:name="_GoBack"/>
      <w:bookmarkEnd w:id="0"/>
    </w:p>
    <w:p w:rsidR="00084E5C" w:rsidRPr="00084E5C" w:rsidRDefault="00942E6A" w:rsidP="00084E5C">
      <w:pPr>
        <w:spacing w:after="120"/>
        <w:jc w:val="right"/>
      </w:pPr>
      <w:r>
        <w:t>Foto: Landkreis Osnabrück</w:t>
      </w:r>
      <w:r w:rsidR="00747273">
        <w:t>/</w:t>
      </w:r>
      <w:r w:rsidR="001D70A6">
        <w:t>Hermann Pentermann</w:t>
      </w:r>
    </w:p>
    <w:sectPr w:rsidR="00084E5C" w:rsidRPr="00084E5C" w:rsidSect="00464130">
      <w:footerReference w:type="default" r:id="rId10"/>
      <w:type w:val="continuous"/>
      <w:pgSz w:w="11907" w:h="16840" w:code="9"/>
      <w:pgMar w:top="1701" w:right="3969" w:bottom="397" w:left="1474" w:header="284" w:footer="284" w:gutter="0"/>
      <w:paperSrc w:first="3" w:other="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1DAB" w:rsidRDefault="001D1DAB">
      <w:pPr>
        <w:spacing w:line="240" w:lineRule="auto"/>
      </w:pPr>
      <w:r>
        <w:separator/>
      </w:r>
    </w:p>
  </w:endnote>
  <w:endnote w:type="continuationSeparator" w:id="0">
    <w:p w:rsidR="001D1DAB" w:rsidRDefault="001D1DA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F52" w:rsidRDefault="00896F52" w:rsidP="006D4E99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896F52" w:rsidRDefault="00896F52" w:rsidP="006D4E99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F52" w:rsidRDefault="00896F52" w:rsidP="006D4E99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F30AB9">
      <w:rPr>
        <w:rStyle w:val="Seitenzahl"/>
        <w:noProof/>
      </w:rPr>
      <w:t>1</w:t>
    </w:r>
    <w:r>
      <w:rPr>
        <w:rStyle w:val="Seitenzahl"/>
      </w:rPr>
      <w:fldChar w:fldCharType="end"/>
    </w:r>
  </w:p>
  <w:p w:rsidR="00896F52" w:rsidRDefault="00896F52" w:rsidP="006D4E99">
    <w:pPr>
      <w:pStyle w:val="Fuzeil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F52" w:rsidRDefault="00896F5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1DAB" w:rsidRDefault="001D1DAB">
      <w:pPr>
        <w:spacing w:line="240" w:lineRule="auto"/>
      </w:pPr>
      <w:r>
        <w:separator/>
      </w:r>
    </w:p>
  </w:footnote>
  <w:footnote w:type="continuationSeparator" w:id="0">
    <w:p w:rsidR="001D1DAB" w:rsidRDefault="001D1DA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065"/>
    <w:rsid w:val="00010558"/>
    <w:rsid w:val="00024066"/>
    <w:rsid w:val="000345B8"/>
    <w:rsid w:val="0005410F"/>
    <w:rsid w:val="0008394D"/>
    <w:rsid w:val="00084E5C"/>
    <w:rsid w:val="00085B5C"/>
    <w:rsid w:val="0009174E"/>
    <w:rsid w:val="000A025B"/>
    <w:rsid w:val="000B0542"/>
    <w:rsid w:val="000B2830"/>
    <w:rsid w:val="000C2A12"/>
    <w:rsid w:val="000C3E06"/>
    <w:rsid w:val="000C496C"/>
    <w:rsid w:val="000C51A9"/>
    <w:rsid w:val="000D6D18"/>
    <w:rsid w:val="000F189A"/>
    <w:rsid w:val="00105D62"/>
    <w:rsid w:val="001269AF"/>
    <w:rsid w:val="00142162"/>
    <w:rsid w:val="001465F4"/>
    <w:rsid w:val="0015295E"/>
    <w:rsid w:val="0015505A"/>
    <w:rsid w:val="001567A1"/>
    <w:rsid w:val="0016056D"/>
    <w:rsid w:val="00162327"/>
    <w:rsid w:val="00185344"/>
    <w:rsid w:val="00195B79"/>
    <w:rsid w:val="001A17B0"/>
    <w:rsid w:val="001C0D85"/>
    <w:rsid w:val="001D1DAB"/>
    <w:rsid w:val="001D70A6"/>
    <w:rsid w:val="001F6145"/>
    <w:rsid w:val="00213B7D"/>
    <w:rsid w:val="00230050"/>
    <w:rsid w:val="00250ED8"/>
    <w:rsid w:val="002514AE"/>
    <w:rsid w:val="00260969"/>
    <w:rsid w:val="00264EC4"/>
    <w:rsid w:val="0027087A"/>
    <w:rsid w:val="002726B8"/>
    <w:rsid w:val="00294A40"/>
    <w:rsid w:val="002B3D5E"/>
    <w:rsid w:val="002C1213"/>
    <w:rsid w:val="002D0804"/>
    <w:rsid w:val="002E43CA"/>
    <w:rsid w:val="002E6FF7"/>
    <w:rsid w:val="002E745F"/>
    <w:rsid w:val="002E7D59"/>
    <w:rsid w:val="003026CF"/>
    <w:rsid w:val="00322A2F"/>
    <w:rsid w:val="00333D6A"/>
    <w:rsid w:val="00341DA3"/>
    <w:rsid w:val="0034297C"/>
    <w:rsid w:val="00350774"/>
    <w:rsid w:val="0036445F"/>
    <w:rsid w:val="00374CB6"/>
    <w:rsid w:val="00377AD5"/>
    <w:rsid w:val="00382DC9"/>
    <w:rsid w:val="003A0427"/>
    <w:rsid w:val="003B1659"/>
    <w:rsid w:val="003C726C"/>
    <w:rsid w:val="003E1893"/>
    <w:rsid w:val="003F2DB8"/>
    <w:rsid w:val="00447B33"/>
    <w:rsid w:val="00464130"/>
    <w:rsid w:val="00464C94"/>
    <w:rsid w:val="00480F49"/>
    <w:rsid w:val="00487F4D"/>
    <w:rsid w:val="004A6621"/>
    <w:rsid w:val="004B389F"/>
    <w:rsid w:val="004B39CC"/>
    <w:rsid w:val="004C1946"/>
    <w:rsid w:val="004C5AA4"/>
    <w:rsid w:val="004F661D"/>
    <w:rsid w:val="00500497"/>
    <w:rsid w:val="005064D3"/>
    <w:rsid w:val="00511E94"/>
    <w:rsid w:val="00515E7D"/>
    <w:rsid w:val="005172D1"/>
    <w:rsid w:val="005210A3"/>
    <w:rsid w:val="005220E2"/>
    <w:rsid w:val="005226F6"/>
    <w:rsid w:val="00543D20"/>
    <w:rsid w:val="00547809"/>
    <w:rsid w:val="00554C06"/>
    <w:rsid w:val="005634A4"/>
    <w:rsid w:val="00566731"/>
    <w:rsid w:val="0057486D"/>
    <w:rsid w:val="005C4BD9"/>
    <w:rsid w:val="005D4065"/>
    <w:rsid w:val="006033EF"/>
    <w:rsid w:val="00604CDD"/>
    <w:rsid w:val="00610DBA"/>
    <w:rsid w:val="006159CC"/>
    <w:rsid w:val="006230B6"/>
    <w:rsid w:val="006375C0"/>
    <w:rsid w:val="00640F0A"/>
    <w:rsid w:val="00656FF3"/>
    <w:rsid w:val="00657240"/>
    <w:rsid w:val="00660CF1"/>
    <w:rsid w:val="006739CF"/>
    <w:rsid w:val="00673BD4"/>
    <w:rsid w:val="0068340C"/>
    <w:rsid w:val="006928CA"/>
    <w:rsid w:val="006C2BA2"/>
    <w:rsid w:val="006C3FC2"/>
    <w:rsid w:val="006D4E99"/>
    <w:rsid w:val="006D5BD1"/>
    <w:rsid w:val="006E0E4F"/>
    <w:rsid w:val="006E4B46"/>
    <w:rsid w:val="006E7893"/>
    <w:rsid w:val="006F2E7E"/>
    <w:rsid w:val="007009FB"/>
    <w:rsid w:val="0071531A"/>
    <w:rsid w:val="00743A19"/>
    <w:rsid w:val="00747273"/>
    <w:rsid w:val="00747840"/>
    <w:rsid w:val="00751981"/>
    <w:rsid w:val="00755D5F"/>
    <w:rsid w:val="007601F5"/>
    <w:rsid w:val="00761301"/>
    <w:rsid w:val="007772B3"/>
    <w:rsid w:val="00793504"/>
    <w:rsid w:val="007945D7"/>
    <w:rsid w:val="007A134E"/>
    <w:rsid w:val="007C5758"/>
    <w:rsid w:val="007D08AF"/>
    <w:rsid w:val="007D2695"/>
    <w:rsid w:val="007E0170"/>
    <w:rsid w:val="007E607B"/>
    <w:rsid w:val="007F1E7D"/>
    <w:rsid w:val="007F3360"/>
    <w:rsid w:val="00810E65"/>
    <w:rsid w:val="008113E7"/>
    <w:rsid w:val="008248EA"/>
    <w:rsid w:val="00836C30"/>
    <w:rsid w:val="00843BD3"/>
    <w:rsid w:val="008477B5"/>
    <w:rsid w:val="00853960"/>
    <w:rsid w:val="00861BA4"/>
    <w:rsid w:val="00862A5C"/>
    <w:rsid w:val="00865A52"/>
    <w:rsid w:val="008761FC"/>
    <w:rsid w:val="00876B90"/>
    <w:rsid w:val="008802F0"/>
    <w:rsid w:val="00885402"/>
    <w:rsid w:val="00896F52"/>
    <w:rsid w:val="008A1EB3"/>
    <w:rsid w:val="008A4FB1"/>
    <w:rsid w:val="008C7993"/>
    <w:rsid w:val="008D3D08"/>
    <w:rsid w:val="008F0606"/>
    <w:rsid w:val="008F06E5"/>
    <w:rsid w:val="008F0878"/>
    <w:rsid w:val="008F5A3A"/>
    <w:rsid w:val="00915734"/>
    <w:rsid w:val="00933713"/>
    <w:rsid w:val="00936A53"/>
    <w:rsid w:val="00942E6A"/>
    <w:rsid w:val="00952203"/>
    <w:rsid w:val="00955F60"/>
    <w:rsid w:val="00975993"/>
    <w:rsid w:val="00977EA8"/>
    <w:rsid w:val="009833AA"/>
    <w:rsid w:val="009A39ED"/>
    <w:rsid w:val="009C0F1C"/>
    <w:rsid w:val="009C6E9E"/>
    <w:rsid w:val="009D1F51"/>
    <w:rsid w:val="009D68CD"/>
    <w:rsid w:val="009E1D78"/>
    <w:rsid w:val="009F64D5"/>
    <w:rsid w:val="00A04908"/>
    <w:rsid w:val="00A05B1C"/>
    <w:rsid w:val="00A140CC"/>
    <w:rsid w:val="00A22DB2"/>
    <w:rsid w:val="00A374C3"/>
    <w:rsid w:val="00A37E09"/>
    <w:rsid w:val="00A40F64"/>
    <w:rsid w:val="00A45AB3"/>
    <w:rsid w:val="00A52866"/>
    <w:rsid w:val="00A83D02"/>
    <w:rsid w:val="00A85C15"/>
    <w:rsid w:val="00A92AC0"/>
    <w:rsid w:val="00A92CA8"/>
    <w:rsid w:val="00AB46ED"/>
    <w:rsid w:val="00AD25F9"/>
    <w:rsid w:val="00AD2C6B"/>
    <w:rsid w:val="00AD7438"/>
    <w:rsid w:val="00AE6834"/>
    <w:rsid w:val="00AF79A2"/>
    <w:rsid w:val="00B0156A"/>
    <w:rsid w:val="00B04EB0"/>
    <w:rsid w:val="00B25788"/>
    <w:rsid w:val="00B53688"/>
    <w:rsid w:val="00B67D99"/>
    <w:rsid w:val="00B862D5"/>
    <w:rsid w:val="00B86B03"/>
    <w:rsid w:val="00B90845"/>
    <w:rsid w:val="00B96A66"/>
    <w:rsid w:val="00BA0B1F"/>
    <w:rsid w:val="00BA2A94"/>
    <w:rsid w:val="00BA6948"/>
    <w:rsid w:val="00BB0E7C"/>
    <w:rsid w:val="00BD3618"/>
    <w:rsid w:val="00BD66DC"/>
    <w:rsid w:val="00BE17C9"/>
    <w:rsid w:val="00C06B13"/>
    <w:rsid w:val="00C0764D"/>
    <w:rsid w:val="00C26BE6"/>
    <w:rsid w:val="00C433C7"/>
    <w:rsid w:val="00C465C8"/>
    <w:rsid w:val="00C51B95"/>
    <w:rsid w:val="00C709B5"/>
    <w:rsid w:val="00C8046B"/>
    <w:rsid w:val="00CA2D96"/>
    <w:rsid w:val="00CB0B60"/>
    <w:rsid w:val="00CC29AE"/>
    <w:rsid w:val="00CF060C"/>
    <w:rsid w:val="00D0152A"/>
    <w:rsid w:val="00D0252A"/>
    <w:rsid w:val="00D04AB7"/>
    <w:rsid w:val="00D138B0"/>
    <w:rsid w:val="00D16FC2"/>
    <w:rsid w:val="00D178D9"/>
    <w:rsid w:val="00D34915"/>
    <w:rsid w:val="00D41EE0"/>
    <w:rsid w:val="00D4784A"/>
    <w:rsid w:val="00D510AD"/>
    <w:rsid w:val="00D7273D"/>
    <w:rsid w:val="00D760D9"/>
    <w:rsid w:val="00DB2B7E"/>
    <w:rsid w:val="00DB6A23"/>
    <w:rsid w:val="00DC155D"/>
    <w:rsid w:val="00DD3E0B"/>
    <w:rsid w:val="00DF5185"/>
    <w:rsid w:val="00E130BA"/>
    <w:rsid w:val="00E34024"/>
    <w:rsid w:val="00E37808"/>
    <w:rsid w:val="00E37934"/>
    <w:rsid w:val="00E421D9"/>
    <w:rsid w:val="00E47ABD"/>
    <w:rsid w:val="00E84CE8"/>
    <w:rsid w:val="00E854F5"/>
    <w:rsid w:val="00E94D5B"/>
    <w:rsid w:val="00EA23A1"/>
    <w:rsid w:val="00EB7E11"/>
    <w:rsid w:val="00EC4FA5"/>
    <w:rsid w:val="00EC724B"/>
    <w:rsid w:val="00EF7121"/>
    <w:rsid w:val="00F13D30"/>
    <w:rsid w:val="00F30AB9"/>
    <w:rsid w:val="00F37764"/>
    <w:rsid w:val="00F407FE"/>
    <w:rsid w:val="00F420A1"/>
    <w:rsid w:val="00F47A48"/>
    <w:rsid w:val="00F6152E"/>
    <w:rsid w:val="00F639AF"/>
    <w:rsid w:val="00F70DA6"/>
    <w:rsid w:val="00F9059A"/>
    <w:rsid w:val="00F946D7"/>
    <w:rsid w:val="00F966D1"/>
    <w:rsid w:val="00FA5F78"/>
    <w:rsid w:val="00FC4AF0"/>
    <w:rsid w:val="00FE4210"/>
    <w:rsid w:val="00FE74F5"/>
    <w:rsid w:val="00FF32AA"/>
    <w:rsid w:val="00FF5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62C775D"/>
  <w15:docId w15:val="{01369155-6B13-4756-824C-957E499C1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D4065"/>
    <w:pPr>
      <w:spacing w:line="360" w:lineRule="auto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896F52"/>
    <w:pPr>
      <w:tabs>
        <w:tab w:val="center" w:pos="4536"/>
        <w:tab w:val="right" w:pos="9072"/>
      </w:tabs>
    </w:pPr>
  </w:style>
  <w:style w:type="character" w:styleId="Seitenzahl">
    <w:name w:val="page number"/>
    <w:rsid w:val="00896F52"/>
  </w:style>
  <w:style w:type="character" w:styleId="Fett">
    <w:name w:val="Strong"/>
    <w:uiPriority w:val="22"/>
    <w:qFormat/>
    <w:rsid w:val="00896F52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896F52"/>
    <w:pPr>
      <w:spacing w:before="100" w:beforeAutospacing="1" w:after="100" w:afterAutospacing="1"/>
    </w:pPr>
    <w:rPr>
      <w:rFonts w:ascii="Times New Roman" w:hAnsi="Times New Roman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6F5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96F52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142162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843BD3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43BD3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45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BE77F9-053F-4A3E-8606-99EBEA99D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470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Landkreis Osnabrück × Postfach 25 09 × 49015 Osnabrück</vt:lpstr>
    </vt:vector>
  </TitlesOfParts>
  <Company>Landkreis Osnabrück</Company>
  <LinksUpToDate>false</LinksUpToDate>
  <CharactersWithSpaces>3428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Landkreis Osnabrück × Postfach 25 09 × 49015 Osnabrück</dc:title>
  <dc:creator>Stechmann, Uta</dc:creator>
  <cp:lastModifiedBy>Müller-Detert, Henning</cp:lastModifiedBy>
  <cp:revision>83</cp:revision>
  <cp:lastPrinted>2016-07-21T12:50:00Z</cp:lastPrinted>
  <dcterms:created xsi:type="dcterms:W3CDTF">2016-04-25T10:13:00Z</dcterms:created>
  <dcterms:modified xsi:type="dcterms:W3CDTF">2019-08-29T12:28:00Z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S_LastOpenTime">
    <vt:lpwstr>8/29/2019 2:22:22 PM</vt:lpwstr>
  </property>
  <property fmtid="{D5CDD505-2E9C-101B-9397-08002B2CF9AE}" pid="3" name="OS_LastOpenUser">
    <vt:lpwstr>MUELLER-DETERT</vt:lpwstr>
  </property>
  <property fmtid="{D5CDD505-2E9C-101B-9397-08002B2CF9AE}" pid="4" name="OS_Übernahme">
    <vt:bool>true</vt:bool>
  </property>
  <property fmtid="{D5CDD505-2E9C-101B-9397-08002B2CF9AE}" pid="5" name="OS_AutoÜbernahme">
    <vt:bool>false</vt:bool>
  </property>
</Properties>
</file>