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731" w:rsidRPr="006D4E99" w:rsidRDefault="008C7993">
      <w:pPr>
        <w:framePr w:hSpace="142" w:wrap="around" w:vAnchor="text" w:hAnchor="page" w:x="8069" w:y="-838"/>
        <w:rPr>
          <w:rFonts w:cs="Arial"/>
        </w:rPr>
      </w:pPr>
      <w:r>
        <w:rPr>
          <w:rFonts w:cs="Arial"/>
          <w:noProof/>
        </w:rPr>
        <w:drawing>
          <wp:inline distT="0" distB="0" distL="0" distR="0">
            <wp:extent cx="914400" cy="1019175"/>
            <wp:effectExtent l="0" t="0" r="0"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1019175"/>
                    </a:xfrm>
                    <a:prstGeom prst="rect">
                      <a:avLst/>
                    </a:prstGeom>
                    <a:noFill/>
                    <a:ln>
                      <a:noFill/>
                    </a:ln>
                  </pic:spPr>
                </pic:pic>
              </a:graphicData>
            </a:graphic>
          </wp:inline>
        </w:drawing>
      </w: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tbl>
      <w:tblPr>
        <w:tblW w:w="0" w:type="auto"/>
        <w:tblLayout w:type="fixed"/>
        <w:tblCellMar>
          <w:left w:w="70" w:type="dxa"/>
          <w:right w:w="70" w:type="dxa"/>
        </w:tblCellMar>
        <w:tblLook w:val="0000" w:firstRow="0" w:lastRow="0" w:firstColumn="0" w:lastColumn="0" w:noHBand="0" w:noVBand="0"/>
      </w:tblPr>
      <w:tblGrid>
        <w:gridCol w:w="6591"/>
        <w:gridCol w:w="1276"/>
        <w:gridCol w:w="2409"/>
      </w:tblGrid>
      <w:tr w:rsidR="00566731" w:rsidRPr="006D4E99">
        <w:tc>
          <w:tcPr>
            <w:tcW w:w="6591" w:type="dxa"/>
          </w:tcPr>
          <w:p w:rsidR="00566731" w:rsidRPr="006D4E99" w:rsidRDefault="00566731" w:rsidP="005D4065">
            <w:pPr>
              <w:spacing w:line="240" w:lineRule="auto"/>
              <w:rPr>
                <w:rFonts w:cs="Arial"/>
              </w:rPr>
            </w:pPr>
            <w:r w:rsidRPr="006D4E99">
              <w:rPr>
                <w:rFonts w:cs="Arial"/>
                <w:sz w:val="14"/>
              </w:rPr>
              <w:t xml:space="preserve">Landkreis Osnabrück </w:t>
            </w:r>
            <w:r w:rsidRPr="006D4E99">
              <w:rPr>
                <w:rFonts w:cs="Arial"/>
                <w:sz w:val="14"/>
              </w:rPr>
              <w:sym w:font="Symbol" w:char="F0D7"/>
            </w:r>
            <w:r w:rsidRPr="006D4E99">
              <w:rPr>
                <w:rFonts w:cs="Arial"/>
                <w:sz w:val="14"/>
              </w:rPr>
              <w:t xml:space="preserve"> Postfach 25 09 </w:t>
            </w:r>
            <w:r w:rsidRPr="006D4E99">
              <w:rPr>
                <w:rFonts w:cs="Arial"/>
                <w:sz w:val="14"/>
              </w:rPr>
              <w:sym w:font="Symbol" w:char="F0D7"/>
            </w:r>
            <w:r w:rsidRPr="006D4E99">
              <w:rPr>
                <w:rFonts w:cs="Arial"/>
                <w:sz w:val="14"/>
              </w:rPr>
              <w:t xml:space="preserve"> 49015 Osnabrück</w:t>
            </w:r>
          </w:p>
        </w:tc>
        <w:tc>
          <w:tcPr>
            <w:tcW w:w="3685" w:type="dxa"/>
            <w:gridSpan w:val="2"/>
          </w:tcPr>
          <w:p w:rsidR="00566731" w:rsidRPr="006D4E99" w:rsidRDefault="00566731" w:rsidP="005D4065">
            <w:pPr>
              <w:pStyle w:val="Fuzeile"/>
              <w:tabs>
                <w:tab w:val="clear" w:pos="4536"/>
                <w:tab w:val="clear" w:pos="9072"/>
              </w:tabs>
              <w:spacing w:line="240" w:lineRule="auto"/>
              <w:rPr>
                <w:rFonts w:cs="Arial"/>
              </w:rPr>
            </w:pPr>
            <w:r w:rsidRPr="006D4E99">
              <w:rPr>
                <w:rFonts w:cs="Arial"/>
              </w:rPr>
              <w:t>Der Landrat</w:t>
            </w:r>
          </w:p>
        </w:tc>
      </w:tr>
      <w:tr w:rsidR="00566731" w:rsidRPr="006D4E99">
        <w:tc>
          <w:tcPr>
            <w:tcW w:w="6591" w:type="dxa"/>
          </w:tcPr>
          <w:p w:rsidR="00566731" w:rsidRPr="006D4E99" w:rsidRDefault="00566731" w:rsidP="005D4065">
            <w:pPr>
              <w:spacing w:line="240" w:lineRule="auto"/>
              <w:rPr>
                <w:rFonts w:cs="Arial"/>
                <w:sz w:val="14"/>
              </w:rPr>
            </w:pPr>
          </w:p>
        </w:tc>
        <w:tc>
          <w:tcPr>
            <w:tcW w:w="3685" w:type="dxa"/>
            <w:gridSpan w:val="2"/>
          </w:tcPr>
          <w:p w:rsidR="00566731" w:rsidRPr="006D4E99" w:rsidRDefault="00566731" w:rsidP="005D4065">
            <w:pPr>
              <w:spacing w:line="240" w:lineRule="auto"/>
              <w:rPr>
                <w:rFonts w:cs="Arial"/>
                <w:sz w:val="16"/>
              </w:rPr>
            </w:pPr>
          </w:p>
        </w:tc>
      </w:tr>
      <w:tr w:rsidR="00566731" w:rsidRPr="006D4E99">
        <w:tc>
          <w:tcPr>
            <w:tcW w:w="6591" w:type="dxa"/>
          </w:tcPr>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noProof/>
              </w:rPr>
            </w:pPr>
          </w:p>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b/>
                <w:noProof/>
              </w:rPr>
            </w:pPr>
            <w:r w:rsidRPr="006D4E99">
              <w:rPr>
                <w:rFonts w:cs="Arial"/>
                <w:b/>
                <w:noProof/>
              </w:rPr>
              <w:t>An die</w:t>
            </w:r>
          </w:p>
          <w:p w:rsidR="006D4E99" w:rsidRPr="006D4E99" w:rsidRDefault="006D4E99" w:rsidP="005D4065">
            <w:pPr>
              <w:spacing w:line="240" w:lineRule="auto"/>
              <w:rPr>
                <w:rFonts w:cs="Arial"/>
                <w:noProof/>
              </w:rPr>
            </w:pPr>
            <w:r w:rsidRPr="006D4E99">
              <w:rPr>
                <w:rFonts w:cs="Arial"/>
                <w:b/>
                <w:noProof/>
              </w:rPr>
              <w:t>Redaktion</w:t>
            </w:r>
          </w:p>
        </w:tc>
        <w:tc>
          <w:tcPr>
            <w:tcW w:w="3685" w:type="dxa"/>
            <w:gridSpan w:val="2"/>
          </w:tcPr>
          <w:p w:rsidR="00566731" w:rsidRPr="006D4E99" w:rsidRDefault="00566731" w:rsidP="005D4065">
            <w:pPr>
              <w:spacing w:line="240" w:lineRule="auto"/>
              <w:rPr>
                <w:rFonts w:cs="Arial"/>
                <w:b/>
              </w:rPr>
            </w:pPr>
            <w:r w:rsidRPr="006D4E99">
              <w:rPr>
                <w:rFonts w:cs="Arial"/>
                <w:b/>
              </w:rPr>
              <w:t xml:space="preserve">Referat </w:t>
            </w:r>
            <w:r w:rsidR="00E37934">
              <w:rPr>
                <w:rFonts w:cs="Arial"/>
                <w:b/>
              </w:rPr>
              <w:t>für Assistenz</w:t>
            </w:r>
          </w:p>
          <w:p w:rsidR="00566731" w:rsidRPr="006D4E99" w:rsidRDefault="00E37934" w:rsidP="005D4065">
            <w:pPr>
              <w:spacing w:line="240" w:lineRule="auto"/>
              <w:rPr>
                <w:rFonts w:cs="Arial"/>
                <w:b/>
              </w:rPr>
            </w:pPr>
            <w:r>
              <w:rPr>
                <w:rFonts w:cs="Arial"/>
                <w:b/>
              </w:rPr>
              <w:t>und Kommunikation</w:t>
            </w:r>
          </w:p>
          <w:p w:rsidR="00566731" w:rsidRPr="006D4E99" w:rsidRDefault="00E37934" w:rsidP="005D4065">
            <w:pPr>
              <w:spacing w:line="240" w:lineRule="auto"/>
              <w:rPr>
                <w:rFonts w:cs="Arial"/>
                <w:b/>
              </w:rPr>
            </w:pPr>
            <w:r>
              <w:rPr>
                <w:rFonts w:cs="Arial"/>
                <w:b/>
              </w:rPr>
              <w:t>-Pressestelle-</w:t>
            </w:r>
          </w:p>
          <w:p w:rsidR="00566731" w:rsidRPr="006D4E99" w:rsidRDefault="00566731" w:rsidP="005D4065">
            <w:pPr>
              <w:spacing w:line="240" w:lineRule="auto"/>
              <w:rPr>
                <w:rFonts w:cs="Arial"/>
                <w:b/>
              </w:rPr>
            </w:pPr>
          </w:p>
          <w:p w:rsidR="00566731" w:rsidRPr="00E47ABD" w:rsidRDefault="00566731" w:rsidP="005D4065">
            <w:pPr>
              <w:tabs>
                <w:tab w:val="left" w:pos="1304"/>
                <w:tab w:val="left" w:pos="1347"/>
              </w:tabs>
              <w:spacing w:after="80" w:line="240" w:lineRule="auto"/>
              <w:rPr>
                <w:rFonts w:cs="Arial"/>
              </w:rPr>
            </w:pPr>
            <w:r w:rsidRPr="006D4E99">
              <w:rPr>
                <w:rFonts w:cs="Arial"/>
                <w:sz w:val="14"/>
              </w:rPr>
              <w:t>Datum:</w:t>
            </w:r>
            <w:r w:rsidRPr="006D4E99">
              <w:rPr>
                <w:rFonts w:cs="Arial"/>
                <w:sz w:val="14"/>
              </w:rPr>
              <w:tab/>
            </w:r>
            <w:r w:rsidR="00F6152E">
              <w:rPr>
                <w:rFonts w:cs="Arial"/>
              </w:rPr>
              <w:t>1</w:t>
            </w:r>
            <w:r w:rsidR="003904E1">
              <w:rPr>
                <w:rFonts w:cs="Arial"/>
              </w:rPr>
              <w:t>5</w:t>
            </w:r>
            <w:r w:rsidR="00FF32AA">
              <w:rPr>
                <w:rFonts w:cs="Arial"/>
              </w:rPr>
              <w:t>.</w:t>
            </w:r>
            <w:r w:rsidR="00F6152E">
              <w:rPr>
                <w:rFonts w:cs="Arial"/>
              </w:rPr>
              <w:t>1</w:t>
            </w:r>
            <w:r w:rsidR="00862A5C">
              <w:rPr>
                <w:rFonts w:cs="Arial"/>
              </w:rPr>
              <w:t>.</w:t>
            </w:r>
            <w:r w:rsidR="00FF5D7B">
              <w:rPr>
                <w:rFonts w:cs="Arial"/>
              </w:rPr>
              <w:t>2018</w:t>
            </w:r>
          </w:p>
          <w:p w:rsidR="00566731" w:rsidRPr="006D4E99" w:rsidRDefault="00566731" w:rsidP="005D4065">
            <w:pPr>
              <w:tabs>
                <w:tab w:val="left" w:pos="1304"/>
                <w:tab w:val="left" w:pos="1347"/>
              </w:tabs>
              <w:spacing w:after="80" w:line="240" w:lineRule="auto"/>
              <w:rPr>
                <w:rFonts w:cs="Arial"/>
                <w:sz w:val="14"/>
              </w:rPr>
            </w:pPr>
            <w:r w:rsidRPr="006D4E99">
              <w:rPr>
                <w:rFonts w:cs="Arial"/>
                <w:sz w:val="14"/>
              </w:rPr>
              <w:t>Zimmer-Nr.:</w:t>
            </w:r>
            <w:r w:rsidRPr="006D4E99">
              <w:rPr>
                <w:rFonts w:cs="Arial"/>
                <w:sz w:val="14"/>
              </w:rPr>
              <w:tab/>
            </w:r>
            <w:r w:rsidR="00FF32AA">
              <w:rPr>
                <w:rFonts w:cs="Arial"/>
              </w:rPr>
              <w:t>2</w:t>
            </w:r>
            <w:r w:rsidR="00105D62">
              <w:rPr>
                <w:rFonts w:cs="Arial"/>
              </w:rPr>
              <w:t>063</w:t>
            </w:r>
          </w:p>
          <w:p w:rsidR="00862A5C" w:rsidRDefault="00566731" w:rsidP="00862A5C">
            <w:pPr>
              <w:tabs>
                <w:tab w:val="left" w:pos="1304"/>
                <w:tab w:val="left" w:pos="1347"/>
              </w:tabs>
              <w:spacing w:after="80" w:line="240" w:lineRule="auto"/>
              <w:rPr>
                <w:rFonts w:cs="Arial"/>
              </w:rPr>
            </w:pPr>
            <w:r w:rsidRPr="006D4E99">
              <w:rPr>
                <w:rFonts w:cs="Arial"/>
                <w:sz w:val="14"/>
              </w:rPr>
              <w:t>Auskunft erteilt:</w:t>
            </w:r>
            <w:r w:rsidRPr="006D4E99">
              <w:rPr>
                <w:rFonts w:cs="Arial"/>
                <w:sz w:val="14"/>
              </w:rPr>
              <w:tab/>
            </w:r>
            <w:r w:rsidR="00862A5C">
              <w:rPr>
                <w:rFonts w:cs="Arial"/>
              </w:rPr>
              <w:t>Henning Müller-</w:t>
            </w:r>
            <w:proofErr w:type="spellStart"/>
            <w:r w:rsidR="00862A5C">
              <w:rPr>
                <w:rFonts w:cs="Arial"/>
              </w:rPr>
              <w:t>Detert</w:t>
            </w:r>
            <w:proofErr w:type="spellEnd"/>
          </w:p>
          <w:p w:rsidR="00566731" w:rsidRPr="006D4E99" w:rsidRDefault="00566731" w:rsidP="00862A5C">
            <w:pPr>
              <w:tabs>
                <w:tab w:val="left" w:pos="1304"/>
                <w:tab w:val="left" w:pos="1347"/>
              </w:tabs>
              <w:spacing w:after="80" w:line="240" w:lineRule="auto"/>
              <w:rPr>
                <w:rFonts w:cs="Arial"/>
              </w:rPr>
            </w:pPr>
            <w:r w:rsidRPr="006D4E99">
              <w:rPr>
                <w:rFonts w:cs="Arial"/>
                <w:sz w:val="14"/>
              </w:rPr>
              <w:t>Durchwahl:</w:t>
            </w:r>
          </w:p>
        </w:tc>
      </w:tr>
      <w:tr w:rsidR="00566731" w:rsidRPr="004C1946">
        <w:trPr>
          <w:trHeight w:val="874"/>
        </w:trPr>
        <w:tc>
          <w:tcPr>
            <w:tcW w:w="6591" w:type="dxa"/>
          </w:tcPr>
          <w:p w:rsidR="00566731" w:rsidRPr="006D4E99" w:rsidRDefault="008C7993" w:rsidP="005D4065">
            <w:pPr>
              <w:spacing w:after="40" w:line="240" w:lineRule="auto"/>
              <w:rPr>
                <w:rFonts w:cs="Arial"/>
                <w:sz w:val="14"/>
              </w:rPr>
            </w:pPr>
            <w:r>
              <w:rPr>
                <w:noProof/>
              </w:rPr>
              <mc:AlternateContent>
                <mc:Choice Requires="wps">
                  <w:drawing>
                    <wp:anchor distT="0" distB="0" distL="114300" distR="114300" simplePos="0" relativeHeight="251661312" behindDoc="0" locked="1" layoutInCell="0" allowOverlap="1">
                      <wp:simplePos x="0" y="0"/>
                      <wp:positionH relativeFrom="column">
                        <wp:posOffset>5005705</wp:posOffset>
                      </wp:positionH>
                      <wp:positionV relativeFrom="paragraph">
                        <wp:posOffset>-212090</wp:posOffset>
                      </wp:positionV>
                      <wp:extent cx="1403985" cy="635"/>
                      <wp:effectExtent l="0" t="0" r="24765" b="3746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15pt,-16.7pt" to="504.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Cl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60288" behindDoc="0" locked="1" layoutInCell="0" allowOverlap="1">
                      <wp:simplePos x="0" y="0"/>
                      <wp:positionH relativeFrom="column">
                        <wp:posOffset>5015230</wp:posOffset>
                      </wp:positionH>
                      <wp:positionV relativeFrom="paragraph">
                        <wp:posOffset>-439420</wp:posOffset>
                      </wp:positionV>
                      <wp:extent cx="1403985" cy="635"/>
                      <wp:effectExtent l="0" t="0" r="24765" b="3746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4.6pt" to="505.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9264" behindDoc="0" locked="1" layoutInCell="0" allowOverlap="1">
                      <wp:simplePos x="0" y="0"/>
                      <wp:positionH relativeFrom="column">
                        <wp:posOffset>5015230</wp:posOffset>
                      </wp:positionH>
                      <wp:positionV relativeFrom="paragraph">
                        <wp:posOffset>-605790</wp:posOffset>
                      </wp:positionV>
                      <wp:extent cx="1403985" cy="635"/>
                      <wp:effectExtent l="0" t="0" r="24765" b="3746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47.7pt" to="505.4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5015230</wp:posOffset>
                      </wp:positionH>
                      <wp:positionV relativeFrom="paragraph">
                        <wp:posOffset>467995</wp:posOffset>
                      </wp:positionV>
                      <wp:extent cx="1403985" cy="635"/>
                      <wp:effectExtent l="0" t="0" r="24765" b="3746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6.85pt" to="505.4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" o:allowincell="f" strokeweight=".25pt">
                      <v:stroke dashstyle="1 1" startarrowwidth="narrow" startarrowlength="short" endarrowwidth="narrow" endarrowlength="short"/>
                    </v:line>
                  </w:pict>
                </mc:Fallback>
              </mc:AlternateContent>
            </w:r>
            <w:r>
              <w:rPr>
                <w:noProof/>
              </w:rPr>
              <mc:AlternateContent>
                <mc:Choice Requires="wps">
                  <w:drawing>
                    <wp:anchor distT="0" distB="0" distL="114300" distR="114300" simplePos="0" relativeHeight="251655168"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ATP5Oo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4144" behindDoc="0" locked="1" layoutInCell="0" allowOverlap="1">
                      <wp:simplePos x="0" y="0"/>
                      <wp:positionH relativeFrom="column">
                        <wp:posOffset>5007610</wp:posOffset>
                      </wp:positionH>
                      <wp:positionV relativeFrom="paragraph">
                        <wp:posOffset>144145</wp:posOffset>
                      </wp:positionV>
                      <wp:extent cx="1403985" cy="635"/>
                      <wp:effectExtent l="0" t="0" r="24765" b="374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11.35pt" to="504.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PV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" o:allowincell="f" strokeweight=".25pt">
                      <v:stroke dashstyle="1 1" startarrowwidth="narrow" startarrowlength="short" endarrowwidth="narrow" endarrowlength="short"/>
                      <w10:anchorlock/>
                    </v:line>
                  </w:pict>
                </mc:Fallback>
              </mc:AlternateContent>
            </w:r>
            <w:r w:rsidR="00566731" w:rsidRPr="006D4E99">
              <w:rPr>
                <w:rFonts w:cs="Arial"/>
                <w:b/>
                <w:noProof/>
                <w:spacing w:val="60"/>
                <w:sz w:val="56"/>
              </w:rPr>
              <w:t>Pressemitteilung</w:t>
            </w:r>
          </w:p>
        </w:tc>
        <w:tc>
          <w:tcPr>
            <w:tcW w:w="1276" w:type="dxa"/>
          </w:tcPr>
          <w:p w:rsidR="00566731" w:rsidRPr="006D4E99" w:rsidRDefault="00566731" w:rsidP="005D4065">
            <w:pPr>
              <w:spacing w:after="80" w:line="240" w:lineRule="auto"/>
              <w:rPr>
                <w:rFonts w:cs="Arial"/>
                <w:sz w:val="14"/>
              </w:rPr>
            </w:pPr>
            <w:r w:rsidRPr="006D4E99">
              <w:rPr>
                <w:rFonts w:cs="Arial"/>
                <w:sz w:val="4"/>
              </w:rPr>
              <w:br/>
            </w:r>
            <w:r w:rsidRPr="006D4E99">
              <w:rPr>
                <w:rFonts w:cs="Arial"/>
                <w:sz w:val="14"/>
              </w:rPr>
              <w:t>Tel.: (05 41) 501-</w:t>
            </w:r>
          </w:p>
          <w:p w:rsidR="00566731" w:rsidRPr="006D4E99" w:rsidRDefault="00566731" w:rsidP="005D4065">
            <w:pPr>
              <w:spacing w:after="80" w:line="240" w:lineRule="auto"/>
              <w:rPr>
                <w:rFonts w:cs="Arial"/>
                <w:sz w:val="14"/>
                <w:lang w:val="fr-FR"/>
              </w:rPr>
            </w:pPr>
            <w:r w:rsidRPr="006D4E99">
              <w:rPr>
                <w:rFonts w:cs="Arial"/>
                <w:sz w:val="14"/>
                <w:lang w:val="fr-FR"/>
              </w:rPr>
              <w:t>Fax: (05 41) 501-</w:t>
            </w:r>
          </w:p>
          <w:p w:rsidR="00566731" w:rsidRPr="006D4E99" w:rsidRDefault="00566731" w:rsidP="005D4065">
            <w:pPr>
              <w:spacing w:after="80" w:line="240" w:lineRule="auto"/>
              <w:rPr>
                <w:rFonts w:cs="Arial"/>
                <w:sz w:val="14"/>
                <w:lang w:val="fr-FR"/>
              </w:rPr>
            </w:pPr>
            <w:r w:rsidRPr="006D4E99">
              <w:rPr>
                <w:rFonts w:cs="Arial"/>
                <w:sz w:val="14"/>
                <w:lang w:val="fr-FR"/>
              </w:rPr>
              <w:t>e-mail:</w:t>
            </w:r>
          </w:p>
        </w:tc>
        <w:tc>
          <w:tcPr>
            <w:tcW w:w="2409" w:type="dxa"/>
          </w:tcPr>
          <w:p w:rsidR="00195B79" w:rsidRDefault="00105D62" w:rsidP="005D4065">
            <w:pPr>
              <w:spacing w:line="240" w:lineRule="auto"/>
              <w:rPr>
                <w:rFonts w:cs="Arial"/>
                <w:lang w:val="fr-FR"/>
              </w:rPr>
            </w:pPr>
            <w:r>
              <w:rPr>
                <w:rFonts w:cs="Arial"/>
                <w:lang w:val="fr-FR"/>
              </w:rPr>
              <w:t>2063</w:t>
            </w:r>
          </w:p>
          <w:p w:rsidR="00566731" w:rsidRPr="006D4E99" w:rsidRDefault="00A374C3" w:rsidP="005D4065">
            <w:pPr>
              <w:spacing w:line="240" w:lineRule="auto"/>
              <w:rPr>
                <w:rFonts w:cs="Arial"/>
                <w:lang w:val="fr-FR"/>
              </w:rPr>
            </w:pPr>
            <w:r>
              <w:rPr>
                <w:rFonts w:cs="Arial"/>
                <w:lang w:val="fr-FR"/>
              </w:rPr>
              <w:t>4420</w:t>
            </w:r>
          </w:p>
          <w:p w:rsidR="00566731" w:rsidRPr="00C433C7" w:rsidRDefault="002514AE" w:rsidP="005D4065">
            <w:pPr>
              <w:spacing w:line="240" w:lineRule="auto"/>
              <w:rPr>
                <w:rFonts w:cs="Arial"/>
                <w:sz w:val="21"/>
                <w:szCs w:val="21"/>
                <w:lang w:val="fr-FR"/>
              </w:rPr>
            </w:pPr>
            <w:r w:rsidRPr="00C433C7">
              <w:rPr>
                <w:rFonts w:cs="Arial"/>
                <w:sz w:val="21"/>
                <w:szCs w:val="21"/>
                <w:lang w:val="fr-FR"/>
              </w:rPr>
              <w:t>m</w:t>
            </w:r>
            <w:r w:rsidR="00862A5C" w:rsidRPr="00C433C7">
              <w:rPr>
                <w:rFonts w:cs="Arial"/>
                <w:sz w:val="21"/>
                <w:szCs w:val="21"/>
                <w:lang w:val="fr-FR"/>
              </w:rPr>
              <w:t>ueller</w:t>
            </w:r>
            <w:r w:rsidRPr="00C433C7">
              <w:rPr>
                <w:rFonts w:cs="Arial"/>
                <w:sz w:val="21"/>
                <w:szCs w:val="21"/>
                <w:lang w:val="fr-FR"/>
              </w:rPr>
              <w:t>-</w:t>
            </w:r>
            <w:r w:rsidR="00862A5C" w:rsidRPr="00C433C7">
              <w:rPr>
                <w:rFonts w:cs="Arial"/>
                <w:sz w:val="21"/>
                <w:szCs w:val="21"/>
                <w:lang w:val="fr-FR"/>
              </w:rPr>
              <w:t>detert@</w:t>
            </w:r>
            <w:r w:rsidR="00885402" w:rsidRPr="00C433C7">
              <w:rPr>
                <w:rFonts w:cs="Arial"/>
                <w:sz w:val="21"/>
                <w:szCs w:val="21"/>
                <w:lang w:val="fr-FR"/>
              </w:rPr>
              <w:t>lkos</w:t>
            </w:r>
            <w:r w:rsidR="00862A5C" w:rsidRPr="00C433C7">
              <w:rPr>
                <w:rFonts w:cs="Arial"/>
                <w:sz w:val="21"/>
                <w:szCs w:val="21"/>
                <w:lang w:val="fr-FR"/>
              </w:rPr>
              <w:t>.de</w:t>
            </w:r>
          </w:p>
          <w:p w:rsidR="00566731" w:rsidRPr="006D4E99" w:rsidRDefault="008C7993" w:rsidP="005D4065">
            <w:pPr>
              <w:spacing w:line="240" w:lineRule="auto"/>
              <w:rPr>
                <w:rFonts w:cs="Arial"/>
                <w:sz w:val="14"/>
                <w:lang w:val="fr-FR"/>
              </w:rPr>
            </w:pPr>
            <w:r>
              <w:rPr>
                <w:noProof/>
              </w:rPr>
              <mc:AlternateContent>
                <mc:Choice Requires="wps">
                  <w:drawing>
                    <wp:anchor distT="0" distB="0" distL="114300" distR="114300" simplePos="0" relativeHeight="251656192"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BFHzsx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7216"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" o:allowincell="f" strokeweight=".25pt">
                      <v:stroke dashstyle="1 1" startarrowwidth="narrow" startarrowlength="short" endarrowwidth="narrow" endarrowlength="short"/>
                      <w10:anchorlock/>
                    </v:line>
                  </w:pict>
                </mc:Fallback>
              </mc:AlternateContent>
            </w:r>
          </w:p>
        </w:tc>
      </w:tr>
    </w:tbl>
    <w:p w:rsidR="00566731" w:rsidRPr="006D4E99" w:rsidRDefault="00566731" w:rsidP="005D4065">
      <w:pPr>
        <w:spacing w:line="240" w:lineRule="auto"/>
        <w:rPr>
          <w:rFonts w:cs="Arial"/>
          <w:lang w:val="fr-FR"/>
        </w:rPr>
        <w:sectPr w:rsidR="00566731" w:rsidRPr="006D4E99" w:rsidSect="007601F5">
          <w:footerReference w:type="even" r:id="rId9"/>
          <w:footerReference w:type="default" r:id="rId10"/>
          <w:type w:val="continuous"/>
          <w:pgSz w:w="11907" w:h="16840" w:code="9"/>
          <w:pgMar w:top="1701" w:right="2552" w:bottom="680" w:left="1474" w:header="720" w:footer="227" w:gutter="0"/>
          <w:paperSrc w:first="3" w:other="2"/>
          <w:cols w:space="720"/>
        </w:sectPr>
      </w:pP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Landkreis Osnabrück</w:t>
      </w:r>
      <w:r w:rsidRPr="006D4E99">
        <w:rPr>
          <w:rFonts w:cs="Arial"/>
          <w:sz w:val="16"/>
        </w:rPr>
        <w:tab/>
        <w:t>Sprechzeiten:</w:t>
      </w:r>
      <w:r w:rsidRPr="006D4E99">
        <w:rPr>
          <w:rFonts w:cs="Arial"/>
          <w:sz w:val="16"/>
        </w:rPr>
        <w:tab/>
        <w:t>Der Landkreis im Internet:</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 xml:space="preserve">Am </w:t>
      </w:r>
      <w:proofErr w:type="spellStart"/>
      <w:r w:rsidRPr="006D4E99">
        <w:rPr>
          <w:rFonts w:cs="Arial"/>
          <w:sz w:val="16"/>
        </w:rPr>
        <w:t>Schölerberg</w:t>
      </w:r>
      <w:proofErr w:type="spellEnd"/>
      <w:r w:rsidRPr="006D4E99">
        <w:rPr>
          <w:rFonts w:cs="Arial"/>
          <w:sz w:val="16"/>
        </w:rPr>
        <w:t xml:space="preserve"> 1</w:t>
      </w:r>
      <w:r w:rsidRPr="006D4E99">
        <w:rPr>
          <w:rFonts w:cs="Arial"/>
          <w:sz w:val="16"/>
        </w:rPr>
        <w:tab/>
        <w:t>Montag bis Freitag, 8.00 bis 13.00 Uhr.</w:t>
      </w:r>
      <w:r w:rsidRPr="006D4E99">
        <w:rPr>
          <w:rFonts w:cs="Arial"/>
          <w:sz w:val="16"/>
        </w:rPr>
        <w:tab/>
        <w:t>http:</w:t>
      </w:r>
      <w:r w:rsidR="00E37934">
        <w:rPr>
          <w:rFonts w:cs="Arial"/>
          <w:sz w:val="16"/>
        </w:rPr>
        <w:t>/</w:t>
      </w:r>
      <w:r w:rsidRPr="006D4E99">
        <w:rPr>
          <w:rFonts w:cs="Arial"/>
          <w:sz w:val="16"/>
        </w:rPr>
        <w:t>/www.lkos.de</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49082 Osnabrück</w:t>
      </w:r>
      <w:r w:rsidRPr="006D4E99">
        <w:rPr>
          <w:rFonts w:cs="Arial"/>
          <w:sz w:val="16"/>
        </w:rPr>
        <w:tab/>
        <w:t>Donnerstag auch bis 17.30 Uhr.</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ind w:firstLine="708"/>
        <w:rPr>
          <w:rFonts w:cs="Arial"/>
        </w:rPr>
      </w:pPr>
      <w:r w:rsidRPr="006D4E99">
        <w:rPr>
          <w:rFonts w:cs="Arial"/>
          <w:sz w:val="16"/>
        </w:rPr>
        <w:tab/>
        <w:t>Ansonsten nach Vereinbarung</w:t>
      </w:r>
    </w:p>
    <w:p w:rsidR="00CC29AE" w:rsidRDefault="00CC29AE" w:rsidP="00BA2A94">
      <w:pPr>
        <w:rPr>
          <w:b/>
        </w:rPr>
      </w:pPr>
    </w:p>
    <w:p w:rsidR="00C26BE6" w:rsidRDefault="00FD72C0" w:rsidP="00C26BE6">
      <w:pPr>
        <w:rPr>
          <w:b/>
        </w:rPr>
      </w:pPr>
      <w:proofErr w:type="spellStart"/>
      <w:r>
        <w:rPr>
          <w:b/>
        </w:rPr>
        <w:t>innogy</w:t>
      </w:r>
      <w:proofErr w:type="spellEnd"/>
      <w:r>
        <w:rPr>
          <w:b/>
        </w:rPr>
        <w:t xml:space="preserve"> stellt erstes Multifunktionsgehäuse für den Breitbandausbau in Melle auf – Landkreis erschließt bis 2019 rund 13.000 Haushalte mit schnellem Internet</w:t>
      </w:r>
    </w:p>
    <w:p w:rsidR="00C26BE6" w:rsidRDefault="00C26BE6" w:rsidP="001C0D85">
      <w:pPr>
        <w:rPr>
          <w:b/>
        </w:rPr>
      </w:pPr>
    </w:p>
    <w:p w:rsidR="00FC1C97" w:rsidRDefault="00FD72C0" w:rsidP="00FC1C97">
      <w:pPr>
        <w:spacing w:after="120"/>
      </w:pPr>
      <w:r>
        <w:rPr>
          <w:b/>
        </w:rPr>
        <w:t>Melle</w:t>
      </w:r>
      <w:r w:rsidR="00F47A48" w:rsidRPr="00F47A48">
        <w:rPr>
          <w:b/>
        </w:rPr>
        <w:t>.</w:t>
      </w:r>
      <w:r w:rsidR="00162327">
        <w:rPr>
          <w:b/>
        </w:rPr>
        <w:t xml:space="preserve"> </w:t>
      </w:r>
      <w:r w:rsidR="00FC1C97">
        <w:t xml:space="preserve">Die Bürgerinnen und Bürger im Landkreis Osnabrück sind dem schnellen Internet einen Schritt näher: </w:t>
      </w:r>
      <w:proofErr w:type="spellStart"/>
      <w:r w:rsidR="00FC1C97">
        <w:t>innogy</w:t>
      </w:r>
      <w:proofErr w:type="spellEnd"/>
      <w:r w:rsidR="00FC1C97">
        <w:t xml:space="preserve"> hat bereits vor dem offiziellen </w:t>
      </w:r>
      <w:r>
        <w:t>Baustart das erste von</w:t>
      </w:r>
      <w:r w:rsidR="00FC1C97">
        <w:t xml:space="preserve"> 120 Multifunktionsgehäuse</w:t>
      </w:r>
      <w:r>
        <w:t>n</w:t>
      </w:r>
      <w:r w:rsidR="00FC1C97">
        <w:t xml:space="preserve"> im Landkreis Osnabrück aufgestellt. Ab 2018 werden diese Multifunktionsgehäuse in das Glasfasernetz der Zukunft eingebunden. Denn der Landkreis Osnabrück wird mit der landkreiseigenen Infrastrukturgesellschaft TELKOS rund 420 Kilometer Leerrohre und 550 Kilometer Glasfaserleitungen legen und damit bis  Frühjahr 2019  die Menschen in den Außenbereichen der Städte und Gemeinden an das schnelle Internet anschließen. </w:t>
      </w:r>
      <w:proofErr w:type="spellStart"/>
      <w:r w:rsidR="00FC1C97">
        <w:t>innogy</w:t>
      </w:r>
      <w:proofErr w:type="spellEnd"/>
      <w:r w:rsidR="00FC1C97">
        <w:t xml:space="preserve"> baut für das Breitbandnetz die Daten- und Informationstechnik und übernimmt nach Fertigstellung auch den Betrieb des Netzes.</w:t>
      </w:r>
    </w:p>
    <w:p w:rsidR="00FC1C97" w:rsidRDefault="00FC1C97" w:rsidP="00FC1C97">
      <w:pPr>
        <w:spacing w:after="120"/>
      </w:pPr>
      <w:r>
        <w:t xml:space="preserve">Landrat Michael Lübbersmann, </w:t>
      </w:r>
      <w:r w:rsidR="00FD72C0">
        <w:t xml:space="preserve">der </w:t>
      </w:r>
      <w:r>
        <w:t xml:space="preserve">Erste Kreisrat Stefan </w:t>
      </w:r>
      <w:proofErr w:type="spellStart"/>
      <w:r>
        <w:t>Muhle</w:t>
      </w:r>
      <w:proofErr w:type="spellEnd"/>
      <w:r>
        <w:t xml:space="preserve"> und Bürgermeister Reinhard Scholz freuen sich gemeinsam mit Vertretern von </w:t>
      </w:r>
      <w:proofErr w:type="spellStart"/>
      <w:r>
        <w:t>innogy</w:t>
      </w:r>
      <w:proofErr w:type="spellEnd"/>
      <w:r>
        <w:t xml:space="preserve"> und </w:t>
      </w:r>
      <w:proofErr w:type="spellStart"/>
      <w:r>
        <w:t>Westnetz</w:t>
      </w:r>
      <w:proofErr w:type="spellEnd"/>
      <w:r>
        <w:t xml:space="preserve"> über die Aufstellung des ersten Multifunktionsgehäuses in Melle-Wetter. „Das ist ein Meilenstein für den Breitbandausbau im Landkreis Osnabrück“, sagt Lübbersmann. „Wir freuen uns, dass </w:t>
      </w:r>
      <w:proofErr w:type="spellStart"/>
      <w:r>
        <w:t>innogy</w:t>
      </w:r>
      <w:proofErr w:type="spellEnd"/>
      <w:r>
        <w:t xml:space="preserve"> mit ihrer </w:t>
      </w:r>
      <w:proofErr w:type="spellStart"/>
      <w:r>
        <w:lastRenderedPageBreak/>
        <w:t>Verteilnetztocher</w:t>
      </w:r>
      <w:proofErr w:type="spellEnd"/>
      <w:r>
        <w:t xml:space="preserve"> </w:t>
      </w:r>
      <w:proofErr w:type="spellStart"/>
      <w:r>
        <w:t>Westnetz</w:t>
      </w:r>
      <w:proofErr w:type="spellEnd"/>
      <w:r>
        <w:t xml:space="preserve"> bereits jetzt die notwendige Infrastruktur für die vom Landkreis geplanten Baumaßnahmen  schafft. Die Tiefbauarbeiten für das Breitbandnetz starten im Frühjahr 2018.“ </w:t>
      </w:r>
      <w:proofErr w:type="spellStart"/>
      <w:r>
        <w:t>Muhle</w:t>
      </w:r>
      <w:proofErr w:type="spellEnd"/>
      <w:r>
        <w:t xml:space="preserve"> ergänzt: „Damit beginnt </w:t>
      </w:r>
      <w:proofErr w:type="spellStart"/>
      <w:r>
        <w:t>innogy</w:t>
      </w:r>
      <w:proofErr w:type="spellEnd"/>
      <w:r>
        <w:t xml:space="preserve"> auch an einem für den Breitbandausbau strategisch wichtigen Punkt, denn die TELKOS wird hier die Verbindung zum 4.500 Meter entfernten Koppelpunkt an das weltweite Hochgeschwindigkeitsnetz bauen.“</w:t>
      </w:r>
    </w:p>
    <w:p w:rsidR="00FC1C97" w:rsidRDefault="00FC1C97" w:rsidP="00FC1C97">
      <w:pPr>
        <w:spacing w:after="120"/>
      </w:pPr>
      <w:r>
        <w:t xml:space="preserve">„Mit der modernen Informationsgesellschaft wird breitbandiges Internet immer wichtiger“, sagt Ludger </w:t>
      </w:r>
      <w:proofErr w:type="spellStart"/>
      <w:r>
        <w:t>Flohre</w:t>
      </w:r>
      <w:proofErr w:type="spellEnd"/>
      <w:r>
        <w:t xml:space="preserve">, Leiter kommunales Partnermanagement für die Region Osnabrück bei der </w:t>
      </w:r>
      <w:proofErr w:type="spellStart"/>
      <w:r>
        <w:t>innogy</w:t>
      </w:r>
      <w:proofErr w:type="spellEnd"/>
      <w:r>
        <w:t>. „</w:t>
      </w:r>
      <w:proofErr w:type="spellStart"/>
      <w:r>
        <w:t>innogy</w:t>
      </w:r>
      <w:proofErr w:type="spellEnd"/>
      <w:r>
        <w:t xml:space="preserve"> ist nicht nur kompetenter Partner im Osnabrücker Land für die die Strom- und Gasnetze, sondern verfügt auch über eine große Fachkompetenz beim Breitbandausbau“. Holger Vogelsang, Leiter des Westnetz-Regionalzentrums Osnabrück, erklärt: „Der Einzug  der Glasfaserkabel erfolgt zwischen den Koppelpunkten des Hochgeschwindigkeitsnetzes und den von </w:t>
      </w:r>
      <w:proofErr w:type="spellStart"/>
      <w:r>
        <w:t>Westnetz</w:t>
      </w:r>
      <w:proofErr w:type="spellEnd"/>
      <w:r>
        <w:t xml:space="preserve"> aufgestellten Multifunktionsgehäusen. Diese verbinden das Glasfasernetz mit den Kupferleitungen, die von den Kabelverteilern in die Häuser führen.“ Für die Bürger in diesen Bereichen stehen dann ab 2019 Übertragungsraten von bis zu 120 Megabit pro Sekunde zur Verfügung.</w:t>
      </w:r>
    </w:p>
    <w:p w:rsidR="00FC1C97" w:rsidRDefault="00FC1C97" w:rsidP="00FC1C97">
      <w:pPr>
        <w:spacing w:after="120"/>
      </w:pPr>
    </w:p>
    <w:p w:rsidR="00FC1C97" w:rsidRDefault="00FC1C97" w:rsidP="00FC1C97">
      <w:pPr>
        <w:spacing w:after="120"/>
      </w:pPr>
      <w:r>
        <w:t xml:space="preserve">Hintergrund: </w:t>
      </w:r>
    </w:p>
    <w:p w:rsidR="00FD72C0" w:rsidRDefault="00FC1C97" w:rsidP="00FC1C97">
      <w:pPr>
        <w:spacing w:after="120"/>
      </w:pPr>
      <w:r>
        <w:t xml:space="preserve">Mit dem Aufbau des Breitbandnetzes bringt der Landkreis Osnabrück mit seiner landkreiseigenen Infrastrukturgesellschaft TELKOS und </w:t>
      </w:r>
      <w:proofErr w:type="spellStart"/>
      <w:r>
        <w:t>innogy</w:t>
      </w:r>
      <w:proofErr w:type="spellEnd"/>
      <w:r>
        <w:t xml:space="preserve"> als Partner schnelles Internet in das Osnabrücker Land. Gemeinsam mit den 34 kreisangehörigen Städten und Gemeinden wird der Landkreis rund 39 Millionen Euro in den Breitbandausbau investieren. Rund 13.000 Haushalte können ab Frühjahr 2019 auf eine schnelle Internetverbindung zugreifen. Der Betrieb und die Wartung dieses Netzes wurden nach einer europaweiten Ausschreibung an </w:t>
      </w:r>
      <w:proofErr w:type="spellStart"/>
      <w:r>
        <w:t>innogy</w:t>
      </w:r>
      <w:proofErr w:type="spellEnd"/>
      <w:r>
        <w:t xml:space="preserve"> vergeben.</w:t>
      </w:r>
    </w:p>
    <w:p w:rsidR="00FD72C0" w:rsidRDefault="00FD72C0" w:rsidP="00FC1C97">
      <w:pPr>
        <w:spacing w:after="120"/>
      </w:pPr>
    </w:p>
    <w:p w:rsidR="00AD6132" w:rsidRDefault="00AD6132" w:rsidP="00FC1C97">
      <w:pPr>
        <w:spacing w:after="120"/>
        <w:rPr>
          <w:b/>
        </w:rPr>
      </w:pPr>
    </w:p>
    <w:p w:rsidR="00AD6132" w:rsidRDefault="00AD6132" w:rsidP="00FC1C97">
      <w:pPr>
        <w:spacing w:after="120"/>
        <w:rPr>
          <w:b/>
        </w:rPr>
      </w:pPr>
    </w:p>
    <w:p w:rsidR="00084E5C" w:rsidRDefault="00084E5C" w:rsidP="00FC1C97">
      <w:pPr>
        <w:spacing w:after="120"/>
        <w:rPr>
          <w:b/>
        </w:rPr>
      </w:pPr>
      <w:r>
        <w:rPr>
          <w:b/>
        </w:rPr>
        <w:lastRenderedPageBreak/>
        <w:t>Bildunterschrift:</w:t>
      </w:r>
    </w:p>
    <w:p w:rsidR="00D74718" w:rsidRDefault="000E0F63" w:rsidP="00C73C9D">
      <w:pPr>
        <w:spacing w:after="120"/>
      </w:pPr>
      <w:r>
        <w:t xml:space="preserve">Partner für </w:t>
      </w:r>
      <w:r w:rsidR="00D74718">
        <w:t xml:space="preserve">schnelles Internet (von links): </w:t>
      </w:r>
      <w:r>
        <w:t>Beim</w:t>
      </w:r>
      <w:r w:rsidR="008F5023">
        <w:t xml:space="preserve"> Aufstellen des ersten </w:t>
      </w:r>
      <w:r w:rsidR="008F5023" w:rsidRPr="008F5023">
        <w:t>Multifunktionsgehäuse</w:t>
      </w:r>
      <w:r w:rsidR="008F5023">
        <w:t>s</w:t>
      </w:r>
      <w:r w:rsidR="008F5023" w:rsidRPr="008F5023">
        <w:t xml:space="preserve"> </w:t>
      </w:r>
      <w:r w:rsidR="008F5023">
        <w:t xml:space="preserve">in Melle </w:t>
      </w:r>
      <w:r w:rsidR="000C30FF">
        <w:t xml:space="preserve">informierten sich </w:t>
      </w:r>
      <w:r w:rsidR="00D74718">
        <w:t xml:space="preserve">Stefan </w:t>
      </w:r>
      <w:proofErr w:type="spellStart"/>
      <w:r w:rsidR="00D74718">
        <w:t>Muhle</w:t>
      </w:r>
      <w:proofErr w:type="spellEnd"/>
      <w:r w:rsidR="00D74718">
        <w:t xml:space="preserve">, mittlerweile Staatssekretär für Digitalisierung </w:t>
      </w:r>
      <w:r w:rsidR="00224827">
        <w:t xml:space="preserve">im Niedersächsischen Wirtschaftsministerium, </w:t>
      </w:r>
      <w:r w:rsidR="00C73C9D" w:rsidRPr="00C73C9D">
        <w:t xml:space="preserve">Peter </w:t>
      </w:r>
      <w:proofErr w:type="spellStart"/>
      <w:r w:rsidR="00C73C9D" w:rsidRPr="00C73C9D">
        <w:t>Brautlecht</w:t>
      </w:r>
      <w:proofErr w:type="spellEnd"/>
      <w:r w:rsidR="00C73C9D" w:rsidRPr="00C73C9D">
        <w:t xml:space="preserve"> (</w:t>
      </w:r>
      <w:proofErr w:type="spellStart"/>
      <w:r w:rsidR="00C73C9D" w:rsidRPr="00C73C9D">
        <w:t>Westnetz</w:t>
      </w:r>
      <w:proofErr w:type="spellEnd"/>
      <w:r w:rsidR="00C73C9D" w:rsidRPr="00C73C9D">
        <w:t>), Dirk Holtgrewe (</w:t>
      </w:r>
      <w:proofErr w:type="spellStart"/>
      <w:r w:rsidR="00C73C9D" w:rsidRPr="00C73C9D">
        <w:t>Telkos</w:t>
      </w:r>
      <w:proofErr w:type="spellEnd"/>
      <w:r w:rsidR="00C73C9D" w:rsidRPr="00C73C9D">
        <w:t>), Holger Vogelsang (</w:t>
      </w:r>
      <w:proofErr w:type="spellStart"/>
      <w:r w:rsidR="00C73C9D" w:rsidRPr="00C73C9D">
        <w:t>Westnetz</w:t>
      </w:r>
      <w:proofErr w:type="spellEnd"/>
      <w:r w:rsidR="00C73C9D" w:rsidRPr="00C73C9D">
        <w:t xml:space="preserve">), Landrat Michael Lübbersmann, Bürgermeister Reinhard Scholz und Ludger </w:t>
      </w:r>
      <w:proofErr w:type="spellStart"/>
      <w:r w:rsidR="00C73C9D" w:rsidRPr="00C73C9D">
        <w:t>Flohre</w:t>
      </w:r>
      <w:proofErr w:type="spellEnd"/>
      <w:r w:rsidR="00C73C9D" w:rsidRPr="00C73C9D">
        <w:t xml:space="preserve"> (</w:t>
      </w:r>
      <w:proofErr w:type="spellStart"/>
      <w:r w:rsidR="00C73C9D" w:rsidRPr="00C73C9D">
        <w:t>innogy</w:t>
      </w:r>
      <w:proofErr w:type="spellEnd"/>
      <w:r w:rsidR="00C73C9D" w:rsidRPr="00C73C9D">
        <w:t>)</w:t>
      </w:r>
      <w:r w:rsidR="000C30FF">
        <w:t xml:space="preserve"> über die Arbeiten.</w:t>
      </w:r>
      <w:bookmarkStart w:id="0" w:name="_GoBack"/>
      <w:bookmarkEnd w:id="0"/>
    </w:p>
    <w:p w:rsidR="00084E5C" w:rsidRPr="00084E5C" w:rsidRDefault="00FD72C0" w:rsidP="00D74718">
      <w:pPr>
        <w:spacing w:after="120"/>
        <w:jc w:val="right"/>
      </w:pPr>
      <w:r>
        <w:t xml:space="preserve">Foto: </w:t>
      </w:r>
      <w:proofErr w:type="spellStart"/>
      <w:r w:rsidR="00BB5024">
        <w:t>innogy</w:t>
      </w:r>
      <w:proofErr w:type="spellEnd"/>
    </w:p>
    <w:sectPr w:rsidR="00084E5C" w:rsidRPr="00084E5C" w:rsidSect="00464130">
      <w:footerReference w:type="default" r:id="rId11"/>
      <w:type w:val="continuous"/>
      <w:pgSz w:w="11907" w:h="16840" w:code="9"/>
      <w:pgMar w:top="1701" w:right="3969" w:bottom="397" w:left="1474" w:header="284" w:footer="284" w:gutter="0"/>
      <w:paperSrc w:first="3" w:other="2"/>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1301" w:rsidRDefault="00761301">
      <w:pPr>
        <w:spacing w:line="240" w:lineRule="auto"/>
      </w:pPr>
      <w:r>
        <w:separator/>
      </w:r>
    </w:p>
  </w:endnote>
  <w:endnote w:type="continuationSeparator" w:id="0">
    <w:p w:rsidR="00761301" w:rsidRDefault="0076130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96F52" w:rsidRDefault="00896F52" w:rsidP="006D4E99">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8F5023">
      <w:rPr>
        <w:rStyle w:val="Seitenzahl"/>
        <w:noProof/>
      </w:rPr>
      <w:t>1</w:t>
    </w:r>
    <w:r>
      <w:rPr>
        <w:rStyle w:val="Seitenzahl"/>
      </w:rPr>
      <w:fldChar w:fldCharType="end"/>
    </w:r>
  </w:p>
  <w:p w:rsidR="00896F52" w:rsidRDefault="00896F52" w:rsidP="006D4E99">
    <w:pPr>
      <w:pStyle w:val="Fuzeil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F52" w:rsidRDefault="00896F5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1301" w:rsidRDefault="00761301">
      <w:pPr>
        <w:spacing w:line="240" w:lineRule="auto"/>
      </w:pPr>
      <w:r>
        <w:separator/>
      </w:r>
    </w:p>
  </w:footnote>
  <w:footnote w:type="continuationSeparator" w:id="0">
    <w:p w:rsidR="00761301" w:rsidRDefault="0076130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065"/>
    <w:rsid w:val="00010558"/>
    <w:rsid w:val="000345B8"/>
    <w:rsid w:val="0008394D"/>
    <w:rsid w:val="00084E5C"/>
    <w:rsid w:val="00085B5C"/>
    <w:rsid w:val="0009174E"/>
    <w:rsid w:val="000A025B"/>
    <w:rsid w:val="000B0542"/>
    <w:rsid w:val="000C30FF"/>
    <w:rsid w:val="000C51A9"/>
    <w:rsid w:val="000D6D18"/>
    <w:rsid w:val="000E0F63"/>
    <w:rsid w:val="000F189A"/>
    <w:rsid w:val="00105D62"/>
    <w:rsid w:val="001269AF"/>
    <w:rsid w:val="00142162"/>
    <w:rsid w:val="001465F4"/>
    <w:rsid w:val="0015295E"/>
    <w:rsid w:val="0015505A"/>
    <w:rsid w:val="0016056D"/>
    <w:rsid w:val="00162327"/>
    <w:rsid w:val="00185344"/>
    <w:rsid w:val="00195B79"/>
    <w:rsid w:val="001C0D85"/>
    <w:rsid w:val="001F6145"/>
    <w:rsid w:val="00224827"/>
    <w:rsid w:val="00230050"/>
    <w:rsid w:val="00250ED8"/>
    <w:rsid w:val="002514AE"/>
    <w:rsid w:val="00260969"/>
    <w:rsid w:val="00264EC4"/>
    <w:rsid w:val="002726B8"/>
    <w:rsid w:val="00294A40"/>
    <w:rsid w:val="002B3D5E"/>
    <w:rsid w:val="002C1213"/>
    <w:rsid w:val="002D0804"/>
    <w:rsid w:val="002E43CA"/>
    <w:rsid w:val="002E6FF7"/>
    <w:rsid w:val="002E745F"/>
    <w:rsid w:val="002E7D59"/>
    <w:rsid w:val="003026CF"/>
    <w:rsid w:val="00322A2F"/>
    <w:rsid w:val="0034297C"/>
    <w:rsid w:val="0036445F"/>
    <w:rsid w:val="00377AD5"/>
    <w:rsid w:val="00382DC9"/>
    <w:rsid w:val="003904E1"/>
    <w:rsid w:val="003B1659"/>
    <w:rsid w:val="003C726C"/>
    <w:rsid w:val="003D7E1D"/>
    <w:rsid w:val="003F2DB8"/>
    <w:rsid w:val="00447B33"/>
    <w:rsid w:val="00464130"/>
    <w:rsid w:val="00464C94"/>
    <w:rsid w:val="00487F4D"/>
    <w:rsid w:val="004A6621"/>
    <w:rsid w:val="004C1946"/>
    <w:rsid w:val="004C5AA4"/>
    <w:rsid w:val="00500497"/>
    <w:rsid w:val="005064D3"/>
    <w:rsid w:val="00511E94"/>
    <w:rsid w:val="00515E7D"/>
    <w:rsid w:val="005210A3"/>
    <w:rsid w:val="005220E2"/>
    <w:rsid w:val="005226F6"/>
    <w:rsid w:val="00543D20"/>
    <w:rsid w:val="00547809"/>
    <w:rsid w:val="00554C06"/>
    <w:rsid w:val="005634A4"/>
    <w:rsid w:val="00566731"/>
    <w:rsid w:val="0057486D"/>
    <w:rsid w:val="005C4BD9"/>
    <w:rsid w:val="005D4065"/>
    <w:rsid w:val="006033EF"/>
    <w:rsid w:val="00604CDD"/>
    <w:rsid w:val="00610DBA"/>
    <w:rsid w:val="006230B6"/>
    <w:rsid w:val="006375C0"/>
    <w:rsid w:val="00660CF1"/>
    <w:rsid w:val="0068340C"/>
    <w:rsid w:val="006928CA"/>
    <w:rsid w:val="006C2BA2"/>
    <w:rsid w:val="006C3FC2"/>
    <w:rsid w:val="006D4E99"/>
    <w:rsid w:val="006D5BD1"/>
    <w:rsid w:val="006E0E4F"/>
    <w:rsid w:val="006E4B46"/>
    <w:rsid w:val="006E7893"/>
    <w:rsid w:val="006F2E7E"/>
    <w:rsid w:val="007009FB"/>
    <w:rsid w:val="0071531A"/>
    <w:rsid w:val="00743A19"/>
    <w:rsid w:val="00747840"/>
    <w:rsid w:val="00751981"/>
    <w:rsid w:val="00755D5F"/>
    <w:rsid w:val="007601F5"/>
    <w:rsid w:val="00761301"/>
    <w:rsid w:val="00793504"/>
    <w:rsid w:val="007945D7"/>
    <w:rsid w:val="007C5758"/>
    <w:rsid w:val="007E607B"/>
    <w:rsid w:val="007F1E7D"/>
    <w:rsid w:val="007F3360"/>
    <w:rsid w:val="00810E65"/>
    <w:rsid w:val="008113E7"/>
    <w:rsid w:val="00836C30"/>
    <w:rsid w:val="0084352C"/>
    <w:rsid w:val="008477B5"/>
    <w:rsid w:val="00853960"/>
    <w:rsid w:val="00861BA4"/>
    <w:rsid w:val="00862A5C"/>
    <w:rsid w:val="00865A52"/>
    <w:rsid w:val="008761FC"/>
    <w:rsid w:val="00876B90"/>
    <w:rsid w:val="00885402"/>
    <w:rsid w:val="00896F52"/>
    <w:rsid w:val="008A1EB3"/>
    <w:rsid w:val="008A4FB1"/>
    <w:rsid w:val="008C7993"/>
    <w:rsid w:val="008D3D08"/>
    <w:rsid w:val="008F0606"/>
    <w:rsid w:val="008F06E5"/>
    <w:rsid w:val="008F5023"/>
    <w:rsid w:val="008F5A3A"/>
    <w:rsid w:val="00933713"/>
    <w:rsid w:val="00936A53"/>
    <w:rsid w:val="00952203"/>
    <w:rsid w:val="00955F60"/>
    <w:rsid w:val="00975993"/>
    <w:rsid w:val="00977EA8"/>
    <w:rsid w:val="009833AA"/>
    <w:rsid w:val="009A39ED"/>
    <w:rsid w:val="009C0F1C"/>
    <w:rsid w:val="009C6E9E"/>
    <w:rsid w:val="009E1D78"/>
    <w:rsid w:val="009F64D5"/>
    <w:rsid w:val="00A04908"/>
    <w:rsid w:val="00A05B1C"/>
    <w:rsid w:val="00A374C3"/>
    <w:rsid w:val="00A37E09"/>
    <w:rsid w:val="00A40F64"/>
    <w:rsid w:val="00A45AB3"/>
    <w:rsid w:val="00A85C15"/>
    <w:rsid w:val="00A92CA8"/>
    <w:rsid w:val="00AB46ED"/>
    <w:rsid w:val="00AD25F9"/>
    <w:rsid w:val="00AD2C6B"/>
    <w:rsid w:val="00AD6132"/>
    <w:rsid w:val="00AD7438"/>
    <w:rsid w:val="00AE6834"/>
    <w:rsid w:val="00AF79A2"/>
    <w:rsid w:val="00B0156A"/>
    <w:rsid w:val="00B04EB0"/>
    <w:rsid w:val="00B25788"/>
    <w:rsid w:val="00B53688"/>
    <w:rsid w:val="00B67D99"/>
    <w:rsid w:val="00B862D5"/>
    <w:rsid w:val="00B86B03"/>
    <w:rsid w:val="00B90845"/>
    <w:rsid w:val="00B96A66"/>
    <w:rsid w:val="00BA0B1F"/>
    <w:rsid w:val="00BA2A94"/>
    <w:rsid w:val="00BB0E7C"/>
    <w:rsid w:val="00BB5024"/>
    <w:rsid w:val="00BD3618"/>
    <w:rsid w:val="00BD66DC"/>
    <w:rsid w:val="00BE17C9"/>
    <w:rsid w:val="00C06B13"/>
    <w:rsid w:val="00C26BE6"/>
    <w:rsid w:val="00C433C7"/>
    <w:rsid w:val="00C51B95"/>
    <w:rsid w:val="00C73C9D"/>
    <w:rsid w:val="00C8046B"/>
    <w:rsid w:val="00CA2D96"/>
    <w:rsid w:val="00CC29AE"/>
    <w:rsid w:val="00D0152A"/>
    <w:rsid w:val="00D0252A"/>
    <w:rsid w:val="00D138B0"/>
    <w:rsid w:val="00D178D9"/>
    <w:rsid w:val="00D34915"/>
    <w:rsid w:val="00D4784A"/>
    <w:rsid w:val="00D510AD"/>
    <w:rsid w:val="00D7273D"/>
    <w:rsid w:val="00D74718"/>
    <w:rsid w:val="00DB2B7E"/>
    <w:rsid w:val="00DC155D"/>
    <w:rsid w:val="00DF5185"/>
    <w:rsid w:val="00E130BA"/>
    <w:rsid w:val="00E1669D"/>
    <w:rsid w:val="00E37808"/>
    <w:rsid w:val="00E37934"/>
    <w:rsid w:val="00E421D9"/>
    <w:rsid w:val="00E47ABD"/>
    <w:rsid w:val="00E854F5"/>
    <w:rsid w:val="00E94D5B"/>
    <w:rsid w:val="00EA23A1"/>
    <w:rsid w:val="00EB7E11"/>
    <w:rsid w:val="00EC4FA5"/>
    <w:rsid w:val="00EC724B"/>
    <w:rsid w:val="00EF7121"/>
    <w:rsid w:val="00F37764"/>
    <w:rsid w:val="00F420A1"/>
    <w:rsid w:val="00F47A48"/>
    <w:rsid w:val="00F6152E"/>
    <w:rsid w:val="00F639AF"/>
    <w:rsid w:val="00F9059A"/>
    <w:rsid w:val="00F966D1"/>
    <w:rsid w:val="00FA5F78"/>
    <w:rsid w:val="00FC1C97"/>
    <w:rsid w:val="00FC4AF0"/>
    <w:rsid w:val="00FD4B3C"/>
    <w:rsid w:val="00FD72C0"/>
    <w:rsid w:val="00FE4210"/>
    <w:rsid w:val="00FE74F5"/>
    <w:rsid w:val="00FF32AA"/>
    <w:rsid w:val="00FF5D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semiHidden/>
    <w:unhideWhenUsed/>
    <w:rsid w:val="0014216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semiHidden/>
    <w:unhideWhenUsed/>
    <w:rsid w:val="001421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453794">
      <w:bodyDiv w:val="1"/>
      <w:marLeft w:val="0"/>
      <w:marRight w:val="0"/>
      <w:marTop w:val="0"/>
      <w:marBottom w:val="0"/>
      <w:divBdr>
        <w:top w:val="none" w:sz="0" w:space="0" w:color="auto"/>
        <w:left w:val="none" w:sz="0" w:space="0" w:color="auto"/>
        <w:bottom w:val="none" w:sz="0" w:space="0" w:color="auto"/>
        <w:right w:val="none" w:sz="0" w:space="0" w:color="auto"/>
      </w:divBdr>
    </w:div>
    <w:div w:id="713119888">
      <w:bodyDiv w:val="1"/>
      <w:marLeft w:val="0"/>
      <w:marRight w:val="0"/>
      <w:marTop w:val="0"/>
      <w:marBottom w:val="0"/>
      <w:divBdr>
        <w:top w:val="none" w:sz="0" w:space="0" w:color="auto"/>
        <w:left w:val="none" w:sz="0" w:space="0" w:color="auto"/>
        <w:bottom w:val="none" w:sz="0" w:space="0" w:color="auto"/>
        <w:right w:val="none" w:sz="0" w:space="0" w:color="auto"/>
      </w:divBdr>
    </w:div>
    <w:div w:id="721101779">
      <w:bodyDiv w:val="1"/>
      <w:marLeft w:val="0"/>
      <w:marRight w:val="0"/>
      <w:marTop w:val="0"/>
      <w:marBottom w:val="0"/>
      <w:divBdr>
        <w:top w:val="none" w:sz="0" w:space="0" w:color="auto"/>
        <w:left w:val="none" w:sz="0" w:space="0" w:color="auto"/>
        <w:bottom w:val="none" w:sz="0" w:space="0" w:color="auto"/>
        <w:right w:val="none" w:sz="0" w:space="0" w:color="auto"/>
      </w:divBdr>
    </w:div>
    <w:div w:id="172610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6D88E0-775F-486E-A45C-226629EB6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514</Words>
  <Characters>3554</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Landkreis Osnabrück × Postfach 25 09 × 49015 Osnabrück</vt:lpstr>
    </vt:vector>
  </TitlesOfParts>
  <Company>Landkreis Osnabrück</Company>
  <LinksUpToDate>false</LinksUpToDate>
  <CharactersWithSpaces>4060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Landkreis Osnabrück × Postfach 25 09 × 49015 Osnabrück</dc:title>
  <dc:creator>Stechmann, Uta</dc:creator>
  <cp:lastModifiedBy>Müller-Detert, Henning</cp:lastModifiedBy>
  <cp:revision>15</cp:revision>
  <cp:lastPrinted>2016-07-21T12:50:00Z</cp:lastPrinted>
  <dcterms:created xsi:type="dcterms:W3CDTF">2018-01-12T09:20:00Z</dcterms:created>
  <dcterms:modified xsi:type="dcterms:W3CDTF">2018-01-15T07:14:00Z</dcterms:modified>
</cp:coreProperties>
</file>