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Der Landrat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E66656">
              <w:rPr>
                <w:rFonts w:cs="Arial"/>
              </w:rPr>
              <w:t>23. Januar</w:t>
            </w:r>
            <w:r w:rsidR="001E09FE">
              <w:rPr>
                <w:rFonts w:cs="Arial"/>
              </w:rPr>
              <w:t xml:space="preserve"> 2018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F70ED1" w:rsidRDefault="00CB4C2A" w:rsidP="00FA5F78">
      <w:pPr>
        <w:rPr>
          <w:rFonts w:cs="Arial"/>
          <w:b/>
        </w:rPr>
      </w:pPr>
      <w:r>
        <w:rPr>
          <w:rFonts w:cs="Arial"/>
          <w:b/>
        </w:rPr>
        <w:t xml:space="preserve">Notärzte an der </w:t>
      </w:r>
      <w:proofErr w:type="spellStart"/>
      <w:r>
        <w:rPr>
          <w:rFonts w:cs="Arial"/>
          <w:b/>
        </w:rPr>
        <w:t>Schüchtermann</w:t>
      </w:r>
      <w:proofErr w:type="spellEnd"/>
      <w:r>
        <w:rPr>
          <w:rFonts w:cs="Arial"/>
          <w:b/>
        </w:rPr>
        <w:t>-Klinik versorgen Südkreis</w:t>
      </w:r>
    </w:p>
    <w:p w:rsidR="0077393A" w:rsidRDefault="00E66656" w:rsidP="00FA5F78">
      <w:pPr>
        <w:rPr>
          <w:rFonts w:cs="Arial"/>
          <w:b/>
        </w:rPr>
      </w:pPr>
      <w:r>
        <w:rPr>
          <w:rFonts w:cs="Arial"/>
          <w:b/>
        </w:rPr>
        <w:t xml:space="preserve">Rettungswagen </w:t>
      </w:r>
      <w:r w:rsidR="00620480">
        <w:rPr>
          <w:rFonts w:cs="Arial"/>
          <w:b/>
        </w:rPr>
        <w:t xml:space="preserve">stehen in Bad Laer und bleiben </w:t>
      </w:r>
      <w:r>
        <w:rPr>
          <w:rFonts w:cs="Arial"/>
          <w:b/>
        </w:rPr>
        <w:t>dort</w:t>
      </w:r>
    </w:p>
    <w:p w:rsidR="002312D5" w:rsidRPr="002312D5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A11BB1" w:rsidRPr="00A11BB1" w:rsidRDefault="00A11BB1" w:rsidP="00A11BB1">
      <w:pPr>
        <w:rPr>
          <w:rFonts w:cs="Arial"/>
        </w:rPr>
      </w:pPr>
      <w:r>
        <w:rPr>
          <w:b/>
        </w:rPr>
        <w:t xml:space="preserve">Bad </w:t>
      </w:r>
      <w:proofErr w:type="spellStart"/>
      <w:r>
        <w:rPr>
          <w:b/>
        </w:rPr>
        <w:t>Rothenfelde</w:t>
      </w:r>
      <w:proofErr w:type="spellEnd"/>
      <w:r w:rsidR="00E94CB6">
        <w:rPr>
          <w:b/>
        </w:rPr>
        <w:t>.</w:t>
      </w:r>
      <w:r w:rsidR="00831453">
        <w:t xml:space="preserve"> </w:t>
      </w:r>
      <w:r w:rsidR="002D0B01">
        <w:t>Der</w:t>
      </w:r>
      <w:r>
        <w:t xml:space="preserve"> Landkreises Osnabrück sorgt sicher dafür, dass</w:t>
      </w:r>
      <w:r w:rsidR="002D0B01">
        <w:t xml:space="preserve"> im Südkreis</w:t>
      </w:r>
      <w:r w:rsidR="00620480">
        <w:t xml:space="preserve"> der Nota</w:t>
      </w:r>
      <w:r>
        <w:t xml:space="preserve">rzt kommt: </w:t>
      </w:r>
      <w:r w:rsidR="00634EAC">
        <w:t xml:space="preserve"> </w:t>
      </w:r>
      <w:r>
        <w:rPr>
          <w:rFonts w:cs="Arial"/>
        </w:rPr>
        <w:t>Gemeinsam</w:t>
      </w:r>
      <w:r w:rsidRPr="005839E1">
        <w:rPr>
          <w:rFonts w:cs="Arial"/>
        </w:rPr>
        <w:t xml:space="preserve"> mit den Verantwortlichen </w:t>
      </w:r>
      <w:r>
        <w:rPr>
          <w:rFonts w:cs="Arial"/>
        </w:rPr>
        <w:t xml:space="preserve">der </w:t>
      </w:r>
      <w:proofErr w:type="spellStart"/>
      <w:r>
        <w:rPr>
          <w:rFonts w:cs="Arial"/>
        </w:rPr>
        <w:t>Schüchtermann</w:t>
      </w:r>
      <w:proofErr w:type="spellEnd"/>
      <w:r>
        <w:rPr>
          <w:rFonts w:cs="Arial"/>
        </w:rPr>
        <w:t xml:space="preserve">-Klinik schreiten die Planungen für die Rettungswache in Bad </w:t>
      </w:r>
      <w:proofErr w:type="spellStart"/>
      <w:r>
        <w:rPr>
          <w:rFonts w:cs="Arial"/>
        </w:rPr>
        <w:t>Rothenfel</w:t>
      </w:r>
      <w:r w:rsidR="002D0B01">
        <w:rPr>
          <w:rFonts w:cs="Arial"/>
        </w:rPr>
        <w:t>de</w:t>
      </w:r>
      <w:proofErr w:type="spellEnd"/>
      <w:r w:rsidR="002D0B01">
        <w:rPr>
          <w:rFonts w:cs="Arial"/>
        </w:rPr>
        <w:t xml:space="preserve">  am Standort Osnabrücker Straße</w:t>
      </w:r>
      <w:r>
        <w:rPr>
          <w:rFonts w:cs="Arial"/>
        </w:rPr>
        <w:t xml:space="preserve"> 14</w:t>
      </w:r>
      <w:r w:rsidRPr="005839E1">
        <w:rPr>
          <w:rFonts w:cs="Arial"/>
        </w:rPr>
        <w:t xml:space="preserve"> </w:t>
      </w:r>
      <w:r>
        <w:rPr>
          <w:rFonts w:cs="Arial"/>
        </w:rPr>
        <w:t>voran.</w:t>
      </w:r>
      <w:r w:rsidR="002D0B01">
        <w:rPr>
          <w:rFonts w:cs="Arial"/>
        </w:rPr>
        <w:t xml:space="preserve"> </w:t>
      </w:r>
      <w:r w:rsidRPr="00A11BB1">
        <w:rPr>
          <w:rFonts w:cs="Arial"/>
        </w:rPr>
        <w:t>Wie bei allen Notarztstandorten im Kreisgebiet wird der Standort direkt an</w:t>
      </w:r>
      <w:r w:rsidR="002D0B01">
        <w:rPr>
          <w:rFonts w:cs="Arial"/>
        </w:rPr>
        <w:t xml:space="preserve"> einem Krankenhaus, hier also</w:t>
      </w:r>
      <w:r w:rsidRPr="00A11BB1">
        <w:rPr>
          <w:rFonts w:cs="Arial"/>
        </w:rPr>
        <w:t xml:space="preserve"> der </w:t>
      </w:r>
      <w:proofErr w:type="spellStart"/>
      <w:r w:rsidRPr="00A11BB1">
        <w:rPr>
          <w:rFonts w:cs="Arial"/>
        </w:rPr>
        <w:t>Schüch</w:t>
      </w:r>
      <w:r w:rsidR="00CB4C2A">
        <w:rPr>
          <w:rFonts w:cs="Arial"/>
        </w:rPr>
        <w:t>termann</w:t>
      </w:r>
      <w:proofErr w:type="spellEnd"/>
      <w:r w:rsidR="00CB4C2A">
        <w:rPr>
          <w:rFonts w:cs="Arial"/>
        </w:rPr>
        <w:t>-Kl</w:t>
      </w:r>
      <w:r w:rsidRPr="00A11BB1">
        <w:rPr>
          <w:rFonts w:cs="Arial"/>
        </w:rPr>
        <w:t>inik</w:t>
      </w:r>
      <w:r w:rsidR="002D0B01">
        <w:rPr>
          <w:rFonts w:cs="Arial"/>
        </w:rPr>
        <w:t>,</w:t>
      </w:r>
      <w:r w:rsidRPr="00A11BB1">
        <w:rPr>
          <w:rFonts w:cs="Arial"/>
        </w:rPr>
        <w:t xml:space="preserve"> favorisiert. </w:t>
      </w:r>
      <w:r w:rsidR="002D0B01">
        <w:rPr>
          <w:rFonts w:cs="Arial"/>
        </w:rPr>
        <w:t>Denn diese</w:t>
      </w:r>
      <w:r w:rsidRPr="00A11BB1">
        <w:rPr>
          <w:rFonts w:cs="Arial"/>
        </w:rPr>
        <w:t xml:space="preserve"> Zusammenarbeit mit dem ortsansässigen Krankenhaus ermöglicht Synergieeffekte, die zu einer langfristigen Sicherstellung des Notarztdienstes füh</w:t>
      </w:r>
      <w:r w:rsidR="002D0B01">
        <w:rPr>
          <w:rFonts w:cs="Arial"/>
        </w:rPr>
        <w:t xml:space="preserve">ren – in </w:t>
      </w:r>
      <w:r w:rsidRPr="00A11BB1">
        <w:rPr>
          <w:rFonts w:cs="Arial"/>
        </w:rPr>
        <w:t xml:space="preserve">Zeiten des Ärztemangels eine </w:t>
      </w:r>
      <w:r w:rsidR="002D0B01">
        <w:rPr>
          <w:rFonts w:cs="Arial"/>
        </w:rPr>
        <w:t>echte Qualitätsfrage.</w:t>
      </w:r>
    </w:p>
    <w:p w:rsidR="00A11BB1" w:rsidRDefault="00A11BB1" w:rsidP="00A11BB1">
      <w:pPr>
        <w:rPr>
          <w:rFonts w:cs="Arial"/>
        </w:rPr>
      </w:pPr>
    </w:p>
    <w:p w:rsidR="00A11BB1" w:rsidRDefault="00A11BB1" w:rsidP="00A11BB1">
      <w:pPr>
        <w:rPr>
          <w:rFonts w:cs="Arial"/>
        </w:rPr>
      </w:pPr>
      <w:r w:rsidRPr="00A92868">
        <w:rPr>
          <w:rFonts w:cs="Arial"/>
        </w:rPr>
        <w:t>Die Möglichkeit einer Stationierung des</w:t>
      </w:r>
      <w:r w:rsidR="002D0B01">
        <w:rPr>
          <w:rFonts w:cs="Arial"/>
        </w:rPr>
        <w:t xml:space="preserve"> Notarzteinsatzfahrzeuges</w:t>
      </w:r>
      <w:r w:rsidRPr="00A92868">
        <w:rPr>
          <w:rFonts w:cs="Arial"/>
        </w:rPr>
        <w:t xml:space="preserve"> </w:t>
      </w:r>
      <w:r w:rsidR="002D0B01">
        <w:rPr>
          <w:rFonts w:cs="Arial"/>
        </w:rPr>
        <w:t>(</w:t>
      </w:r>
      <w:r w:rsidRPr="00A92868">
        <w:rPr>
          <w:rFonts w:cs="Arial"/>
        </w:rPr>
        <w:t>NEF</w:t>
      </w:r>
      <w:r w:rsidR="002D0B01">
        <w:rPr>
          <w:rFonts w:cs="Arial"/>
        </w:rPr>
        <w:t>)</w:t>
      </w:r>
      <w:r w:rsidR="00CB4C2A">
        <w:rPr>
          <w:rFonts w:cs="Arial"/>
        </w:rPr>
        <w:t xml:space="preserve"> an der </w:t>
      </w:r>
      <w:proofErr w:type="spellStart"/>
      <w:r w:rsidR="00CB4C2A">
        <w:rPr>
          <w:rFonts w:cs="Arial"/>
        </w:rPr>
        <w:t>Schüchtermann</w:t>
      </w:r>
      <w:proofErr w:type="spellEnd"/>
      <w:r w:rsidR="00CB4C2A">
        <w:rPr>
          <w:rFonts w:cs="Arial"/>
        </w:rPr>
        <w:t>-K</w:t>
      </w:r>
      <w:r w:rsidRPr="00A92868">
        <w:rPr>
          <w:rFonts w:cs="Arial"/>
        </w:rPr>
        <w:t>linik B</w:t>
      </w:r>
      <w:r>
        <w:rPr>
          <w:rFonts w:cs="Arial"/>
        </w:rPr>
        <w:t xml:space="preserve">ad </w:t>
      </w:r>
      <w:proofErr w:type="spellStart"/>
      <w:r>
        <w:rPr>
          <w:rFonts w:cs="Arial"/>
        </w:rPr>
        <w:t>Rothenfelde</w:t>
      </w:r>
      <w:proofErr w:type="spellEnd"/>
      <w:r>
        <w:rPr>
          <w:rFonts w:cs="Arial"/>
        </w:rPr>
        <w:t xml:space="preserve"> </w:t>
      </w:r>
      <w:r w:rsidR="002D0B01">
        <w:rPr>
          <w:rFonts w:cs="Arial"/>
        </w:rPr>
        <w:t>darf dabei</w:t>
      </w:r>
      <w:r>
        <w:rPr>
          <w:rFonts w:cs="Arial"/>
        </w:rPr>
        <w:t xml:space="preserve"> </w:t>
      </w:r>
      <w:r w:rsidRPr="00A92868">
        <w:rPr>
          <w:rFonts w:cs="Arial"/>
        </w:rPr>
        <w:t>weiterhin als Glücksfall für di</w:t>
      </w:r>
      <w:r>
        <w:rPr>
          <w:rFonts w:cs="Arial"/>
        </w:rPr>
        <w:t xml:space="preserve">e Südkreisgemeinden </w:t>
      </w:r>
      <w:r w:rsidR="002D0B01">
        <w:rPr>
          <w:rFonts w:cs="Arial"/>
        </w:rPr>
        <w:t>gelten</w:t>
      </w:r>
      <w:r>
        <w:rPr>
          <w:rFonts w:cs="Arial"/>
        </w:rPr>
        <w:t xml:space="preserve">, weil </w:t>
      </w:r>
      <w:r w:rsidRPr="00A92868">
        <w:rPr>
          <w:rFonts w:cs="Arial"/>
        </w:rPr>
        <w:t>sich die Klinik auch zukünftig bereit erklärt hat, die Besetzung des Fahrzeugs</w:t>
      </w:r>
      <w:r w:rsidR="002D0B01">
        <w:rPr>
          <w:rFonts w:cs="Arial"/>
        </w:rPr>
        <w:t xml:space="preserve"> mit einem Notarzt</w:t>
      </w:r>
      <w:r w:rsidRPr="00A92868">
        <w:rPr>
          <w:rFonts w:cs="Arial"/>
        </w:rPr>
        <w:t xml:space="preserve"> unter Mitwirkung klinikeigener Mitarbeiterinnen und Mitarbeite</w:t>
      </w:r>
      <w:r w:rsidR="002D0B01">
        <w:rPr>
          <w:rFonts w:cs="Arial"/>
        </w:rPr>
        <w:t>r zu organisieren</w:t>
      </w:r>
      <w:r w:rsidRPr="00A92868">
        <w:rPr>
          <w:rFonts w:cs="Arial"/>
        </w:rPr>
        <w:t>.</w:t>
      </w:r>
    </w:p>
    <w:p w:rsidR="00A11BB1" w:rsidRPr="006F7390" w:rsidRDefault="002D0B01" w:rsidP="00A11BB1">
      <w:pPr>
        <w:rPr>
          <w:rFonts w:cs="Arial"/>
        </w:rPr>
      </w:pPr>
      <w:r>
        <w:rPr>
          <w:rFonts w:cs="Arial"/>
        </w:rPr>
        <w:lastRenderedPageBreak/>
        <w:t xml:space="preserve">Zum Hintergrund: </w:t>
      </w:r>
      <w:r w:rsidR="00A11BB1">
        <w:rPr>
          <w:rFonts w:cs="Arial"/>
        </w:rPr>
        <w:t xml:space="preserve">Die Planungen </w:t>
      </w:r>
      <w:r>
        <w:rPr>
          <w:rFonts w:cs="Arial"/>
        </w:rPr>
        <w:t>für eine neue</w:t>
      </w:r>
      <w:r w:rsidR="00A11BB1">
        <w:rPr>
          <w:rFonts w:cs="Arial"/>
        </w:rPr>
        <w:t xml:space="preserve"> Rettungswache waren erforderlich geworden, da d</w:t>
      </w:r>
      <w:r w:rsidR="00A11BB1" w:rsidRPr="006F7390">
        <w:rPr>
          <w:rFonts w:cs="Arial"/>
        </w:rPr>
        <w:t xml:space="preserve">as Klinikum Osnabrück als Eigentümerin des ehemaligen </w:t>
      </w:r>
      <w:proofErr w:type="spellStart"/>
      <w:r>
        <w:rPr>
          <w:rFonts w:cs="Arial"/>
        </w:rPr>
        <w:t>Dissener</w:t>
      </w:r>
      <w:proofErr w:type="spellEnd"/>
      <w:r>
        <w:rPr>
          <w:rFonts w:cs="Arial"/>
        </w:rPr>
        <w:t xml:space="preserve"> </w:t>
      </w:r>
      <w:r w:rsidR="00A11BB1" w:rsidRPr="006F7390">
        <w:rPr>
          <w:rFonts w:cs="Arial"/>
        </w:rPr>
        <w:t xml:space="preserve">Krankenhauses </w:t>
      </w:r>
      <w:r>
        <w:rPr>
          <w:rFonts w:cs="Arial"/>
        </w:rPr>
        <w:t xml:space="preserve">der Rettungswache </w:t>
      </w:r>
      <w:proofErr w:type="spellStart"/>
      <w:r>
        <w:rPr>
          <w:rFonts w:cs="Arial"/>
        </w:rPr>
        <w:t>Dissen</w:t>
      </w:r>
      <w:proofErr w:type="spellEnd"/>
      <w:r>
        <w:rPr>
          <w:rFonts w:cs="Arial"/>
        </w:rPr>
        <w:t xml:space="preserve"> Heizung, Wasser und Strom komplett abgestellt </w:t>
      </w:r>
      <w:r w:rsidR="00A11BB1" w:rsidRPr="006F7390">
        <w:rPr>
          <w:rFonts w:cs="Arial"/>
        </w:rPr>
        <w:t>und das Mietverh</w:t>
      </w:r>
      <w:r w:rsidR="00A11BB1">
        <w:rPr>
          <w:rFonts w:cs="Arial"/>
        </w:rPr>
        <w:t>ältnis zum 31.</w:t>
      </w:r>
      <w:r>
        <w:rPr>
          <w:rFonts w:cs="Arial"/>
        </w:rPr>
        <w:t xml:space="preserve">Dezember </w:t>
      </w:r>
      <w:r w:rsidR="00A11BB1">
        <w:rPr>
          <w:rFonts w:cs="Arial"/>
        </w:rPr>
        <w:t>2016 gekündigt hat</w:t>
      </w:r>
      <w:r>
        <w:rPr>
          <w:rFonts w:cs="Arial"/>
        </w:rPr>
        <w:t>te</w:t>
      </w:r>
      <w:r w:rsidR="00A11BB1">
        <w:rPr>
          <w:rFonts w:cs="Arial"/>
        </w:rPr>
        <w:t>.</w:t>
      </w:r>
    </w:p>
    <w:p w:rsidR="00A11BB1" w:rsidRPr="006F7390" w:rsidRDefault="00A11BB1" w:rsidP="00A11BB1">
      <w:pPr>
        <w:rPr>
          <w:rFonts w:cs="Arial"/>
        </w:rPr>
      </w:pPr>
    </w:p>
    <w:p w:rsidR="00A11BB1" w:rsidRPr="00A11BB1" w:rsidRDefault="00A11BB1" w:rsidP="00A11BB1">
      <w:pPr>
        <w:rPr>
          <w:rFonts w:cs="Arial"/>
        </w:rPr>
      </w:pPr>
      <w:r w:rsidRPr="006F7390">
        <w:rPr>
          <w:rFonts w:cs="Arial"/>
        </w:rPr>
        <w:t xml:space="preserve">Mit der </w:t>
      </w:r>
      <w:proofErr w:type="spellStart"/>
      <w:r w:rsidRPr="006F7390">
        <w:rPr>
          <w:rFonts w:cs="Arial"/>
        </w:rPr>
        <w:t>Schüch</w:t>
      </w:r>
      <w:r w:rsidR="00CB4C2A">
        <w:rPr>
          <w:rFonts w:cs="Arial"/>
        </w:rPr>
        <w:t>termann</w:t>
      </w:r>
      <w:proofErr w:type="spellEnd"/>
      <w:r w:rsidR="00CB4C2A">
        <w:rPr>
          <w:rFonts w:cs="Arial"/>
        </w:rPr>
        <w:t xml:space="preserve">-Klinik Bad </w:t>
      </w:r>
      <w:proofErr w:type="spellStart"/>
      <w:r w:rsidR="00CB4C2A">
        <w:rPr>
          <w:rFonts w:cs="Arial"/>
        </w:rPr>
        <w:t>Rothenfelde</w:t>
      </w:r>
      <w:proofErr w:type="spellEnd"/>
      <w:r w:rsidR="00CB4C2A">
        <w:rPr>
          <w:rFonts w:cs="Arial"/>
        </w:rPr>
        <w:t xml:space="preserve"> </w:t>
      </w:r>
      <w:r w:rsidRPr="006F7390">
        <w:rPr>
          <w:rFonts w:cs="Arial"/>
        </w:rPr>
        <w:t xml:space="preserve">konnte </w:t>
      </w:r>
      <w:r>
        <w:rPr>
          <w:rFonts w:cs="Arial"/>
        </w:rPr>
        <w:t xml:space="preserve">daraufhin Anfang 2017 </w:t>
      </w:r>
      <w:r w:rsidRPr="006F7390">
        <w:rPr>
          <w:rFonts w:cs="Arial"/>
        </w:rPr>
        <w:t>die Verein</w:t>
      </w:r>
      <w:r>
        <w:rPr>
          <w:rFonts w:cs="Arial"/>
        </w:rPr>
        <w:t>ba</w:t>
      </w:r>
      <w:r w:rsidRPr="006F7390">
        <w:rPr>
          <w:rFonts w:cs="Arial"/>
        </w:rPr>
        <w:t xml:space="preserve">rung getroffen werden, das bisher in </w:t>
      </w:r>
      <w:proofErr w:type="spellStart"/>
      <w:r w:rsidRPr="006F7390">
        <w:rPr>
          <w:rFonts w:cs="Arial"/>
        </w:rPr>
        <w:t>Dissen</w:t>
      </w:r>
      <w:proofErr w:type="spellEnd"/>
      <w:r w:rsidRPr="006F7390">
        <w:rPr>
          <w:rFonts w:cs="Arial"/>
        </w:rPr>
        <w:t xml:space="preserve"> stationierte Notarzteinsatzfahrzeug als befristete Überg</w:t>
      </w:r>
      <w:r w:rsidR="002D0B01">
        <w:rPr>
          <w:rFonts w:cs="Arial"/>
        </w:rPr>
        <w:t>angslösung dort zu platzieren. Ein</w:t>
      </w:r>
      <w:r w:rsidRPr="006F7390">
        <w:rPr>
          <w:rFonts w:cs="Arial"/>
        </w:rPr>
        <w:t xml:space="preserve"> Krankentransportwagen</w:t>
      </w:r>
      <w:r w:rsidR="002D0B01">
        <w:rPr>
          <w:rFonts w:cs="Arial"/>
        </w:rPr>
        <w:t xml:space="preserve"> (KTW)</w:t>
      </w:r>
      <w:r w:rsidRPr="006F7390">
        <w:rPr>
          <w:rFonts w:cs="Arial"/>
        </w:rPr>
        <w:t xml:space="preserve"> </w:t>
      </w:r>
      <w:r>
        <w:rPr>
          <w:rFonts w:cs="Arial"/>
        </w:rPr>
        <w:t>ist seitdem in Bad Laer</w:t>
      </w:r>
      <w:r w:rsidRPr="006F7390">
        <w:rPr>
          <w:rFonts w:cs="Arial"/>
        </w:rPr>
        <w:t xml:space="preserve"> untergestellt.</w:t>
      </w:r>
      <w:r w:rsidR="002D0B01">
        <w:rPr>
          <w:rFonts w:cs="Arial"/>
        </w:rPr>
        <w:t xml:space="preserve"> </w:t>
      </w:r>
      <w:r>
        <w:rPr>
          <w:rFonts w:cs="Arial"/>
        </w:rPr>
        <w:t xml:space="preserve">Entsprechend des Rettungsmittelbedarfsplanes des Landkreises Osnabrück sieht die aktuelle </w:t>
      </w:r>
      <w:r w:rsidRPr="009547A6">
        <w:rPr>
          <w:rFonts w:cs="Arial"/>
        </w:rPr>
        <w:t xml:space="preserve">Planung </w:t>
      </w:r>
      <w:r>
        <w:rPr>
          <w:rFonts w:cs="Arial"/>
        </w:rPr>
        <w:t xml:space="preserve">unverändert </w:t>
      </w:r>
      <w:r w:rsidRPr="009547A6">
        <w:rPr>
          <w:rFonts w:cs="Arial"/>
        </w:rPr>
        <w:t>die Vorhaltung eines Notarzteinsatz</w:t>
      </w:r>
      <w:r>
        <w:rPr>
          <w:rFonts w:cs="Arial"/>
        </w:rPr>
        <w:t xml:space="preserve">fahrzeuges vor, statt </w:t>
      </w:r>
      <w:r w:rsidR="00620480">
        <w:rPr>
          <w:rFonts w:cs="Arial"/>
        </w:rPr>
        <w:t xml:space="preserve">früher </w:t>
      </w:r>
      <w:r>
        <w:rPr>
          <w:rFonts w:cs="Arial"/>
        </w:rPr>
        <w:t>einem</w:t>
      </w:r>
      <w:r w:rsidR="00620480">
        <w:rPr>
          <w:rFonts w:cs="Arial"/>
        </w:rPr>
        <w:t xml:space="preserve"> in </w:t>
      </w:r>
      <w:proofErr w:type="spellStart"/>
      <w:r w:rsidR="00620480">
        <w:rPr>
          <w:rFonts w:cs="Arial"/>
        </w:rPr>
        <w:t>Dissen</w:t>
      </w:r>
      <w:proofErr w:type="spellEnd"/>
      <w:r>
        <w:rPr>
          <w:rFonts w:cs="Arial"/>
        </w:rPr>
        <w:t xml:space="preserve"> werden künftig </w:t>
      </w:r>
      <w:r w:rsidR="00620480">
        <w:rPr>
          <w:rFonts w:cs="Arial"/>
        </w:rPr>
        <w:t xml:space="preserve">aber </w:t>
      </w:r>
      <w:r>
        <w:rPr>
          <w:rFonts w:cs="Arial"/>
        </w:rPr>
        <w:t>zwei</w:t>
      </w:r>
      <w:r w:rsidRPr="00A11BB1">
        <w:rPr>
          <w:rFonts w:cs="Arial"/>
        </w:rPr>
        <w:t xml:space="preserve"> </w:t>
      </w:r>
      <w:r w:rsidR="002D0B01">
        <w:rPr>
          <w:rFonts w:cs="Arial"/>
        </w:rPr>
        <w:t>KTW</w:t>
      </w:r>
      <w:r w:rsidR="00620480">
        <w:rPr>
          <w:rFonts w:cs="Arial"/>
        </w:rPr>
        <w:t xml:space="preserve"> in Bad </w:t>
      </w:r>
      <w:proofErr w:type="spellStart"/>
      <w:r w:rsidR="00620480">
        <w:rPr>
          <w:rFonts w:cs="Arial"/>
        </w:rPr>
        <w:t>Rothenfelde</w:t>
      </w:r>
      <w:proofErr w:type="spellEnd"/>
      <w:r w:rsidRPr="00A11BB1">
        <w:rPr>
          <w:rFonts w:cs="Arial"/>
        </w:rPr>
        <w:t xml:space="preserve"> </w:t>
      </w:r>
      <w:r w:rsidR="00620480">
        <w:rPr>
          <w:rFonts w:cs="Arial"/>
        </w:rPr>
        <w:t>vorgesehen</w:t>
      </w:r>
      <w:r w:rsidRPr="00A11BB1">
        <w:rPr>
          <w:rFonts w:cs="Arial"/>
        </w:rPr>
        <w:t>.</w:t>
      </w:r>
      <w:r w:rsidR="002D0B01">
        <w:rPr>
          <w:rFonts w:cs="Arial"/>
        </w:rPr>
        <w:t xml:space="preserve"> </w:t>
      </w:r>
      <w:r w:rsidRPr="00A11BB1">
        <w:rPr>
          <w:rFonts w:cs="Arial"/>
        </w:rPr>
        <w:t>Ein Rettungstransportwagen (RTW) stand</w:t>
      </w:r>
      <w:r w:rsidR="002D0B01">
        <w:rPr>
          <w:rFonts w:cs="Arial"/>
        </w:rPr>
        <w:t xml:space="preserve"> </w:t>
      </w:r>
      <w:r w:rsidR="00620480">
        <w:rPr>
          <w:rFonts w:cs="Arial"/>
        </w:rPr>
        <w:t>zuletzt nicht</w:t>
      </w:r>
      <w:r w:rsidRPr="00A11BB1">
        <w:rPr>
          <w:rFonts w:cs="Arial"/>
        </w:rPr>
        <w:t xml:space="preserve"> in </w:t>
      </w:r>
      <w:proofErr w:type="spellStart"/>
      <w:r w:rsidRPr="00A11BB1">
        <w:rPr>
          <w:rFonts w:cs="Arial"/>
        </w:rPr>
        <w:t>Dissen</w:t>
      </w:r>
      <w:proofErr w:type="spellEnd"/>
      <w:r>
        <w:rPr>
          <w:rFonts w:cs="Arial"/>
        </w:rPr>
        <w:t xml:space="preserve"> </w:t>
      </w:r>
      <w:r w:rsidRPr="00A11BB1">
        <w:rPr>
          <w:rFonts w:cs="Arial"/>
        </w:rPr>
        <w:t xml:space="preserve">und </w:t>
      </w:r>
      <w:r w:rsidR="002D0B01">
        <w:rPr>
          <w:rFonts w:cs="Arial"/>
        </w:rPr>
        <w:t>ist</w:t>
      </w:r>
      <w:r w:rsidRPr="00A11BB1">
        <w:rPr>
          <w:rFonts w:cs="Arial"/>
        </w:rPr>
        <w:t xml:space="preserve"> auch jetzt nicht in Bad </w:t>
      </w:r>
      <w:proofErr w:type="spellStart"/>
      <w:r w:rsidRPr="00A11BB1">
        <w:rPr>
          <w:rFonts w:cs="Arial"/>
        </w:rPr>
        <w:t>Rot</w:t>
      </w:r>
      <w:r w:rsidR="00620480">
        <w:rPr>
          <w:rFonts w:cs="Arial"/>
        </w:rPr>
        <w:t>h</w:t>
      </w:r>
      <w:bookmarkStart w:id="0" w:name="_GoBack"/>
      <w:bookmarkEnd w:id="0"/>
      <w:r w:rsidRPr="00A11BB1">
        <w:rPr>
          <w:rFonts w:cs="Arial"/>
        </w:rPr>
        <w:t>enfelde</w:t>
      </w:r>
      <w:proofErr w:type="spellEnd"/>
      <w:r w:rsidRPr="00A11BB1">
        <w:rPr>
          <w:rFonts w:cs="Arial"/>
        </w:rPr>
        <w:t xml:space="preserve"> geplant.</w:t>
      </w:r>
      <w:r>
        <w:rPr>
          <w:rFonts w:cs="Arial"/>
        </w:rPr>
        <w:t xml:space="preserve"> </w:t>
      </w:r>
      <w:r w:rsidRPr="00A11BB1">
        <w:rPr>
          <w:rFonts w:cs="Arial"/>
        </w:rPr>
        <w:t xml:space="preserve">Die für den Rettungsdienstbereich zuständigen RTW, die unmittelbar für die Rettung lebensbedrohlich erkrankter oder verletzter Patienten zuständig sind, werden auch weiterhin ausschließlich am Standort Bad Laer stationiert sein. </w:t>
      </w:r>
    </w:p>
    <w:p w:rsidR="002D0B01" w:rsidRDefault="002D0B01" w:rsidP="00A11BB1">
      <w:pPr>
        <w:rPr>
          <w:rFonts w:cs="Arial"/>
        </w:rPr>
      </w:pPr>
    </w:p>
    <w:p w:rsidR="00A11BB1" w:rsidRPr="00A945FC" w:rsidRDefault="00A11BB1" w:rsidP="00A11BB1">
      <w:pPr>
        <w:rPr>
          <w:rFonts w:cs="Arial"/>
        </w:rPr>
      </w:pPr>
      <w:r w:rsidRPr="009547A6">
        <w:rPr>
          <w:rFonts w:cs="Arial"/>
        </w:rPr>
        <w:t>Die am Stando</w:t>
      </w:r>
      <w:r>
        <w:rPr>
          <w:rFonts w:cs="Arial"/>
        </w:rPr>
        <w:t xml:space="preserve">rt Bad </w:t>
      </w:r>
      <w:proofErr w:type="spellStart"/>
      <w:r>
        <w:rPr>
          <w:rFonts w:cs="Arial"/>
        </w:rPr>
        <w:t>Rothenfelde</w:t>
      </w:r>
      <w:proofErr w:type="spellEnd"/>
      <w:r>
        <w:rPr>
          <w:rFonts w:cs="Arial"/>
        </w:rPr>
        <w:t xml:space="preserve"> geplanten</w:t>
      </w:r>
      <w:r w:rsidRPr="009547A6">
        <w:rPr>
          <w:rFonts w:cs="Arial"/>
        </w:rPr>
        <w:t xml:space="preserve"> KTW werden </w:t>
      </w:r>
      <w:r w:rsidR="002D0B01">
        <w:rPr>
          <w:rFonts w:cs="Arial"/>
        </w:rPr>
        <w:t>dagegen nur</w:t>
      </w:r>
      <w:r w:rsidRPr="009547A6">
        <w:rPr>
          <w:rFonts w:cs="Arial"/>
        </w:rPr>
        <w:t xml:space="preserve"> im Krankentransport eingesetzt. </w:t>
      </w:r>
      <w:r w:rsidR="002D0B01">
        <w:rPr>
          <w:rFonts w:cs="Arial"/>
        </w:rPr>
        <w:t>Dabei</w:t>
      </w:r>
      <w:r w:rsidRPr="009547A6">
        <w:rPr>
          <w:rFonts w:cs="Arial"/>
        </w:rPr>
        <w:t xml:space="preserve"> handelt es sich um geplante,</w:t>
      </w:r>
      <w:r w:rsidRPr="00A11BB1">
        <w:rPr>
          <w:rFonts w:cs="Arial"/>
        </w:rPr>
        <w:t xml:space="preserve"> nicht</w:t>
      </w:r>
      <w:r>
        <w:rPr>
          <w:rFonts w:cs="Arial"/>
        </w:rPr>
        <w:t xml:space="preserve"> </w:t>
      </w:r>
      <w:r w:rsidRPr="00A11BB1">
        <w:rPr>
          <w:rFonts w:cs="Arial"/>
        </w:rPr>
        <w:t>eilige</w:t>
      </w:r>
      <w:r w:rsidR="002D0B01">
        <w:rPr>
          <w:rFonts w:cs="Arial"/>
        </w:rPr>
        <w:t xml:space="preserve"> und</w:t>
      </w:r>
      <w:r w:rsidRPr="009547A6">
        <w:rPr>
          <w:rFonts w:cs="Arial"/>
        </w:rPr>
        <w:t xml:space="preserve"> ärztlich angeordnete Krankenfahrten von bettlägerigen Patienten, die </w:t>
      </w:r>
      <w:r w:rsidR="002D0B01">
        <w:rPr>
          <w:rFonts w:cs="Arial"/>
        </w:rPr>
        <w:t>wegen</w:t>
      </w:r>
      <w:r w:rsidRPr="009547A6">
        <w:rPr>
          <w:rFonts w:cs="Arial"/>
        </w:rPr>
        <w:t xml:space="preserve"> ihrer Erkrankung nicht in der Lage sind, sitzend in einem Taxi gefahren zu werden und </w:t>
      </w:r>
      <w:r w:rsidR="002D0B01">
        <w:rPr>
          <w:rFonts w:cs="Arial"/>
        </w:rPr>
        <w:t xml:space="preserve">die </w:t>
      </w:r>
      <w:r w:rsidRPr="009547A6">
        <w:rPr>
          <w:rFonts w:cs="Arial"/>
        </w:rPr>
        <w:t xml:space="preserve">darüber hinaus von medizinischem Fachpersonal begleitet werden müssen. </w:t>
      </w:r>
      <w:r w:rsidR="002D0B01">
        <w:rPr>
          <w:rFonts w:cs="Arial"/>
        </w:rPr>
        <w:t xml:space="preserve">Diese </w:t>
      </w:r>
      <w:r w:rsidRPr="00A945FC">
        <w:rPr>
          <w:rFonts w:cs="Arial"/>
        </w:rPr>
        <w:t xml:space="preserve">Krankentransporte sind </w:t>
      </w:r>
      <w:r w:rsidR="002D0B01">
        <w:rPr>
          <w:rFonts w:cs="Arial"/>
        </w:rPr>
        <w:t xml:space="preserve">also </w:t>
      </w:r>
      <w:r w:rsidRPr="00A945FC">
        <w:rPr>
          <w:rFonts w:cs="Arial"/>
        </w:rPr>
        <w:t xml:space="preserve">nicht zeitkritisch, </w:t>
      </w:r>
      <w:r w:rsidR="002D0B01">
        <w:rPr>
          <w:rFonts w:cs="Arial"/>
        </w:rPr>
        <w:t xml:space="preserve">wobei es für die </w:t>
      </w:r>
      <w:r w:rsidRPr="00A945FC">
        <w:rPr>
          <w:rFonts w:cs="Arial"/>
        </w:rPr>
        <w:t xml:space="preserve">Patienten </w:t>
      </w:r>
      <w:r w:rsidR="002D0B01">
        <w:rPr>
          <w:rFonts w:cs="Arial"/>
        </w:rPr>
        <w:t xml:space="preserve">natürlich </w:t>
      </w:r>
      <w:r w:rsidRPr="00A945FC">
        <w:rPr>
          <w:rFonts w:cs="Arial"/>
        </w:rPr>
        <w:t>trotzdem wertvoll</w:t>
      </w:r>
      <w:r w:rsidR="002D0B01">
        <w:rPr>
          <w:rFonts w:cs="Arial"/>
        </w:rPr>
        <w:t xml:space="preserve"> ist</w:t>
      </w:r>
      <w:r w:rsidRPr="00A945FC">
        <w:rPr>
          <w:rFonts w:cs="Arial"/>
        </w:rPr>
        <w:t xml:space="preserve">, wenn die Wartezeit möglichst kurz ist. </w:t>
      </w:r>
    </w:p>
    <w:p w:rsidR="00A11BB1" w:rsidRDefault="00A11BB1" w:rsidP="00A11BB1">
      <w:pPr>
        <w:rPr>
          <w:rFonts w:cs="Arial"/>
        </w:rPr>
      </w:pPr>
    </w:p>
    <w:p w:rsidR="00CB4C2A" w:rsidRDefault="00CB4C2A" w:rsidP="00A11BB1">
      <w:pPr>
        <w:rPr>
          <w:rFonts w:cs="Arial"/>
        </w:rPr>
      </w:pPr>
      <w:r>
        <w:rPr>
          <w:rFonts w:cs="Arial"/>
        </w:rPr>
        <w:t>Grundlage für diese Planung ist auch der Umstand, dass im vergangenen Jahr</w:t>
      </w:r>
      <w:r w:rsidR="00A11BB1" w:rsidRPr="00F825D8">
        <w:rPr>
          <w:rFonts w:cs="Arial"/>
        </w:rPr>
        <w:t xml:space="preserve"> </w:t>
      </w:r>
      <w:r w:rsidR="00A11BB1">
        <w:rPr>
          <w:rFonts w:cs="Arial"/>
        </w:rPr>
        <w:t>etwa zehn Prozent</w:t>
      </w:r>
      <w:r w:rsidR="00A11BB1" w:rsidRPr="00F825D8">
        <w:rPr>
          <w:rFonts w:cs="Arial"/>
        </w:rPr>
        <w:t xml:space="preserve"> mehr Transporte von oder nach Bad </w:t>
      </w:r>
      <w:proofErr w:type="spellStart"/>
      <w:r w:rsidR="00A11BB1" w:rsidRPr="00F825D8">
        <w:rPr>
          <w:rFonts w:cs="Arial"/>
        </w:rPr>
        <w:t>Rothenfelde</w:t>
      </w:r>
      <w:proofErr w:type="spellEnd"/>
      <w:r>
        <w:rPr>
          <w:rFonts w:cs="Arial"/>
        </w:rPr>
        <w:t xml:space="preserve"> zur </w:t>
      </w:r>
      <w:proofErr w:type="spellStart"/>
      <w:r>
        <w:rPr>
          <w:rFonts w:cs="Arial"/>
        </w:rPr>
        <w:t>Schüchtermann</w:t>
      </w:r>
      <w:proofErr w:type="spellEnd"/>
      <w:r>
        <w:rPr>
          <w:rFonts w:cs="Arial"/>
        </w:rPr>
        <w:t>-Klinik</w:t>
      </w:r>
      <w:r w:rsidR="00A11BB1" w:rsidRPr="00F825D8">
        <w:rPr>
          <w:rFonts w:cs="Arial"/>
        </w:rPr>
        <w:t xml:space="preserve"> durchgeführt</w:t>
      </w:r>
      <w:r>
        <w:rPr>
          <w:rFonts w:cs="Arial"/>
        </w:rPr>
        <w:t xml:space="preserve"> worden sind,</w:t>
      </w:r>
      <w:r w:rsidR="00A11BB1" w:rsidRPr="00F825D8">
        <w:rPr>
          <w:rFonts w:cs="Arial"/>
        </w:rPr>
        <w:t xml:space="preserve"> als die beiden KTW aus Bad Laer </w:t>
      </w:r>
      <w:r w:rsidR="00A11BB1">
        <w:rPr>
          <w:rFonts w:cs="Arial"/>
        </w:rPr>
        <w:t>zusammen hätten fahren könn</w:t>
      </w:r>
      <w:r w:rsidR="00A11BB1" w:rsidRPr="00F825D8">
        <w:rPr>
          <w:rFonts w:cs="Arial"/>
        </w:rPr>
        <w:t xml:space="preserve">en.  Es bedurfte also noch der Unterstützung aus </w:t>
      </w:r>
      <w:r w:rsidR="00A11BB1" w:rsidRPr="00F825D8">
        <w:rPr>
          <w:rFonts w:cs="Arial"/>
        </w:rPr>
        <w:lastRenderedPageBreak/>
        <w:t>anderen  Rettungswachen</w:t>
      </w:r>
      <w:r w:rsidR="00A11BB1">
        <w:rPr>
          <w:rFonts w:cs="Arial"/>
        </w:rPr>
        <w:t>,</w:t>
      </w:r>
      <w:r w:rsidR="00A11BB1" w:rsidRPr="00F825D8">
        <w:rPr>
          <w:rFonts w:cs="Arial"/>
        </w:rPr>
        <w:t xml:space="preserve"> um das gesamte Aufkommen in Bad </w:t>
      </w:r>
      <w:proofErr w:type="spellStart"/>
      <w:r w:rsidR="00A11BB1" w:rsidRPr="00F825D8">
        <w:rPr>
          <w:rFonts w:cs="Arial"/>
        </w:rPr>
        <w:t>Rothenfelde</w:t>
      </w:r>
      <w:proofErr w:type="spellEnd"/>
      <w:r w:rsidR="00A11BB1" w:rsidRPr="00F825D8">
        <w:rPr>
          <w:rFonts w:cs="Arial"/>
        </w:rPr>
        <w:t xml:space="preserve"> bewältigen zu können.</w:t>
      </w:r>
      <w:r w:rsidR="00A11BB1" w:rsidRPr="00F825D8">
        <w:t xml:space="preserve"> </w:t>
      </w:r>
      <w:r>
        <w:rPr>
          <w:rFonts w:cs="Arial"/>
        </w:rPr>
        <w:t>Die Stationierung</w:t>
      </w:r>
      <w:r w:rsidR="00A11BB1" w:rsidRPr="00F825D8">
        <w:rPr>
          <w:rFonts w:cs="Arial"/>
        </w:rPr>
        <w:t xml:space="preserve"> von zwei KTW in unmittelbarer Nachbarschaft zur Klinik trägt</w:t>
      </w:r>
      <w:r>
        <w:rPr>
          <w:rFonts w:cs="Arial"/>
        </w:rPr>
        <w:t xml:space="preserve"> damit</w:t>
      </w:r>
      <w:r w:rsidR="00A11BB1" w:rsidRPr="00F825D8">
        <w:rPr>
          <w:rFonts w:cs="Arial"/>
        </w:rPr>
        <w:t xml:space="preserve"> </w:t>
      </w:r>
      <w:r w:rsidR="00A11BB1">
        <w:rPr>
          <w:rFonts w:cs="Arial"/>
        </w:rPr>
        <w:t>auch</w:t>
      </w:r>
      <w:r w:rsidR="00A11BB1" w:rsidRPr="00F825D8">
        <w:rPr>
          <w:rFonts w:cs="Arial"/>
        </w:rPr>
        <w:t xml:space="preserve"> zur Verkehrsberuhigung bei, </w:t>
      </w:r>
      <w:r w:rsidR="00A11BB1">
        <w:rPr>
          <w:rFonts w:cs="Arial"/>
        </w:rPr>
        <w:t>da</w:t>
      </w:r>
      <w:r w:rsidR="00A11BB1" w:rsidRPr="00F825D8">
        <w:rPr>
          <w:rFonts w:cs="Arial"/>
        </w:rPr>
        <w:t xml:space="preserve"> Fahrzeuge aus anderen </w:t>
      </w:r>
      <w:proofErr w:type="spellStart"/>
      <w:r w:rsidR="00A11BB1" w:rsidRPr="00F825D8">
        <w:rPr>
          <w:rFonts w:cs="Arial"/>
        </w:rPr>
        <w:t>Wachenstandorten</w:t>
      </w:r>
      <w:proofErr w:type="spellEnd"/>
      <w:r w:rsidR="00A11BB1" w:rsidRPr="00F825D8">
        <w:rPr>
          <w:rFonts w:cs="Arial"/>
        </w:rPr>
        <w:t xml:space="preserve"> nicht extra zur Klinik fahren müssen</w:t>
      </w:r>
      <w:r>
        <w:rPr>
          <w:rFonts w:cs="Arial"/>
        </w:rPr>
        <w:t xml:space="preserve">. </w:t>
      </w:r>
      <w:r w:rsidR="00A11BB1">
        <w:rPr>
          <w:rFonts w:cs="Arial"/>
        </w:rPr>
        <w:t>Die</w:t>
      </w:r>
      <w:r>
        <w:rPr>
          <w:rFonts w:cs="Arial"/>
        </w:rPr>
        <w:t>se</w:t>
      </w:r>
      <w:r w:rsidR="00A11BB1">
        <w:rPr>
          <w:rFonts w:cs="Arial"/>
        </w:rPr>
        <w:t xml:space="preserve"> Fahrten erfolgen ohne </w:t>
      </w:r>
      <w:r>
        <w:rPr>
          <w:rFonts w:cs="Arial"/>
        </w:rPr>
        <w:t>Blaulicht und</w:t>
      </w:r>
      <w:r w:rsidR="00A11BB1">
        <w:rPr>
          <w:rFonts w:cs="Arial"/>
        </w:rPr>
        <w:t xml:space="preserve"> natürlich </w:t>
      </w:r>
      <w:r>
        <w:rPr>
          <w:rFonts w:cs="Arial"/>
        </w:rPr>
        <w:t>werden die</w:t>
      </w:r>
      <w:r w:rsidR="00A11BB1">
        <w:rPr>
          <w:rFonts w:cs="Arial"/>
        </w:rPr>
        <w:t xml:space="preserve"> Verkehrsregeln vollständig einge</w:t>
      </w:r>
      <w:r>
        <w:rPr>
          <w:rFonts w:cs="Arial"/>
        </w:rPr>
        <w:t>halten</w:t>
      </w:r>
      <w:r w:rsidR="00A11BB1">
        <w:rPr>
          <w:rFonts w:cs="Arial"/>
        </w:rPr>
        <w:t xml:space="preserve">. </w:t>
      </w:r>
      <w:r w:rsidR="00A11BB1" w:rsidRPr="009547A6">
        <w:rPr>
          <w:rFonts w:cs="Arial"/>
        </w:rPr>
        <w:t>Eine Einsatzfahrt von Krankenwagen unter Verwendung des Blaulichts</w:t>
      </w:r>
      <w:r>
        <w:rPr>
          <w:rFonts w:cs="Arial"/>
        </w:rPr>
        <w:t xml:space="preserve"> ist die ganz große Ausnahme: Sie</w:t>
      </w:r>
      <w:r w:rsidR="00A11BB1" w:rsidRPr="009547A6">
        <w:rPr>
          <w:rFonts w:cs="Arial"/>
        </w:rPr>
        <w:t xml:space="preserve"> kommt allenfalls im Rahmen von Einsätzen vor, bei denen die Fahrzeugbesatzung als Ersthelfer fungiert, </w:t>
      </w:r>
      <w:r>
        <w:rPr>
          <w:rFonts w:cs="Arial"/>
        </w:rPr>
        <w:t xml:space="preserve">weil </w:t>
      </w:r>
      <w:r w:rsidR="00A11BB1" w:rsidRPr="009547A6">
        <w:rPr>
          <w:rFonts w:cs="Arial"/>
        </w:rPr>
        <w:t>sich</w:t>
      </w:r>
      <w:r w:rsidR="00A11BB1">
        <w:rPr>
          <w:rFonts w:cs="Arial"/>
        </w:rPr>
        <w:t xml:space="preserve"> die zuständigen Rettungswagen oder </w:t>
      </w:r>
      <w:r w:rsidR="00A11BB1" w:rsidRPr="009547A6">
        <w:rPr>
          <w:rFonts w:cs="Arial"/>
        </w:rPr>
        <w:t>das Notarzteinsatzfahrzeug</w:t>
      </w:r>
      <w:r w:rsidR="00A11BB1">
        <w:rPr>
          <w:rFonts w:cs="Arial"/>
        </w:rPr>
        <w:t xml:space="preserve"> bereits anderweitig im Einsatz befin</w:t>
      </w:r>
      <w:r>
        <w:rPr>
          <w:rFonts w:cs="Arial"/>
        </w:rPr>
        <w:t>den. Das passiert aber</w:t>
      </w:r>
      <w:r w:rsidR="00A11BB1">
        <w:rPr>
          <w:rFonts w:cs="Arial"/>
        </w:rPr>
        <w:t xml:space="preserve"> nur in weniger als einem Prozent aller E</w:t>
      </w:r>
      <w:r w:rsidR="00A11BB1" w:rsidRPr="009547A6">
        <w:rPr>
          <w:rFonts w:cs="Arial"/>
        </w:rPr>
        <w:t>insätze</w:t>
      </w:r>
      <w:r>
        <w:rPr>
          <w:rFonts w:cs="Arial"/>
        </w:rPr>
        <w:t>.</w:t>
      </w:r>
      <w:r w:rsidR="00A11BB1">
        <w:rPr>
          <w:rFonts w:cs="Arial"/>
        </w:rPr>
        <w:t xml:space="preserve"> </w:t>
      </w:r>
    </w:p>
    <w:p w:rsidR="00CB4C2A" w:rsidRDefault="00CB4C2A" w:rsidP="00A11BB1">
      <w:pPr>
        <w:rPr>
          <w:rFonts w:cs="Arial"/>
        </w:rPr>
      </w:pPr>
    </w:p>
    <w:p w:rsidR="00A11BB1" w:rsidRPr="009547A6" w:rsidRDefault="00A11BB1" w:rsidP="00A11BB1">
      <w:pPr>
        <w:rPr>
          <w:rFonts w:cs="Arial"/>
        </w:rPr>
      </w:pPr>
      <w:r>
        <w:rPr>
          <w:rFonts w:cs="Arial"/>
        </w:rPr>
        <w:t xml:space="preserve">Die Rettungswache Bad </w:t>
      </w:r>
      <w:proofErr w:type="spellStart"/>
      <w:r>
        <w:rPr>
          <w:rFonts w:cs="Arial"/>
        </w:rPr>
        <w:t>Rothenfelde</w:t>
      </w:r>
      <w:proofErr w:type="spellEnd"/>
      <w:r>
        <w:rPr>
          <w:rFonts w:cs="Arial"/>
        </w:rPr>
        <w:t xml:space="preserve"> hat also nur</w:t>
      </w:r>
      <w:r w:rsidR="00CB4C2A">
        <w:rPr>
          <w:rFonts w:cs="Arial"/>
        </w:rPr>
        <w:t xml:space="preserve"> ein Fahrzeug, das</w:t>
      </w:r>
      <w:r>
        <w:rPr>
          <w:rFonts w:cs="Arial"/>
        </w:rPr>
        <w:t xml:space="preserve"> mit Sondersignal fährt.</w:t>
      </w:r>
      <w:r w:rsidR="00CB4C2A">
        <w:rPr>
          <w:rFonts w:cs="Arial"/>
        </w:rPr>
        <w:t xml:space="preserve"> Dieses Notarzteinsatzfahrzeug</w:t>
      </w:r>
      <w:r w:rsidRPr="00697CE0">
        <w:rPr>
          <w:rFonts w:cs="Arial"/>
        </w:rPr>
        <w:t xml:space="preserve"> ist </w:t>
      </w:r>
      <w:r>
        <w:rPr>
          <w:rFonts w:cs="Arial"/>
        </w:rPr>
        <w:t xml:space="preserve">wegen seiner besonderen Aufgabe das am seltensten alarmierte Einsatzmittel in der Notfallrettung. </w:t>
      </w:r>
      <w:r w:rsidRPr="00697CE0">
        <w:rPr>
          <w:rFonts w:cs="Arial"/>
        </w:rPr>
        <w:t xml:space="preserve">Dies bedeutet </w:t>
      </w:r>
      <w:r>
        <w:rPr>
          <w:rFonts w:cs="Arial"/>
        </w:rPr>
        <w:t xml:space="preserve">zum Beispiel für das vergangene Jahr </w:t>
      </w:r>
      <w:r w:rsidRPr="00697CE0">
        <w:rPr>
          <w:rFonts w:cs="Arial"/>
        </w:rPr>
        <w:t xml:space="preserve">eine Einsatzfrequenz </w:t>
      </w:r>
      <w:r>
        <w:rPr>
          <w:rFonts w:cs="Arial"/>
        </w:rPr>
        <w:t xml:space="preserve">am Standort Bad </w:t>
      </w:r>
      <w:proofErr w:type="spellStart"/>
      <w:r>
        <w:rPr>
          <w:rFonts w:cs="Arial"/>
        </w:rPr>
        <w:t>Rothenfelde</w:t>
      </w:r>
      <w:proofErr w:type="spellEnd"/>
      <w:r>
        <w:rPr>
          <w:rFonts w:cs="Arial"/>
        </w:rPr>
        <w:t xml:space="preserve"> </w:t>
      </w:r>
      <w:r w:rsidRPr="00697CE0">
        <w:rPr>
          <w:rFonts w:cs="Arial"/>
        </w:rPr>
        <w:t xml:space="preserve">von im Durchschnitt </w:t>
      </w:r>
      <w:r>
        <w:rPr>
          <w:rFonts w:cs="Arial"/>
        </w:rPr>
        <w:t>weniger als vier Einsätzen in 24 Stunden</w:t>
      </w:r>
      <w:r w:rsidRPr="00697CE0">
        <w:rPr>
          <w:rFonts w:cs="Arial"/>
        </w:rPr>
        <w:t>.</w:t>
      </w:r>
      <w:r>
        <w:rPr>
          <w:rFonts w:cs="Arial"/>
        </w:rPr>
        <w:t xml:space="preserve"> Mit Blick auf den</w:t>
      </w:r>
      <w:r w:rsidRPr="009547A6">
        <w:rPr>
          <w:rFonts w:cs="Arial"/>
        </w:rPr>
        <w:t xml:space="preserve"> in</w:t>
      </w:r>
      <w:r w:rsidR="00CB4C2A">
        <w:rPr>
          <w:rFonts w:cs="Arial"/>
        </w:rPr>
        <w:t>s Gespräch gebrachten Vorschlag</w:t>
      </w:r>
      <w:r w:rsidRPr="009547A6">
        <w:rPr>
          <w:rFonts w:cs="Arial"/>
        </w:rPr>
        <w:t xml:space="preserve"> einer Anbindung des Notarztstandortes an ein M</w:t>
      </w:r>
      <w:r w:rsidR="00CB4C2A">
        <w:rPr>
          <w:rFonts w:cs="Arial"/>
        </w:rPr>
        <w:t>edizinisches Versorgungszentrum (MVZ)</w:t>
      </w:r>
      <w:r w:rsidRPr="009547A6">
        <w:rPr>
          <w:rFonts w:cs="Arial"/>
        </w:rPr>
        <w:t xml:space="preserve"> in </w:t>
      </w:r>
      <w:proofErr w:type="spellStart"/>
      <w:r w:rsidRPr="009547A6">
        <w:rPr>
          <w:rFonts w:cs="Arial"/>
        </w:rPr>
        <w:t>Dissen</w:t>
      </w:r>
      <w:proofErr w:type="spellEnd"/>
      <w:r w:rsidRPr="009547A6">
        <w:rPr>
          <w:rFonts w:cs="Arial"/>
        </w:rPr>
        <w:t xml:space="preserve"> </w:t>
      </w:r>
      <w:r>
        <w:rPr>
          <w:rFonts w:cs="Arial"/>
        </w:rPr>
        <w:t>ist</w:t>
      </w:r>
      <w:r w:rsidRPr="009547A6">
        <w:rPr>
          <w:rFonts w:cs="Arial"/>
        </w:rPr>
        <w:t xml:space="preserve"> festzuhalten, dass die fachärztliche Tätigkeit der dort eingebundenen </w:t>
      </w:r>
      <w:r w:rsidR="00CB4C2A">
        <w:rPr>
          <w:rFonts w:cs="Arial"/>
        </w:rPr>
        <w:t>Mediziner</w:t>
      </w:r>
      <w:r w:rsidRPr="009547A6">
        <w:rPr>
          <w:rFonts w:cs="Arial"/>
        </w:rPr>
        <w:t xml:space="preserve"> in aller Regel nicht</w:t>
      </w:r>
      <w:r w:rsidR="00CB4C2A">
        <w:rPr>
          <w:rFonts w:cs="Arial"/>
        </w:rPr>
        <w:t>s</w:t>
      </w:r>
      <w:r w:rsidRPr="009547A6">
        <w:rPr>
          <w:rFonts w:cs="Arial"/>
        </w:rPr>
        <w:t xml:space="preserve"> mit </w:t>
      </w:r>
      <w:r w:rsidR="00CB4C2A">
        <w:rPr>
          <w:rFonts w:cs="Arial"/>
        </w:rPr>
        <w:t>akuten Notfällen zu tun hat</w:t>
      </w:r>
      <w:r>
        <w:rPr>
          <w:rFonts w:cs="Arial"/>
        </w:rPr>
        <w:t xml:space="preserve">, da sich </w:t>
      </w:r>
      <w:r w:rsidRPr="009547A6">
        <w:rPr>
          <w:rFonts w:cs="Arial"/>
        </w:rPr>
        <w:t>Orthopäden oder Hals-Nasen-Ohrenärzte in aller Regel nicht mit der notärztli</w:t>
      </w:r>
      <w:r>
        <w:rPr>
          <w:rFonts w:cs="Arial"/>
        </w:rPr>
        <w:t>chen Versorgung der Bevölkerung beschäftigen</w:t>
      </w:r>
      <w:r w:rsidRPr="009547A6">
        <w:rPr>
          <w:rFonts w:cs="Arial"/>
        </w:rPr>
        <w:t xml:space="preserve">. Darüber hinaus </w:t>
      </w:r>
      <w:r w:rsidR="00CB4C2A">
        <w:rPr>
          <w:rFonts w:cs="Arial"/>
        </w:rPr>
        <w:t>wäre</w:t>
      </w:r>
      <w:r w:rsidRPr="009547A6">
        <w:rPr>
          <w:rFonts w:cs="Arial"/>
        </w:rPr>
        <w:t xml:space="preserve"> es</w:t>
      </w:r>
      <w:r w:rsidR="00CB4C2A">
        <w:rPr>
          <w:rFonts w:cs="Arial"/>
        </w:rPr>
        <w:t xml:space="preserve"> auch</w:t>
      </w:r>
      <w:r w:rsidRPr="009547A6">
        <w:rPr>
          <w:rFonts w:cs="Arial"/>
        </w:rPr>
        <w:t xml:space="preserve"> </w:t>
      </w:r>
      <w:r w:rsidR="00CB4C2A">
        <w:rPr>
          <w:rFonts w:cs="Arial"/>
        </w:rPr>
        <w:t>kaum</w:t>
      </w:r>
      <w:r w:rsidRPr="009547A6">
        <w:rPr>
          <w:rFonts w:cs="Arial"/>
        </w:rPr>
        <w:t xml:space="preserve"> </w:t>
      </w:r>
      <w:r w:rsidR="00CB4C2A">
        <w:rPr>
          <w:rFonts w:cs="Arial"/>
        </w:rPr>
        <w:t>vermittelbar</w:t>
      </w:r>
      <w:r w:rsidRPr="009547A6">
        <w:rPr>
          <w:rFonts w:cs="Arial"/>
        </w:rPr>
        <w:t>, dass ein Arzt seine einbestellten Patienten</w:t>
      </w:r>
      <w:r w:rsidR="00CB4C2A">
        <w:rPr>
          <w:rFonts w:cs="Arial"/>
        </w:rPr>
        <w:t xml:space="preserve"> im MVZ</w:t>
      </w:r>
      <w:r w:rsidRPr="009547A6">
        <w:rPr>
          <w:rFonts w:cs="Arial"/>
        </w:rPr>
        <w:t xml:space="preserve"> </w:t>
      </w:r>
      <w:r w:rsidR="00CB4C2A">
        <w:rPr>
          <w:rFonts w:cs="Arial"/>
        </w:rPr>
        <w:t>länger</w:t>
      </w:r>
      <w:r w:rsidRPr="009547A6">
        <w:rPr>
          <w:rFonts w:cs="Arial"/>
        </w:rPr>
        <w:t xml:space="preserve"> warten lässt, </w:t>
      </w:r>
      <w:r w:rsidR="00CB4C2A">
        <w:rPr>
          <w:rFonts w:cs="Arial"/>
        </w:rPr>
        <w:t xml:space="preserve">weil </w:t>
      </w:r>
      <w:r>
        <w:rPr>
          <w:rFonts w:cs="Arial"/>
        </w:rPr>
        <w:t>er zu einem Notfall gerufen worden ist.</w:t>
      </w:r>
    </w:p>
    <w:p w:rsidR="00634EAC" w:rsidRPr="00AA098D" w:rsidRDefault="00634EAC" w:rsidP="00634EAC"/>
    <w:p w:rsidR="00512262" w:rsidRPr="00AA098D" w:rsidRDefault="00512262" w:rsidP="003E211B">
      <w:pPr>
        <w:ind w:left="1418"/>
      </w:pPr>
    </w:p>
    <w:sectPr w:rsidR="00512262" w:rsidRPr="00AA098D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0480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DA3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B01"/>
    <w:rsid w:val="002D0CB5"/>
    <w:rsid w:val="002E43CA"/>
    <w:rsid w:val="002E6FF7"/>
    <w:rsid w:val="003026CF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480"/>
    <w:rsid w:val="00620D33"/>
    <w:rsid w:val="006230B6"/>
    <w:rsid w:val="00634EAC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E607B"/>
    <w:rsid w:val="007F1E7D"/>
    <w:rsid w:val="007F3360"/>
    <w:rsid w:val="00801162"/>
    <w:rsid w:val="00810E65"/>
    <w:rsid w:val="008113E7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E1D78"/>
    <w:rsid w:val="00A04908"/>
    <w:rsid w:val="00A05B1C"/>
    <w:rsid w:val="00A11BB1"/>
    <w:rsid w:val="00A374C3"/>
    <w:rsid w:val="00A37E09"/>
    <w:rsid w:val="00A40F64"/>
    <w:rsid w:val="00A54518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A6495"/>
    <w:rsid w:val="00CB4C2A"/>
    <w:rsid w:val="00CC29AE"/>
    <w:rsid w:val="00D0152A"/>
    <w:rsid w:val="00D0252A"/>
    <w:rsid w:val="00D138B0"/>
    <w:rsid w:val="00D20451"/>
    <w:rsid w:val="00D34915"/>
    <w:rsid w:val="00D4784A"/>
    <w:rsid w:val="00D510AD"/>
    <w:rsid w:val="00D7273D"/>
    <w:rsid w:val="00DB5364"/>
    <w:rsid w:val="00DC155D"/>
    <w:rsid w:val="00DD75F5"/>
    <w:rsid w:val="00DF5185"/>
    <w:rsid w:val="00E37808"/>
    <w:rsid w:val="00E37934"/>
    <w:rsid w:val="00E421D9"/>
    <w:rsid w:val="00E47ABD"/>
    <w:rsid w:val="00E66656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C4EB-7F5F-4398-9BBC-2339C492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2017-01-06T08:48:00Z</cp:lastPrinted>
  <dcterms:created xsi:type="dcterms:W3CDTF">2018-02-23T13:14:00Z</dcterms:created>
  <dcterms:modified xsi:type="dcterms:W3CDTF">2018-02-23T13:47:00Z</dcterms:modified>
</cp:coreProperties>
</file>