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2312D5" w:rsidRDefault="003C7FEB">
      <w:pPr>
        <w:framePr w:hSpace="142" w:wrap="around" w:vAnchor="text" w:hAnchor="page" w:x="8069" w:y="-838"/>
        <w:rPr>
          <w:rFonts w:cs="Arial"/>
        </w:rPr>
      </w:pPr>
      <w:r w:rsidRPr="002312D5">
        <w:rPr>
          <w:rFonts w:cs="Arial"/>
          <w:noProof/>
        </w:rPr>
        <w:drawing>
          <wp:inline distT="0" distB="0" distL="0" distR="0" wp14:anchorId="17A38B77" wp14:editId="782A1198">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2312D5">
        <w:tc>
          <w:tcPr>
            <w:tcW w:w="6591" w:type="dxa"/>
          </w:tcPr>
          <w:p w:rsidR="00566731" w:rsidRPr="002312D5" w:rsidRDefault="00566731" w:rsidP="005D4065">
            <w:pPr>
              <w:spacing w:line="240" w:lineRule="auto"/>
              <w:rPr>
                <w:rFonts w:cs="Arial"/>
              </w:rPr>
            </w:pPr>
            <w:r w:rsidRPr="002312D5">
              <w:rPr>
                <w:rFonts w:cs="Arial"/>
                <w:sz w:val="14"/>
              </w:rPr>
              <w:t xml:space="preserve">Landkreis Osnabrück </w:t>
            </w:r>
            <w:r w:rsidRPr="002312D5">
              <w:rPr>
                <w:rFonts w:cs="Arial"/>
                <w:sz w:val="14"/>
              </w:rPr>
              <w:sym w:font="Symbol" w:char="F0D7"/>
            </w:r>
            <w:r w:rsidRPr="002312D5">
              <w:rPr>
                <w:rFonts w:cs="Arial"/>
                <w:sz w:val="14"/>
              </w:rPr>
              <w:t xml:space="preserve"> Postfach 25 09 </w:t>
            </w:r>
            <w:r w:rsidRPr="002312D5">
              <w:rPr>
                <w:rFonts w:cs="Arial"/>
                <w:sz w:val="14"/>
              </w:rPr>
              <w:sym w:font="Symbol" w:char="F0D7"/>
            </w:r>
            <w:r w:rsidRPr="002312D5">
              <w:rPr>
                <w:rFonts w:cs="Arial"/>
                <w:sz w:val="14"/>
              </w:rPr>
              <w:t xml:space="preserve"> 49015 Osnabrück</w:t>
            </w:r>
          </w:p>
        </w:tc>
        <w:tc>
          <w:tcPr>
            <w:tcW w:w="3685" w:type="dxa"/>
            <w:gridSpan w:val="2"/>
          </w:tcPr>
          <w:p w:rsidR="00566731" w:rsidRPr="002312D5" w:rsidRDefault="00566731" w:rsidP="005D4065">
            <w:pPr>
              <w:pStyle w:val="Fuzeile"/>
              <w:tabs>
                <w:tab w:val="clear" w:pos="4536"/>
                <w:tab w:val="clear" w:pos="9072"/>
              </w:tabs>
              <w:spacing w:line="240" w:lineRule="auto"/>
              <w:rPr>
                <w:rFonts w:cs="Arial"/>
              </w:rPr>
            </w:pPr>
            <w:r w:rsidRPr="002312D5">
              <w:rPr>
                <w:rFonts w:cs="Arial"/>
              </w:rPr>
              <w:t>D</w:t>
            </w:r>
            <w:r w:rsidR="00DD28E1">
              <w:rPr>
                <w:rFonts w:cs="Arial"/>
              </w:rPr>
              <w:t>ie Landrätin</w:t>
            </w:r>
          </w:p>
        </w:tc>
      </w:tr>
      <w:tr w:rsidR="00566731" w:rsidRPr="002312D5">
        <w:tc>
          <w:tcPr>
            <w:tcW w:w="6591" w:type="dxa"/>
          </w:tcPr>
          <w:p w:rsidR="00566731" w:rsidRPr="002312D5" w:rsidRDefault="00566731" w:rsidP="005D4065">
            <w:pPr>
              <w:spacing w:line="240" w:lineRule="auto"/>
              <w:rPr>
                <w:rFonts w:cs="Arial"/>
                <w:sz w:val="14"/>
              </w:rPr>
            </w:pPr>
          </w:p>
        </w:tc>
        <w:tc>
          <w:tcPr>
            <w:tcW w:w="3685" w:type="dxa"/>
            <w:gridSpan w:val="2"/>
          </w:tcPr>
          <w:p w:rsidR="00566731" w:rsidRPr="002312D5" w:rsidRDefault="00566731" w:rsidP="005D4065">
            <w:pPr>
              <w:spacing w:line="240" w:lineRule="auto"/>
              <w:rPr>
                <w:rFonts w:cs="Arial"/>
                <w:sz w:val="16"/>
              </w:rPr>
            </w:pPr>
          </w:p>
        </w:tc>
      </w:tr>
      <w:tr w:rsidR="00566731" w:rsidRPr="002312D5">
        <w:tc>
          <w:tcPr>
            <w:tcW w:w="6591" w:type="dxa"/>
          </w:tcPr>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noProof/>
              </w:rPr>
            </w:pPr>
          </w:p>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b/>
                <w:noProof/>
              </w:rPr>
            </w:pPr>
            <w:r w:rsidRPr="002312D5">
              <w:rPr>
                <w:rFonts w:cs="Arial"/>
                <w:b/>
                <w:noProof/>
              </w:rPr>
              <w:t>An die</w:t>
            </w:r>
          </w:p>
          <w:p w:rsidR="006D4E99" w:rsidRPr="002312D5" w:rsidRDefault="006D4E99" w:rsidP="005D4065">
            <w:pPr>
              <w:spacing w:line="240" w:lineRule="auto"/>
              <w:rPr>
                <w:rFonts w:cs="Arial"/>
                <w:noProof/>
              </w:rPr>
            </w:pPr>
            <w:r w:rsidRPr="002312D5">
              <w:rPr>
                <w:rFonts w:cs="Arial"/>
                <w:b/>
                <w:noProof/>
              </w:rPr>
              <w:t>Redaktion</w:t>
            </w:r>
          </w:p>
        </w:tc>
        <w:tc>
          <w:tcPr>
            <w:tcW w:w="3685" w:type="dxa"/>
            <w:gridSpan w:val="2"/>
          </w:tcPr>
          <w:p w:rsidR="00566731" w:rsidRPr="002312D5" w:rsidRDefault="00566731" w:rsidP="005D4065">
            <w:pPr>
              <w:spacing w:line="240" w:lineRule="auto"/>
              <w:rPr>
                <w:rFonts w:cs="Arial"/>
                <w:b/>
              </w:rPr>
            </w:pPr>
            <w:r w:rsidRPr="002312D5">
              <w:rPr>
                <w:rFonts w:cs="Arial"/>
                <w:b/>
              </w:rPr>
              <w:t xml:space="preserve">Referat </w:t>
            </w:r>
            <w:r w:rsidR="00E37934" w:rsidRPr="002312D5">
              <w:rPr>
                <w:rFonts w:cs="Arial"/>
                <w:b/>
              </w:rPr>
              <w:t>für Assistenz</w:t>
            </w:r>
          </w:p>
          <w:p w:rsidR="00566731" w:rsidRPr="002312D5" w:rsidRDefault="00E37934" w:rsidP="005D4065">
            <w:pPr>
              <w:spacing w:line="240" w:lineRule="auto"/>
              <w:rPr>
                <w:rFonts w:cs="Arial"/>
                <w:b/>
              </w:rPr>
            </w:pPr>
            <w:r w:rsidRPr="002312D5">
              <w:rPr>
                <w:rFonts w:cs="Arial"/>
                <w:b/>
              </w:rPr>
              <w:t>und Kommunikation</w:t>
            </w:r>
          </w:p>
          <w:p w:rsidR="00566731" w:rsidRPr="002312D5" w:rsidRDefault="00E37934" w:rsidP="005D4065">
            <w:pPr>
              <w:spacing w:line="240" w:lineRule="auto"/>
              <w:rPr>
                <w:rFonts w:cs="Arial"/>
                <w:b/>
              </w:rPr>
            </w:pPr>
            <w:r w:rsidRPr="002312D5">
              <w:rPr>
                <w:rFonts w:cs="Arial"/>
                <w:b/>
              </w:rPr>
              <w:t>-Pressestelle-</w:t>
            </w:r>
          </w:p>
          <w:p w:rsidR="00566731" w:rsidRPr="002312D5" w:rsidRDefault="00566731" w:rsidP="005D4065">
            <w:pPr>
              <w:spacing w:line="240" w:lineRule="auto"/>
              <w:rPr>
                <w:rFonts w:cs="Arial"/>
                <w:b/>
              </w:rPr>
            </w:pPr>
          </w:p>
          <w:p w:rsidR="00566731" w:rsidRPr="002312D5" w:rsidRDefault="00566731" w:rsidP="005D4065">
            <w:pPr>
              <w:tabs>
                <w:tab w:val="left" w:pos="1304"/>
                <w:tab w:val="left" w:pos="1347"/>
              </w:tabs>
              <w:spacing w:after="80" w:line="240" w:lineRule="auto"/>
              <w:rPr>
                <w:rFonts w:cs="Arial"/>
              </w:rPr>
            </w:pPr>
            <w:r w:rsidRPr="002312D5">
              <w:rPr>
                <w:rFonts w:cs="Arial"/>
                <w:sz w:val="14"/>
              </w:rPr>
              <w:t>Datum:</w:t>
            </w:r>
            <w:r w:rsidRPr="002312D5">
              <w:rPr>
                <w:rFonts w:cs="Arial"/>
                <w:sz w:val="14"/>
              </w:rPr>
              <w:tab/>
            </w:r>
            <w:r w:rsidR="00172851">
              <w:rPr>
                <w:rFonts w:cs="Arial"/>
              </w:rPr>
              <w:t>27</w:t>
            </w:r>
            <w:r w:rsidR="00A77A88">
              <w:rPr>
                <w:rFonts w:cs="Arial"/>
              </w:rPr>
              <w:t>. Mai</w:t>
            </w:r>
            <w:r w:rsidR="00CD4374">
              <w:rPr>
                <w:rFonts w:cs="Arial"/>
              </w:rPr>
              <w:t xml:space="preserve"> 20</w:t>
            </w:r>
            <w:r w:rsidR="0037251E">
              <w:rPr>
                <w:rFonts w:cs="Arial"/>
              </w:rPr>
              <w:t>20</w:t>
            </w:r>
          </w:p>
          <w:p w:rsidR="00566731" w:rsidRPr="002312D5" w:rsidRDefault="00566731" w:rsidP="005D4065">
            <w:pPr>
              <w:tabs>
                <w:tab w:val="left" w:pos="1304"/>
                <w:tab w:val="left" w:pos="1347"/>
              </w:tabs>
              <w:spacing w:after="80" w:line="240" w:lineRule="auto"/>
              <w:rPr>
                <w:rFonts w:cs="Arial"/>
                <w:sz w:val="14"/>
              </w:rPr>
            </w:pPr>
            <w:r w:rsidRPr="002312D5">
              <w:rPr>
                <w:rFonts w:cs="Arial"/>
                <w:sz w:val="14"/>
              </w:rPr>
              <w:t>Zimmer-Nr.:</w:t>
            </w:r>
            <w:r w:rsidRPr="002312D5">
              <w:rPr>
                <w:rFonts w:cs="Arial"/>
                <w:sz w:val="14"/>
              </w:rPr>
              <w:tab/>
            </w:r>
            <w:r w:rsidR="00FF32AA" w:rsidRPr="002312D5">
              <w:rPr>
                <w:rFonts w:cs="Arial"/>
              </w:rPr>
              <w:t>2</w:t>
            </w:r>
            <w:r w:rsidR="00105D62" w:rsidRPr="002312D5">
              <w:rPr>
                <w:rFonts w:cs="Arial"/>
              </w:rPr>
              <w:t>06</w:t>
            </w:r>
            <w:r w:rsidR="00F70ED1" w:rsidRPr="002312D5">
              <w:rPr>
                <w:rFonts w:cs="Arial"/>
              </w:rPr>
              <w:t>1</w:t>
            </w:r>
          </w:p>
          <w:p w:rsidR="00862A5C" w:rsidRPr="002312D5" w:rsidRDefault="00566731" w:rsidP="00862A5C">
            <w:pPr>
              <w:tabs>
                <w:tab w:val="left" w:pos="1304"/>
                <w:tab w:val="left" w:pos="1347"/>
              </w:tabs>
              <w:spacing w:after="80" w:line="240" w:lineRule="auto"/>
              <w:rPr>
                <w:rFonts w:cs="Arial"/>
              </w:rPr>
            </w:pPr>
            <w:r w:rsidRPr="002312D5">
              <w:rPr>
                <w:rFonts w:cs="Arial"/>
                <w:sz w:val="14"/>
              </w:rPr>
              <w:t>Auskunft erteilt:</w:t>
            </w:r>
            <w:r w:rsidRPr="002312D5">
              <w:rPr>
                <w:rFonts w:cs="Arial"/>
                <w:sz w:val="14"/>
              </w:rPr>
              <w:tab/>
            </w:r>
            <w:r w:rsidR="00F70ED1" w:rsidRPr="002312D5">
              <w:rPr>
                <w:rFonts w:cs="Arial"/>
              </w:rPr>
              <w:t>Burkhard Riepenhoff</w:t>
            </w:r>
          </w:p>
          <w:p w:rsidR="00566731" w:rsidRPr="002312D5" w:rsidRDefault="00566731" w:rsidP="00862A5C">
            <w:pPr>
              <w:tabs>
                <w:tab w:val="left" w:pos="1304"/>
                <w:tab w:val="left" w:pos="1347"/>
              </w:tabs>
              <w:spacing w:after="80" w:line="240" w:lineRule="auto"/>
              <w:rPr>
                <w:rFonts w:cs="Arial"/>
              </w:rPr>
            </w:pPr>
            <w:r w:rsidRPr="002312D5">
              <w:rPr>
                <w:rFonts w:cs="Arial"/>
                <w:sz w:val="14"/>
              </w:rPr>
              <w:t>Durchwahl:</w:t>
            </w:r>
          </w:p>
        </w:tc>
      </w:tr>
      <w:tr w:rsidR="00566731" w:rsidRPr="002312D5">
        <w:trPr>
          <w:trHeight w:val="874"/>
        </w:trPr>
        <w:tc>
          <w:tcPr>
            <w:tcW w:w="6591" w:type="dxa"/>
          </w:tcPr>
          <w:p w:rsidR="00566731" w:rsidRPr="002312D5" w:rsidRDefault="003C7FEB" w:rsidP="005D4065">
            <w:pPr>
              <w:spacing w:after="40" w:line="240" w:lineRule="auto"/>
              <w:rPr>
                <w:rFonts w:cs="Arial"/>
                <w:sz w:val="14"/>
              </w:rPr>
            </w:pPr>
            <w:r w:rsidRPr="002312D5">
              <w:rPr>
                <w:rFonts w:cs="Arial"/>
                <w:noProof/>
              </w:rPr>
              <mc:AlternateContent>
                <mc:Choice Requires="wps">
                  <w:drawing>
                    <wp:anchor distT="0" distB="0" distL="114300" distR="114300" simplePos="0" relativeHeight="251661312" behindDoc="0" locked="1" layoutInCell="0" allowOverlap="1" wp14:anchorId="00F1EB5C" wp14:editId="5BDED4B4">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D10360"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60288" behindDoc="0" locked="1" layoutInCell="0" allowOverlap="1" wp14:anchorId="0E92E4A5" wp14:editId="345A586C">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EF55A6"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9264" behindDoc="0" locked="1" layoutInCell="0" allowOverlap="1" wp14:anchorId="08FEEFD8" wp14:editId="3743E552">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4A7347"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8240" behindDoc="0" locked="0" layoutInCell="0" allowOverlap="1" wp14:anchorId="42C148F0" wp14:editId="0C180A57">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71ABC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sidRPr="002312D5">
              <w:rPr>
                <w:rFonts w:cs="Arial"/>
                <w:noProof/>
              </w:rPr>
              <mc:AlternateContent>
                <mc:Choice Requires="wps">
                  <w:drawing>
                    <wp:anchor distT="0" distB="0" distL="114300" distR="114300" simplePos="0" relativeHeight="251655168" behindDoc="0" locked="1" layoutInCell="0" allowOverlap="1" wp14:anchorId="11515558" wp14:editId="7843CB1C">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A384E8"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4144" behindDoc="0" locked="1" layoutInCell="0" allowOverlap="1" wp14:anchorId="5BD3EF93" wp14:editId="6C9AC4B9">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50D2AD"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2312D5">
              <w:rPr>
                <w:rFonts w:cs="Arial"/>
                <w:b/>
                <w:noProof/>
                <w:spacing w:val="60"/>
                <w:sz w:val="56"/>
              </w:rPr>
              <w:t>Pressemitteilung</w:t>
            </w:r>
          </w:p>
        </w:tc>
        <w:tc>
          <w:tcPr>
            <w:tcW w:w="1276" w:type="dxa"/>
          </w:tcPr>
          <w:p w:rsidR="00566731" w:rsidRPr="002312D5" w:rsidRDefault="00566731" w:rsidP="005D4065">
            <w:pPr>
              <w:spacing w:after="80" w:line="240" w:lineRule="auto"/>
              <w:rPr>
                <w:rFonts w:cs="Arial"/>
                <w:sz w:val="14"/>
              </w:rPr>
            </w:pPr>
            <w:r w:rsidRPr="002312D5">
              <w:rPr>
                <w:rFonts w:cs="Arial"/>
                <w:sz w:val="4"/>
              </w:rPr>
              <w:br/>
            </w:r>
            <w:r w:rsidRPr="002312D5">
              <w:rPr>
                <w:rFonts w:cs="Arial"/>
                <w:sz w:val="14"/>
              </w:rPr>
              <w:t>Tel.: (05 41) 501-</w:t>
            </w:r>
          </w:p>
          <w:p w:rsidR="00566731" w:rsidRPr="002312D5" w:rsidRDefault="00566731" w:rsidP="005D4065">
            <w:pPr>
              <w:spacing w:after="80" w:line="240" w:lineRule="auto"/>
              <w:rPr>
                <w:rFonts w:cs="Arial"/>
                <w:sz w:val="14"/>
                <w:lang w:val="fr-FR"/>
              </w:rPr>
            </w:pPr>
            <w:r w:rsidRPr="002312D5">
              <w:rPr>
                <w:rFonts w:cs="Arial"/>
                <w:sz w:val="14"/>
                <w:lang w:val="fr-FR"/>
              </w:rPr>
              <w:t>Fax: (05 41) 501-</w:t>
            </w:r>
          </w:p>
          <w:p w:rsidR="00566731" w:rsidRPr="002312D5" w:rsidRDefault="00566731" w:rsidP="005D4065">
            <w:pPr>
              <w:spacing w:after="80" w:line="240" w:lineRule="auto"/>
              <w:rPr>
                <w:rFonts w:cs="Arial"/>
                <w:sz w:val="14"/>
                <w:lang w:val="fr-FR"/>
              </w:rPr>
            </w:pPr>
            <w:r w:rsidRPr="002312D5">
              <w:rPr>
                <w:rFonts w:cs="Arial"/>
                <w:sz w:val="14"/>
                <w:lang w:val="fr-FR"/>
              </w:rPr>
              <w:t>e-mail:</w:t>
            </w:r>
          </w:p>
        </w:tc>
        <w:tc>
          <w:tcPr>
            <w:tcW w:w="2409" w:type="dxa"/>
          </w:tcPr>
          <w:p w:rsidR="00195B79" w:rsidRPr="002312D5" w:rsidRDefault="00105D62" w:rsidP="005D4065">
            <w:pPr>
              <w:spacing w:line="240" w:lineRule="auto"/>
              <w:rPr>
                <w:rFonts w:cs="Arial"/>
                <w:lang w:val="fr-FR"/>
              </w:rPr>
            </w:pPr>
            <w:r w:rsidRPr="002312D5">
              <w:rPr>
                <w:rFonts w:cs="Arial"/>
                <w:lang w:val="fr-FR"/>
              </w:rPr>
              <w:t>206</w:t>
            </w:r>
            <w:r w:rsidR="00F70ED1" w:rsidRPr="002312D5">
              <w:rPr>
                <w:rFonts w:cs="Arial"/>
                <w:lang w:val="fr-FR"/>
              </w:rPr>
              <w:t>1</w:t>
            </w:r>
          </w:p>
          <w:p w:rsidR="00566731" w:rsidRPr="002312D5" w:rsidRDefault="00A374C3" w:rsidP="005D4065">
            <w:pPr>
              <w:spacing w:line="240" w:lineRule="auto"/>
              <w:rPr>
                <w:rFonts w:cs="Arial"/>
                <w:lang w:val="fr-FR"/>
              </w:rPr>
            </w:pPr>
            <w:r w:rsidRPr="002312D5">
              <w:rPr>
                <w:rFonts w:cs="Arial"/>
                <w:lang w:val="fr-FR"/>
              </w:rPr>
              <w:t>4420</w:t>
            </w:r>
          </w:p>
          <w:p w:rsidR="00566731" w:rsidRPr="002312D5" w:rsidRDefault="00F70ED1" w:rsidP="005D4065">
            <w:pPr>
              <w:spacing w:line="240" w:lineRule="auto"/>
              <w:rPr>
                <w:rFonts w:cs="Arial"/>
                <w:lang w:val="fr-FR"/>
              </w:rPr>
            </w:pPr>
            <w:r w:rsidRPr="002312D5">
              <w:rPr>
                <w:rFonts w:cs="Arial"/>
                <w:lang w:val="fr-FR"/>
              </w:rPr>
              <w:t>riepenhoffb</w:t>
            </w:r>
            <w:r w:rsidR="00862A5C" w:rsidRPr="002312D5">
              <w:rPr>
                <w:rFonts w:cs="Arial"/>
                <w:lang w:val="fr-FR"/>
              </w:rPr>
              <w:t>@</w:t>
            </w:r>
            <w:r w:rsidR="00885402" w:rsidRPr="002312D5">
              <w:rPr>
                <w:rFonts w:cs="Arial"/>
                <w:lang w:val="fr-FR"/>
              </w:rPr>
              <w:t>lkos</w:t>
            </w:r>
            <w:r w:rsidR="00862A5C" w:rsidRPr="002312D5">
              <w:rPr>
                <w:rFonts w:cs="Arial"/>
                <w:lang w:val="fr-FR"/>
              </w:rPr>
              <w:t>.de</w:t>
            </w:r>
          </w:p>
          <w:p w:rsidR="00566731" w:rsidRPr="002312D5" w:rsidRDefault="003C7FEB" w:rsidP="005D4065">
            <w:pPr>
              <w:spacing w:line="240" w:lineRule="auto"/>
              <w:rPr>
                <w:rFonts w:cs="Arial"/>
                <w:sz w:val="14"/>
                <w:lang w:val="fr-FR"/>
              </w:rPr>
            </w:pPr>
            <w:r w:rsidRPr="002312D5">
              <w:rPr>
                <w:rFonts w:cs="Arial"/>
                <w:noProof/>
              </w:rPr>
              <mc:AlternateContent>
                <mc:Choice Requires="wps">
                  <w:drawing>
                    <wp:anchor distT="0" distB="0" distL="114300" distR="114300" simplePos="0" relativeHeight="251656192" behindDoc="0" locked="1" layoutInCell="0" allowOverlap="1" wp14:anchorId="0879E3BF" wp14:editId="4722D7A6">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1736D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7216" behindDoc="0" locked="1" layoutInCell="0" allowOverlap="1" wp14:anchorId="1EB7DD2A" wp14:editId="0EAC5047">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26E715"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2312D5" w:rsidRDefault="00566731" w:rsidP="005D4065">
      <w:pPr>
        <w:spacing w:line="240" w:lineRule="auto"/>
        <w:rPr>
          <w:rFonts w:cs="Arial"/>
          <w:lang w:val="fr-FR"/>
        </w:rPr>
        <w:sectPr w:rsidR="00566731" w:rsidRPr="002312D5"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Landkreis Osnabrück</w:t>
      </w:r>
      <w:r w:rsidRPr="002312D5">
        <w:rPr>
          <w:rFonts w:cs="Arial"/>
          <w:sz w:val="16"/>
        </w:rPr>
        <w:tab/>
        <w:t>Sprechzeiten:</w:t>
      </w:r>
      <w:r w:rsidRPr="002312D5">
        <w:rPr>
          <w:rFonts w:cs="Arial"/>
          <w:sz w:val="16"/>
        </w:rPr>
        <w:tab/>
        <w:t>Der Landkreis im Internet:</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 xml:space="preserve">Am </w:t>
      </w:r>
      <w:proofErr w:type="spellStart"/>
      <w:r w:rsidRPr="002312D5">
        <w:rPr>
          <w:rFonts w:cs="Arial"/>
          <w:sz w:val="16"/>
        </w:rPr>
        <w:t>Schölerberg</w:t>
      </w:r>
      <w:proofErr w:type="spellEnd"/>
      <w:r w:rsidRPr="002312D5">
        <w:rPr>
          <w:rFonts w:cs="Arial"/>
          <w:sz w:val="16"/>
        </w:rPr>
        <w:t xml:space="preserve"> 1</w:t>
      </w:r>
      <w:r w:rsidRPr="002312D5">
        <w:rPr>
          <w:rFonts w:cs="Arial"/>
          <w:sz w:val="16"/>
        </w:rPr>
        <w:tab/>
        <w:t>Montag bis Freitag, 8.00 bis 13.00 Uhr.</w:t>
      </w:r>
      <w:r w:rsidRPr="002312D5">
        <w:rPr>
          <w:rFonts w:cs="Arial"/>
          <w:sz w:val="16"/>
        </w:rPr>
        <w:tab/>
        <w:t>http:</w:t>
      </w:r>
      <w:r w:rsidR="00E37934" w:rsidRPr="002312D5">
        <w:rPr>
          <w:rFonts w:cs="Arial"/>
          <w:sz w:val="16"/>
        </w:rPr>
        <w:t>/</w:t>
      </w:r>
      <w:r w:rsidRPr="002312D5">
        <w:rPr>
          <w:rFonts w:cs="Arial"/>
          <w:sz w:val="16"/>
        </w:rPr>
        <w:t>/www.lkos.de</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49082 Osnabrück</w:t>
      </w:r>
      <w:r w:rsidRPr="002312D5">
        <w:rPr>
          <w:rFonts w:cs="Arial"/>
          <w:sz w:val="16"/>
        </w:rPr>
        <w:tab/>
        <w:t>Donnerstag auch bis 17.30 Uhr.</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2312D5">
        <w:rPr>
          <w:rFonts w:cs="Arial"/>
          <w:sz w:val="16"/>
        </w:rPr>
        <w:tab/>
        <w:t>Ansonsten nach Vereinbarung</w:t>
      </w:r>
    </w:p>
    <w:p w:rsidR="00AA1B35" w:rsidRDefault="00AA1B35" w:rsidP="00FA5F78">
      <w:pPr>
        <w:rPr>
          <w:rFonts w:cs="Arial"/>
          <w:b/>
        </w:rPr>
      </w:pPr>
    </w:p>
    <w:p w:rsidR="00AA1B35" w:rsidRDefault="00AA1B35" w:rsidP="00FA5F78">
      <w:pPr>
        <w:rPr>
          <w:rFonts w:cs="Arial"/>
          <w:b/>
        </w:rPr>
      </w:pPr>
    </w:p>
    <w:p w:rsidR="00B74F9F" w:rsidRDefault="00410D62" w:rsidP="002D39EC">
      <w:pPr>
        <w:rPr>
          <w:rFonts w:cs="Arial"/>
          <w:b/>
        </w:rPr>
      </w:pPr>
      <w:r>
        <w:rPr>
          <w:rFonts w:cs="Arial"/>
          <w:b/>
        </w:rPr>
        <w:t>Plakate in Bussen und Bahnen zeigen in klaren Grafiken</w:t>
      </w:r>
    </w:p>
    <w:p w:rsidR="00410D62" w:rsidRDefault="00410D62" w:rsidP="002D39EC">
      <w:pPr>
        <w:rPr>
          <w:rFonts w:cs="Arial"/>
          <w:b/>
        </w:rPr>
      </w:pPr>
      <w:r>
        <w:rPr>
          <w:rFonts w:cs="Arial"/>
          <w:b/>
        </w:rPr>
        <w:t>Abstandsregeln und Pflicht zum Mund-Nase-Schutz</w:t>
      </w:r>
    </w:p>
    <w:p w:rsidR="002312D5" w:rsidRPr="002312D5" w:rsidRDefault="008F1A53" w:rsidP="00FA5F78">
      <w:pPr>
        <w:rPr>
          <w:rFonts w:cs="Arial"/>
          <w:b/>
        </w:rPr>
      </w:pPr>
      <w:r>
        <w:rPr>
          <w:rFonts w:cs="Arial"/>
          <w:b/>
        </w:rPr>
        <w:t xml:space="preserve"> </w:t>
      </w:r>
    </w:p>
    <w:p w:rsidR="009C05C0" w:rsidRDefault="00D728ED" w:rsidP="00113CB4">
      <w:pPr>
        <w:rPr>
          <w:rFonts w:cs="Arial"/>
        </w:rPr>
      </w:pPr>
      <w:r>
        <w:rPr>
          <w:rFonts w:cs="Arial"/>
          <w:b/>
        </w:rPr>
        <w:t>Osnabrück</w:t>
      </w:r>
      <w:r w:rsidR="00E94CB6" w:rsidRPr="006C21F7">
        <w:rPr>
          <w:rFonts w:cs="Arial"/>
          <w:b/>
        </w:rPr>
        <w:t>.</w:t>
      </w:r>
      <w:r w:rsidR="002D39EC">
        <w:rPr>
          <w:rFonts w:cs="Arial"/>
        </w:rPr>
        <w:t xml:space="preserve"> </w:t>
      </w:r>
      <w:r w:rsidR="00C50A23">
        <w:rPr>
          <w:rFonts w:cs="Arial"/>
        </w:rPr>
        <w:t>Mit Abstand im öffentlichen Nahverkehr: Wie sich Schülerinnen und Schüler und natürlich auch alle anderen Fahrgäste in Zeiten von Corona in den Bussen</w:t>
      </w:r>
      <w:r w:rsidR="00311476">
        <w:rPr>
          <w:rFonts w:cs="Arial"/>
        </w:rPr>
        <w:t xml:space="preserve"> und Bahnen</w:t>
      </w:r>
      <w:r w:rsidR="00C50A23">
        <w:rPr>
          <w:rFonts w:cs="Arial"/>
        </w:rPr>
        <w:t xml:space="preserve"> des Öffentlichen Personennahverkehrs (ÖPNV) verhalten sollen, </w:t>
      </w:r>
      <w:r w:rsidR="00311476">
        <w:rPr>
          <w:rFonts w:cs="Arial"/>
        </w:rPr>
        <w:t>erklären neue Plakate, die von Landkreis u</w:t>
      </w:r>
      <w:r w:rsidR="004D64FC">
        <w:rPr>
          <w:rFonts w:cs="Arial"/>
        </w:rPr>
        <w:t>nd Stadt Osnabrück sowie den VOS-Partner</w:t>
      </w:r>
      <w:r w:rsidR="00311476">
        <w:rPr>
          <w:rFonts w:cs="Arial"/>
        </w:rPr>
        <w:t xml:space="preserve">unternehmen aktuell in den Fahrzeugen ausgehängt werden. Die plakativen Grafiken werden </w:t>
      </w:r>
      <w:r w:rsidR="00A92DEE">
        <w:rPr>
          <w:rFonts w:cs="Arial"/>
        </w:rPr>
        <w:t>auch</w:t>
      </w:r>
      <w:r w:rsidR="00311476">
        <w:rPr>
          <w:rFonts w:cs="Arial"/>
        </w:rPr>
        <w:t xml:space="preserve"> auf den Info-Bildschirmen in den Bussen</w:t>
      </w:r>
      <w:r w:rsidR="00A92DEE">
        <w:rPr>
          <w:rFonts w:cs="Arial"/>
        </w:rPr>
        <w:t xml:space="preserve"> und Bahnen</w:t>
      </w:r>
      <w:r w:rsidR="00311476">
        <w:rPr>
          <w:rFonts w:cs="Arial"/>
        </w:rPr>
        <w:t xml:space="preserve"> gezeigt. Für den Aushang in den Schulen sind ebenfalls spezielle Plakate zu den neuen Spielregeln in Bussen und Bahnen entwickelt worden.</w:t>
      </w:r>
    </w:p>
    <w:p w:rsidR="00A92DEE" w:rsidRDefault="00A92DEE" w:rsidP="00113CB4">
      <w:pPr>
        <w:rPr>
          <w:rFonts w:cs="Arial"/>
        </w:rPr>
      </w:pPr>
    </w:p>
    <w:p w:rsidR="00172851" w:rsidRPr="00172851" w:rsidRDefault="006B002B" w:rsidP="00172851">
      <w:pPr>
        <w:rPr>
          <w:rFonts w:cs="Arial"/>
        </w:rPr>
      </w:pPr>
      <w:r>
        <w:rPr>
          <w:rFonts w:cs="Arial"/>
        </w:rPr>
        <w:t xml:space="preserve">Der beim Landkreis Osnabrück für </w:t>
      </w:r>
      <w:r w:rsidR="00C615FA">
        <w:rPr>
          <w:rFonts w:cs="Arial"/>
        </w:rPr>
        <w:t>Verkehr</w:t>
      </w:r>
      <w:r>
        <w:rPr>
          <w:rFonts w:cs="Arial"/>
        </w:rPr>
        <w:t xml:space="preserve"> zuständige Kreisrat </w:t>
      </w:r>
      <w:r w:rsidR="00C615FA">
        <w:rPr>
          <w:rFonts w:cs="Arial"/>
        </w:rPr>
        <w:t>Winfried Wilkens</w:t>
      </w:r>
      <w:r>
        <w:rPr>
          <w:rFonts w:cs="Arial"/>
        </w:rPr>
        <w:t xml:space="preserve"> wirbt</w:t>
      </w:r>
      <w:r w:rsidR="00410D62">
        <w:rPr>
          <w:rFonts w:cs="Arial"/>
        </w:rPr>
        <w:t xml:space="preserve"> aber zunächst</w:t>
      </w:r>
      <w:r>
        <w:rPr>
          <w:rFonts w:cs="Arial"/>
        </w:rPr>
        <w:t xml:space="preserve"> für Alternativen beim Schulweg: „</w:t>
      </w:r>
      <w:r w:rsidR="004D64FC">
        <w:rPr>
          <w:rFonts w:cs="Arial"/>
        </w:rPr>
        <w:t>Ein sehr</w:t>
      </w:r>
      <w:r>
        <w:rPr>
          <w:rFonts w:cs="Arial"/>
        </w:rPr>
        <w:t xml:space="preserve"> </w:t>
      </w:r>
      <w:r w:rsidR="00172851">
        <w:rPr>
          <w:rFonts w:cs="Arial"/>
        </w:rPr>
        <w:t xml:space="preserve">gutes </w:t>
      </w:r>
      <w:r>
        <w:rPr>
          <w:rFonts w:cs="Arial"/>
        </w:rPr>
        <w:t>Verkehrsmittel ist in diesen Tagen auf jeden Fall das Fahrrad und wir hoffen, dass in ganz vielen Familien</w:t>
      </w:r>
      <w:r w:rsidR="00410D62">
        <w:rPr>
          <w:rFonts w:cs="Arial"/>
        </w:rPr>
        <w:t xml:space="preserve"> genau überlegt wird, ob</w:t>
      </w:r>
      <w:r>
        <w:rPr>
          <w:rFonts w:cs="Arial"/>
        </w:rPr>
        <w:t xml:space="preserve"> der Weg zur Schule</w:t>
      </w:r>
      <w:r w:rsidR="00410D62">
        <w:rPr>
          <w:rFonts w:cs="Arial"/>
        </w:rPr>
        <w:t xml:space="preserve"> </w:t>
      </w:r>
      <w:r w:rsidR="00C615FA">
        <w:rPr>
          <w:rFonts w:cs="Arial"/>
        </w:rPr>
        <w:t xml:space="preserve">jetzt nicht </w:t>
      </w:r>
      <w:r w:rsidR="00410D62">
        <w:rPr>
          <w:rFonts w:cs="Arial"/>
        </w:rPr>
        <w:t xml:space="preserve">auch </w:t>
      </w:r>
      <w:r>
        <w:rPr>
          <w:rFonts w:cs="Arial"/>
        </w:rPr>
        <w:t>mit Pedalkraft gemeistert werden kann.“</w:t>
      </w:r>
      <w:r w:rsidR="00172851">
        <w:rPr>
          <w:rFonts w:cs="Arial"/>
        </w:rPr>
        <w:t xml:space="preserve"> Der Osnabrücker Stadtbaurat Frank Otte ergänzt: </w:t>
      </w:r>
      <w:r w:rsidR="00172851" w:rsidRPr="00172851">
        <w:rPr>
          <w:rFonts w:cs="Arial"/>
        </w:rPr>
        <w:t xml:space="preserve">„Der eine oder andere wird dabei </w:t>
      </w:r>
      <w:r w:rsidR="00172851" w:rsidRPr="00172851">
        <w:rPr>
          <w:rFonts w:cs="Arial"/>
        </w:rPr>
        <w:lastRenderedPageBreak/>
        <w:t>feststellen, dass das Fahrrad sogar die schnellere Alternative sein kann. Außerdem brauchen Fahrradfahrer, so lange sie unterwegs sind, keinen Mund-Nase-Schutz zu tragen</w:t>
      </w:r>
      <w:r w:rsidR="00172851">
        <w:rPr>
          <w:rFonts w:cs="Arial"/>
        </w:rPr>
        <w:t>.“</w:t>
      </w:r>
    </w:p>
    <w:p w:rsidR="004D64FC" w:rsidRDefault="004D64FC" w:rsidP="00113CB4">
      <w:pPr>
        <w:rPr>
          <w:rFonts w:cs="Arial"/>
        </w:rPr>
      </w:pPr>
    </w:p>
    <w:p w:rsidR="00A92DEE" w:rsidRDefault="004D64FC" w:rsidP="00113CB4">
      <w:pPr>
        <w:rPr>
          <w:rFonts w:cs="Arial"/>
        </w:rPr>
      </w:pPr>
      <w:r>
        <w:rPr>
          <w:rFonts w:cs="Arial"/>
        </w:rPr>
        <w:t>Steph</w:t>
      </w:r>
      <w:r w:rsidR="006B002B">
        <w:rPr>
          <w:rFonts w:cs="Arial"/>
        </w:rPr>
        <w:t>an Rolfes, Mobilitätsvorstand der Stadtwerke Osnabrück</w:t>
      </w:r>
      <w:r w:rsidR="00410D62">
        <w:rPr>
          <w:rFonts w:cs="Arial"/>
        </w:rPr>
        <w:t xml:space="preserve"> und Vorsitzender der Verkehrsgemeinschaft Osnabrück</w:t>
      </w:r>
      <w:r w:rsidR="006B002B">
        <w:rPr>
          <w:rFonts w:cs="Arial"/>
        </w:rPr>
        <w:t>, ergänzt: „</w:t>
      </w:r>
      <w:r w:rsidR="00410D62">
        <w:rPr>
          <w:rFonts w:cs="Arial"/>
        </w:rPr>
        <w:t>Wenn die Strecke für das Fahrrad aber zu lang ist und die Schülerinnen und Schüler doch auf den ÖPNV angewiesen sind, dann haben wir auf den Plakaten klare Regeln dargestellt, wie das Ansteckungsrisiko gemindert werden kann.“</w:t>
      </w:r>
    </w:p>
    <w:p w:rsidR="00A92DEE" w:rsidRDefault="00A92DEE" w:rsidP="00113CB4">
      <w:pPr>
        <w:rPr>
          <w:rFonts w:cs="Arial"/>
        </w:rPr>
      </w:pPr>
    </w:p>
    <w:p w:rsidR="00410D62" w:rsidRDefault="00A92DEE" w:rsidP="00113CB4">
      <w:pPr>
        <w:rPr>
          <w:rFonts w:cs="Arial"/>
        </w:rPr>
      </w:pPr>
      <w:r>
        <w:rPr>
          <w:rFonts w:cs="Arial"/>
        </w:rPr>
        <w:t>D</w:t>
      </w:r>
      <w:r w:rsidR="00410D62">
        <w:rPr>
          <w:rFonts w:cs="Arial"/>
        </w:rPr>
        <w:t>iese Regeln</w:t>
      </w:r>
      <w:r>
        <w:rPr>
          <w:rFonts w:cs="Arial"/>
        </w:rPr>
        <w:t xml:space="preserve"> werden optisch </w:t>
      </w:r>
      <w:r w:rsidR="00410D62">
        <w:rPr>
          <w:rFonts w:cs="Arial"/>
        </w:rPr>
        <w:t>deutlich</w:t>
      </w:r>
      <w:r>
        <w:rPr>
          <w:rFonts w:cs="Arial"/>
        </w:rPr>
        <w:t xml:space="preserve"> kommuniziert: Wer in Bus und Bahn mitfahren will, muss einen Mund-Nase-Schutz tragen, andere Fahrgäste sollen nicht frontal angesprochen und Oberflächen möglichst nicht berührt werden. Der körperliche Kontakt zu anderen Fahrgästen ist zu vermeiden, Essen und Trinken in Bus und Bahn sind nicht erlaubt. Außerdem</w:t>
      </w:r>
      <w:r w:rsidR="00410D62">
        <w:rPr>
          <w:rFonts w:cs="Arial"/>
        </w:rPr>
        <w:t xml:space="preserve"> soll</w:t>
      </w:r>
      <w:r>
        <w:rPr>
          <w:rFonts w:cs="Arial"/>
        </w:rPr>
        <w:t xml:space="preserve"> mit dem Einstieg abgewartet werden, bis diejenigen Fahrgäste, die aussteigen, den Bus verlassen haben. </w:t>
      </w:r>
    </w:p>
    <w:p w:rsidR="00410D62" w:rsidRDefault="00410D62" w:rsidP="00113CB4">
      <w:pPr>
        <w:rPr>
          <w:rFonts w:cs="Arial"/>
        </w:rPr>
      </w:pPr>
    </w:p>
    <w:p w:rsidR="00A92DEE" w:rsidRDefault="00A92DEE" w:rsidP="00113CB4">
      <w:pPr>
        <w:rPr>
          <w:rFonts w:cs="Arial"/>
        </w:rPr>
      </w:pPr>
      <w:r>
        <w:rPr>
          <w:rFonts w:cs="Arial"/>
        </w:rPr>
        <w:t>Nach dem Einsteigen sollen zunächst nur die Fensterplätze von hinten nach vorn besetzt werden und erst wenn es voller wird auch die Sitze am Gang. Und natürlich gelten wie überall sonst auch in Bus und B</w:t>
      </w:r>
      <w:r w:rsidR="00410D62">
        <w:rPr>
          <w:rFonts w:cs="Arial"/>
        </w:rPr>
        <w:t>ah</w:t>
      </w:r>
      <w:r>
        <w:rPr>
          <w:rFonts w:cs="Arial"/>
        </w:rPr>
        <w:t>n die inzwischen üblichen Hygieneregeln, also etwa das Husten oder Niesen in</w:t>
      </w:r>
      <w:r w:rsidR="00410D62">
        <w:rPr>
          <w:rFonts w:cs="Arial"/>
        </w:rPr>
        <w:t xml:space="preserve"> die</w:t>
      </w:r>
      <w:r>
        <w:rPr>
          <w:rFonts w:cs="Arial"/>
        </w:rPr>
        <w:t xml:space="preserve"> Armbeuge oder </w:t>
      </w:r>
      <w:r w:rsidR="00410D62">
        <w:rPr>
          <w:rFonts w:cs="Arial"/>
        </w:rPr>
        <w:t xml:space="preserve">das </w:t>
      </w:r>
      <w:r>
        <w:rPr>
          <w:rFonts w:cs="Arial"/>
        </w:rPr>
        <w:t>Taschentuch und das regelmäßige Abwischen der Displays von Handy</w:t>
      </w:r>
      <w:r w:rsidR="00410D62">
        <w:rPr>
          <w:rFonts w:cs="Arial"/>
        </w:rPr>
        <w:t>s</w:t>
      </w:r>
      <w:r>
        <w:rPr>
          <w:rFonts w:cs="Arial"/>
        </w:rPr>
        <w:t xml:space="preserve"> oder Tablet</w:t>
      </w:r>
      <w:r w:rsidR="00410D62">
        <w:rPr>
          <w:rFonts w:cs="Arial"/>
        </w:rPr>
        <w:t>s</w:t>
      </w:r>
      <w:r>
        <w:rPr>
          <w:rFonts w:cs="Arial"/>
        </w:rPr>
        <w:t>.</w:t>
      </w:r>
    </w:p>
    <w:p w:rsidR="00410D62" w:rsidRDefault="00410D62" w:rsidP="00113CB4">
      <w:pPr>
        <w:rPr>
          <w:rFonts w:cs="Arial"/>
        </w:rPr>
      </w:pPr>
    </w:p>
    <w:p w:rsidR="00410D62" w:rsidRDefault="00410D62" w:rsidP="00113CB4">
      <w:pPr>
        <w:rPr>
          <w:rFonts w:cs="Arial"/>
        </w:rPr>
      </w:pPr>
      <w:r>
        <w:rPr>
          <w:rFonts w:cs="Arial"/>
        </w:rPr>
        <w:t>BU:</w:t>
      </w:r>
    </w:p>
    <w:p w:rsidR="00A92DEE" w:rsidRDefault="00410D62" w:rsidP="00113CB4">
      <w:pPr>
        <w:rPr>
          <w:rFonts w:cs="Arial"/>
        </w:rPr>
      </w:pPr>
      <w:r w:rsidRPr="00410D62">
        <w:rPr>
          <w:rFonts w:cs="Arial"/>
          <w:b/>
        </w:rPr>
        <w:t>Plakative Spielregeln</w:t>
      </w:r>
      <w:r w:rsidR="003C3C5B">
        <w:rPr>
          <w:rFonts w:cs="Arial"/>
          <w:b/>
        </w:rPr>
        <w:t xml:space="preserve"> –</w:t>
      </w:r>
      <w:r w:rsidR="003C3C5B">
        <w:rPr>
          <w:rFonts w:cs="Arial"/>
        </w:rPr>
        <w:t xml:space="preserve"> </w:t>
      </w:r>
      <w:r w:rsidR="003C3C5B" w:rsidRPr="003C3C5B">
        <w:rPr>
          <w:rFonts w:cs="Arial"/>
        </w:rPr>
        <w:t>Landkre</w:t>
      </w:r>
      <w:r w:rsidR="003C3C5B">
        <w:rPr>
          <w:rFonts w:cs="Arial"/>
        </w:rPr>
        <w:t>is und Stadt Osnabrück sowie die</w:t>
      </w:r>
      <w:r w:rsidR="003C3C5B" w:rsidRPr="003C3C5B">
        <w:rPr>
          <w:rFonts w:cs="Arial"/>
        </w:rPr>
        <w:t xml:space="preserve"> VOS-Partnerunternehmen</w:t>
      </w:r>
      <w:r w:rsidR="003C3C5B">
        <w:rPr>
          <w:rFonts w:cs="Arial"/>
        </w:rPr>
        <w:t xml:space="preserve"> demonstrieren, wie</w:t>
      </w:r>
      <w:r w:rsidR="006743A7">
        <w:rPr>
          <w:rFonts w:cs="Arial"/>
        </w:rPr>
        <w:t xml:space="preserve"> sich</w:t>
      </w:r>
      <w:r w:rsidR="003C3C5B">
        <w:rPr>
          <w:rFonts w:cs="Arial"/>
        </w:rPr>
        <w:t xml:space="preserve"> Fahrgäste des ÖPNV in Zeiten von Corona verhalten sollen</w:t>
      </w:r>
      <w:r w:rsidR="00602E09">
        <w:rPr>
          <w:rFonts w:cs="Arial"/>
        </w:rPr>
        <w:t xml:space="preserve"> </w:t>
      </w:r>
      <w:r w:rsidR="003C3C5B">
        <w:rPr>
          <w:rFonts w:cs="Arial"/>
        </w:rPr>
        <w:t xml:space="preserve">(von </w:t>
      </w:r>
      <w:bookmarkStart w:id="0" w:name="_GoBack"/>
      <w:bookmarkEnd w:id="0"/>
      <w:r w:rsidR="003C3C5B">
        <w:rPr>
          <w:rFonts w:cs="Arial"/>
        </w:rPr>
        <w:t xml:space="preserve">links): </w:t>
      </w:r>
      <w:r w:rsidR="00214B38">
        <w:rPr>
          <w:rFonts w:cs="Arial"/>
        </w:rPr>
        <w:t xml:space="preserve">Abteilungsleiter </w:t>
      </w:r>
      <w:r w:rsidR="003C3C5B">
        <w:rPr>
          <w:rFonts w:cs="Arial"/>
        </w:rPr>
        <w:t>Andreas Merse</w:t>
      </w:r>
      <w:r w:rsidR="00214B38">
        <w:rPr>
          <w:rFonts w:cs="Arial"/>
        </w:rPr>
        <w:t xml:space="preserve"> (Landkreis Osnabrück)</w:t>
      </w:r>
      <w:r w:rsidR="003C3C5B">
        <w:rPr>
          <w:rFonts w:cs="Arial"/>
        </w:rPr>
        <w:t xml:space="preserve">, </w:t>
      </w:r>
      <w:r w:rsidR="003C7B63">
        <w:rPr>
          <w:rFonts w:cs="Arial"/>
        </w:rPr>
        <w:t xml:space="preserve">Bildungskoordinatorin </w:t>
      </w:r>
      <w:r w:rsidR="003C3C5B">
        <w:rPr>
          <w:rFonts w:cs="Arial"/>
        </w:rPr>
        <w:t>Ina Eversmann</w:t>
      </w:r>
      <w:r w:rsidR="003C7B63">
        <w:rPr>
          <w:rFonts w:cs="Arial"/>
        </w:rPr>
        <w:t xml:space="preserve"> (Landkreis Osnabrück)</w:t>
      </w:r>
      <w:r w:rsidR="003C3C5B">
        <w:rPr>
          <w:rFonts w:cs="Arial"/>
        </w:rPr>
        <w:t xml:space="preserve">, </w:t>
      </w:r>
      <w:r w:rsidR="00602E09">
        <w:rPr>
          <w:rFonts w:cs="Arial"/>
        </w:rPr>
        <w:t>Stadt</w:t>
      </w:r>
      <w:r w:rsidR="001A0197">
        <w:rPr>
          <w:rFonts w:cs="Arial"/>
        </w:rPr>
        <w:t>bau</w:t>
      </w:r>
      <w:r w:rsidR="00602E09">
        <w:rPr>
          <w:rFonts w:cs="Arial"/>
        </w:rPr>
        <w:t xml:space="preserve">rat </w:t>
      </w:r>
      <w:r w:rsidR="003C3C5B">
        <w:rPr>
          <w:rFonts w:cs="Arial"/>
        </w:rPr>
        <w:t xml:space="preserve">Frank Otte, Stephan Rolfes </w:t>
      </w:r>
      <w:r w:rsidR="00602E09">
        <w:rPr>
          <w:rFonts w:cs="Arial"/>
        </w:rPr>
        <w:t xml:space="preserve">(VOS </w:t>
      </w:r>
      <w:r w:rsidR="000D41C8">
        <w:rPr>
          <w:rFonts w:cs="Arial"/>
        </w:rPr>
        <w:t>Verkehrsgemeinschaft Osnabrück</w:t>
      </w:r>
      <w:r w:rsidR="00602E09">
        <w:rPr>
          <w:rFonts w:cs="Arial"/>
        </w:rPr>
        <w:t xml:space="preserve">) </w:t>
      </w:r>
      <w:r w:rsidR="003C3C5B">
        <w:rPr>
          <w:rFonts w:cs="Arial"/>
        </w:rPr>
        <w:t xml:space="preserve">und </w:t>
      </w:r>
      <w:r w:rsidR="00602E09">
        <w:rPr>
          <w:rFonts w:cs="Arial"/>
        </w:rPr>
        <w:t xml:space="preserve">Kreisrat </w:t>
      </w:r>
      <w:r w:rsidR="003C3C5B">
        <w:rPr>
          <w:rFonts w:cs="Arial"/>
        </w:rPr>
        <w:t>Winfried Wilkens.</w:t>
      </w:r>
    </w:p>
    <w:p w:rsidR="00771E1D" w:rsidRDefault="00214B38" w:rsidP="00214B38">
      <w:pPr>
        <w:jc w:val="right"/>
        <w:rPr>
          <w:rFonts w:cs="Arial"/>
        </w:rPr>
      </w:pPr>
      <w:r>
        <w:rPr>
          <w:rFonts w:cs="Arial"/>
        </w:rPr>
        <w:t>Foto: Uwe Lewandowski</w:t>
      </w:r>
    </w:p>
    <w:sectPr w:rsidR="00771E1D"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161" w:rsidRDefault="00237161">
      <w:pPr>
        <w:spacing w:line="240" w:lineRule="auto"/>
      </w:pPr>
      <w:r>
        <w:separator/>
      </w:r>
    </w:p>
  </w:endnote>
  <w:endnote w:type="continuationSeparator" w:id="0">
    <w:p w:rsidR="00237161" w:rsidRDefault="002371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C7B63">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161" w:rsidRDefault="00237161">
      <w:pPr>
        <w:spacing w:line="240" w:lineRule="auto"/>
      </w:pPr>
      <w:r>
        <w:separator/>
      </w:r>
    </w:p>
  </w:footnote>
  <w:footnote w:type="continuationSeparator" w:id="0">
    <w:p w:rsidR="00237161" w:rsidRDefault="0023716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FA0840"/>
    <w:multiLevelType w:val="hybridMultilevel"/>
    <w:tmpl w:val="39B40E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062E0"/>
    <w:rsid w:val="00010558"/>
    <w:rsid w:val="0002664F"/>
    <w:rsid w:val="000322E3"/>
    <w:rsid w:val="000345B8"/>
    <w:rsid w:val="0008394D"/>
    <w:rsid w:val="00085B5C"/>
    <w:rsid w:val="000B0542"/>
    <w:rsid w:val="000C51A9"/>
    <w:rsid w:val="000D41C8"/>
    <w:rsid w:val="000D6D18"/>
    <w:rsid w:val="000F3175"/>
    <w:rsid w:val="00105D62"/>
    <w:rsid w:val="00113CB4"/>
    <w:rsid w:val="001269AF"/>
    <w:rsid w:val="00142162"/>
    <w:rsid w:val="001465F4"/>
    <w:rsid w:val="0015295E"/>
    <w:rsid w:val="0015505A"/>
    <w:rsid w:val="00162327"/>
    <w:rsid w:val="00165DA3"/>
    <w:rsid w:val="00167768"/>
    <w:rsid w:val="00172851"/>
    <w:rsid w:val="00195B79"/>
    <w:rsid w:val="00195E5A"/>
    <w:rsid w:val="001A0197"/>
    <w:rsid w:val="001C3FE4"/>
    <w:rsid w:val="001E09FE"/>
    <w:rsid w:val="001F6145"/>
    <w:rsid w:val="0020468D"/>
    <w:rsid w:val="00214B38"/>
    <w:rsid w:val="0022517F"/>
    <w:rsid w:val="00230050"/>
    <w:rsid w:val="00230732"/>
    <w:rsid w:val="002312D5"/>
    <w:rsid w:val="00237161"/>
    <w:rsid w:val="00250ED8"/>
    <w:rsid w:val="00251CC5"/>
    <w:rsid w:val="0025207F"/>
    <w:rsid w:val="00264EC4"/>
    <w:rsid w:val="002873A5"/>
    <w:rsid w:val="00294A40"/>
    <w:rsid w:val="002A204E"/>
    <w:rsid w:val="002B3D5E"/>
    <w:rsid w:val="002C1213"/>
    <w:rsid w:val="002D013F"/>
    <w:rsid w:val="002D0804"/>
    <w:rsid w:val="002D0A6C"/>
    <w:rsid w:val="002D0CB5"/>
    <w:rsid w:val="002D39EC"/>
    <w:rsid w:val="002E43CA"/>
    <w:rsid w:val="002E6FF7"/>
    <w:rsid w:val="003026CF"/>
    <w:rsid w:val="00311476"/>
    <w:rsid w:val="0037251E"/>
    <w:rsid w:val="00377596"/>
    <w:rsid w:val="003B1659"/>
    <w:rsid w:val="003C0574"/>
    <w:rsid w:val="003C3C5B"/>
    <w:rsid w:val="003C726C"/>
    <w:rsid w:val="003C7B63"/>
    <w:rsid w:val="003C7FEB"/>
    <w:rsid w:val="003E211B"/>
    <w:rsid w:val="003F2DB8"/>
    <w:rsid w:val="00410D62"/>
    <w:rsid w:val="00431B24"/>
    <w:rsid w:val="0043484A"/>
    <w:rsid w:val="00440D86"/>
    <w:rsid w:val="00447B33"/>
    <w:rsid w:val="00456B25"/>
    <w:rsid w:val="00464130"/>
    <w:rsid w:val="00467605"/>
    <w:rsid w:val="00487F4D"/>
    <w:rsid w:val="004A68DE"/>
    <w:rsid w:val="004B6ADF"/>
    <w:rsid w:val="004C1F6F"/>
    <w:rsid w:val="004C5AA4"/>
    <w:rsid w:val="004D64FC"/>
    <w:rsid w:val="004E56E7"/>
    <w:rsid w:val="00500497"/>
    <w:rsid w:val="005064D3"/>
    <w:rsid w:val="00511E94"/>
    <w:rsid w:val="00512262"/>
    <w:rsid w:val="00515E7D"/>
    <w:rsid w:val="00516038"/>
    <w:rsid w:val="005210A3"/>
    <w:rsid w:val="005219D5"/>
    <w:rsid w:val="005220E2"/>
    <w:rsid w:val="005226F6"/>
    <w:rsid w:val="00543D20"/>
    <w:rsid w:val="00554C06"/>
    <w:rsid w:val="00563098"/>
    <w:rsid w:val="005634A4"/>
    <w:rsid w:val="00566731"/>
    <w:rsid w:val="0057486D"/>
    <w:rsid w:val="005C4BD9"/>
    <w:rsid w:val="005D264E"/>
    <w:rsid w:val="005D4065"/>
    <w:rsid w:val="00602E09"/>
    <w:rsid w:val="006033EF"/>
    <w:rsid w:val="00604F77"/>
    <w:rsid w:val="00620D33"/>
    <w:rsid w:val="006230B6"/>
    <w:rsid w:val="006375C0"/>
    <w:rsid w:val="006743A7"/>
    <w:rsid w:val="0068340C"/>
    <w:rsid w:val="006928CA"/>
    <w:rsid w:val="00697271"/>
    <w:rsid w:val="006A3C89"/>
    <w:rsid w:val="006B002B"/>
    <w:rsid w:val="006C17AA"/>
    <w:rsid w:val="006C21F7"/>
    <w:rsid w:val="006C2BA2"/>
    <w:rsid w:val="006C3FC2"/>
    <w:rsid w:val="006D4E99"/>
    <w:rsid w:val="006E0E4F"/>
    <w:rsid w:val="006E4B46"/>
    <w:rsid w:val="006E7893"/>
    <w:rsid w:val="006F2E7E"/>
    <w:rsid w:val="0073119A"/>
    <w:rsid w:val="00731F55"/>
    <w:rsid w:val="00743A19"/>
    <w:rsid w:val="00747840"/>
    <w:rsid w:val="00751981"/>
    <w:rsid w:val="00751C00"/>
    <w:rsid w:val="00755D5F"/>
    <w:rsid w:val="00756453"/>
    <w:rsid w:val="007601F5"/>
    <w:rsid w:val="00761589"/>
    <w:rsid w:val="00771E1D"/>
    <w:rsid w:val="0077393A"/>
    <w:rsid w:val="00787F2B"/>
    <w:rsid w:val="007945D7"/>
    <w:rsid w:val="007A1E21"/>
    <w:rsid w:val="007C76FB"/>
    <w:rsid w:val="007D330A"/>
    <w:rsid w:val="007E607B"/>
    <w:rsid w:val="007F1E7D"/>
    <w:rsid w:val="007F3360"/>
    <w:rsid w:val="00801162"/>
    <w:rsid w:val="00807EF8"/>
    <w:rsid w:val="00810E65"/>
    <w:rsid w:val="008113E7"/>
    <w:rsid w:val="00811F28"/>
    <w:rsid w:val="00821E08"/>
    <w:rsid w:val="00831453"/>
    <w:rsid w:val="008477B5"/>
    <w:rsid w:val="00853960"/>
    <w:rsid w:val="00855041"/>
    <w:rsid w:val="00861BA4"/>
    <w:rsid w:val="00862A5C"/>
    <w:rsid w:val="00865A52"/>
    <w:rsid w:val="008761FC"/>
    <w:rsid w:val="00876B90"/>
    <w:rsid w:val="00885402"/>
    <w:rsid w:val="00896F52"/>
    <w:rsid w:val="008A1EB3"/>
    <w:rsid w:val="008A4F58"/>
    <w:rsid w:val="008C03A5"/>
    <w:rsid w:val="008D3D08"/>
    <w:rsid w:val="008F0606"/>
    <w:rsid w:val="008F1A53"/>
    <w:rsid w:val="008F5A3A"/>
    <w:rsid w:val="0092646C"/>
    <w:rsid w:val="00952203"/>
    <w:rsid w:val="00955F60"/>
    <w:rsid w:val="00961490"/>
    <w:rsid w:val="00975993"/>
    <w:rsid w:val="009833AA"/>
    <w:rsid w:val="00995A77"/>
    <w:rsid w:val="009A39ED"/>
    <w:rsid w:val="009A3B09"/>
    <w:rsid w:val="009C05C0"/>
    <w:rsid w:val="009C0F1C"/>
    <w:rsid w:val="009C6E9E"/>
    <w:rsid w:val="009E1D78"/>
    <w:rsid w:val="009F458E"/>
    <w:rsid w:val="00A04908"/>
    <w:rsid w:val="00A05B1C"/>
    <w:rsid w:val="00A374C3"/>
    <w:rsid w:val="00A37E09"/>
    <w:rsid w:val="00A40F64"/>
    <w:rsid w:val="00A50843"/>
    <w:rsid w:val="00A54518"/>
    <w:rsid w:val="00A77A88"/>
    <w:rsid w:val="00A8382C"/>
    <w:rsid w:val="00A85C15"/>
    <w:rsid w:val="00A92CA8"/>
    <w:rsid w:val="00A92DEE"/>
    <w:rsid w:val="00AA098D"/>
    <w:rsid w:val="00AA1B35"/>
    <w:rsid w:val="00AD25F9"/>
    <w:rsid w:val="00AD4EF0"/>
    <w:rsid w:val="00AE18A5"/>
    <w:rsid w:val="00AE6085"/>
    <w:rsid w:val="00AE6834"/>
    <w:rsid w:val="00AF3A50"/>
    <w:rsid w:val="00B0156A"/>
    <w:rsid w:val="00B04EB0"/>
    <w:rsid w:val="00B05718"/>
    <w:rsid w:val="00B2220B"/>
    <w:rsid w:val="00B25788"/>
    <w:rsid w:val="00B6048F"/>
    <w:rsid w:val="00B67D99"/>
    <w:rsid w:val="00B74F9F"/>
    <w:rsid w:val="00B756DB"/>
    <w:rsid w:val="00B83AD0"/>
    <w:rsid w:val="00B87FA0"/>
    <w:rsid w:val="00B90845"/>
    <w:rsid w:val="00B96A66"/>
    <w:rsid w:val="00BA2A94"/>
    <w:rsid w:val="00BA60AD"/>
    <w:rsid w:val="00BB0E7C"/>
    <w:rsid w:val="00BD3618"/>
    <w:rsid w:val="00BE17C9"/>
    <w:rsid w:val="00C069ED"/>
    <w:rsid w:val="00C30AFB"/>
    <w:rsid w:val="00C50A23"/>
    <w:rsid w:val="00C51B95"/>
    <w:rsid w:val="00C61171"/>
    <w:rsid w:val="00C615FA"/>
    <w:rsid w:val="00CA6495"/>
    <w:rsid w:val="00CC29AE"/>
    <w:rsid w:val="00CD4374"/>
    <w:rsid w:val="00CE5049"/>
    <w:rsid w:val="00D0152A"/>
    <w:rsid w:val="00D0252A"/>
    <w:rsid w:val="00D138B0"/>
    <w:rsid w:val="00D20451"/>
    <w:rsid w:val="00D304B1"/>
    <w:rsid w:val="00D34915"/>
    <w:rsid w:val="00D4784A"/>
    <w:rsid w:val="00D510AD"/>
    <w:rsid w:val="00D67B18"/>
    <w:rsid w:val="00D7273D"/>
    <w:rsid w:val="00D728ED"/>
    <w:rsid w:val="00DB5364"/>
    <w:rsid w:val="00DC155D"/>
    <w:rsid w:val="00DD28E1"/>
    <w:rsid w:val="00DD75F5"/>
    <w:rsid w:val="00DF5185"/>
    <w:rsid w:val="00DF7CDF"/>
    <w:rsid w:val="00E23344"/>
    <w:rsid w:val="00E37808"/>
    <w:rsid w:val="00E37934"/>
    <w:rsid w:val="00E421D9"/>
    <w:rsid w:val="00E47ABD"/>
    <w:rsid w:val="00E82976"/>
    <w:rsid w:val="00E8388D"/>
    <w:rsid w:val="00E84431"/>
    <w:rsid w:val="00E854F5"/>
    <w:rsid w:val="00E94CB6"/>
    <w:rsid w:val="00E94D5B"/>
    <w:rsid w:val="00E963EA"/>
    <w:rsid w:val="00EA23A1"/>
    <w:rsid w:val="00EB7E11"/>
    <w:rsid w:val="00EC4FA5"/>
    <w:rsid w:val="00EC5824"/>
    <w:rsid w:val="00EC724B"/>
    <w:rsid w:val="00EF7121"/>
    <w:rsid w:val="00F11B08"/>
    <w:rsid w:val="00F33961"/>
    <w:rsid w:val="00F37764"/>
    <w:rsid w:val="00F420A1"/>
    <w:rsid w:val="00F47A48"/>
    <w:rsid w:val="00F54043"/>
    <w:rsid w:val="00F639AF"/>
    <w:rsid w:val="00F70ED1"/>
    <w:rsid w:val="00F71773"/>
    <w:rsid w:val="00F966D1"/>
    <w:rsid w:val="00FA5F78"/>
    <w:rsid w:val="00FC26E4"/>
    <w:rsid w:val="00FC4AF0"/>
    <w:rsid w:val="00FD6FAE"/>
    <w:rsid w:val="00FE4210"/>
    <w:rsid w:val="00FE74F5"/>
    <w:rsid w:val="00FF3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0235EE"/>
  <w15:docId w15:val="{1E6A8D86-763C-4230-90DB-9805E100F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 w:type="paragraph" w:styleId="NurText">
    <w:name w:val="Plain Text"/>
    <w:basedOn w:val="Standard"/>
    <w:link w:val="NurTextZchn"/>
    <w:uiPriority w:val="99"/>
    <w:unhideWhenUsed/>
    <w:rsid w:val="006C21F7"/>
    <w:pPr>
      <w:spacing w:line="240" w:lineRule="auto"/>
    </w:pPr>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rsid w:val="006C21F7"/>
    <w:rPr>
      <w:rFonts w:ascii="Calibri" w:eastAsiaTheme="minorHAnsi" w:hAnsi="Calibri" w:cstheme="minorBidi"/>
      <w:sz w:val="22"/>
      <w:szCs w:val="21"/>
      <w:lang w:eastAsia="en-US"/>
    </w:rPr>
  </w:style>
  <w:style w:type="paragraph" w:styleId="Kopfzeile">
    <w:name w:val="header"/>
    <w:basedOn w:val="Standard"/>
    <w:link w:val="KopfzeileZchn"/>
    <w:uiPriority w:val="99"/>
    <w:unhideWhenUsed/>
    <w:rsid w:val="003C3C5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C3C5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6600">
      <w:bodyDiv w:val="1"/>
      <w:marLeft w:val="0"/>
      <w:marRight w:val="0"/>
      <w:marTop w:val="0"/>
      <w:marBottom w:val="0"/>
      <w:divBdr>
        <w:top w:val="none" w:sz="0" w:space="0" w:color="auto"/>
        <w:left w:val="none" w:sz="0" w:space="0" w:color="auto"/>
        <w:bottom w:val="none" w:sz="0" w:space="0" w:color="auto"/>
        <w:right w:val="none" w:sz="0" w:space="0" w:color="auto"/>
      </w:divBdr>
    </w:div>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272784768">
      <w:bodyDiv w:val="1"/>
      <w:marLeft w:val="0"/>
      <w:marRight w:val="0"/>
      <w:marTop w:val="0"/>
      <w:marBottom w:val="0"/>
      <w:divBdr>
        <w:top w:val="none" w:sz="0" w:space="0" w:color="auto"/>
        <w:left w:val="none" w:sz="0" w:space="0" w:color="auto"/>
        <w:bottom w:val="none" w:sz="0" w:space="0" w:color="auto"/>
        <w:right w:val="none" w:sz="0" w:space="0" w:color="auto"/>
      </w:divBdr>
    </w:div>
    <w:div w:id="342636128">
      <w:bodyDiv w:val="1"/>
      <w:marLeft w:val="0"/>
      <w:marRight w:val="0"/>
      <w:marTop w:val="0"/>
      <w:marBottom w:val="0"/>
      <w:divBdr>
        <w:top w:val="none" w:sz="0" w:space="0" w:color="auto"/>
        <w:left w:val="none" w:sz="0" w:space="0" w:color="auto"/>
        <w:bottom w:val="none" w:sz="0" w:space="0" w:color="auto"/>
        <w:right w:val="none" w:sz="0" w:space="0" w:color="auto"/>
      </w:divBdr>
    </w:div>
    <w:div w:id="598611528">
      <w:bodyDiv w:val="1"/>
      <w:marLeft w:val="0"/>
      <w:marRight w:val="0"/>
      <w:marTop w:val="0"/>
      <w:marBottom w:val="0"/>
      <w:divBdr>
        <w:top w:val="none" w:sz="0" w:space="0" w:color="auto"/>
        <w:left w:val="none" w:sz="0" w:space="0" w:color="auto"/>
        <w:bottom w:val="none" w:sz="0" w:space="0" w:color="auto"/>
        <w:right w:val="none" w:sz="0" w:space="0" w:color="auto"/>
      </w:divBdr>
    </w:div>
    <w:div w:id="63637321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929116874">
      <w:bodyDiv w:val="1"/>
      <w:marLeft w:val="0"/>
      <w:marRight w:val="0"/>
      <w:marTop w:val="0"/>
      <w:marBottom w:val="0"/>
      <w:divBdr>
        <w:top w:val="none" w:sz="0" w:space="0" w:color="auto"/>
        <w:left w:val="none" w:sz="0" w:space="0" w:color="auto"/>
        <w:bottom w:val="none" w:sz="0" w:space="0" w:color="auto"/>
        <w:right w:val="none" w:sz="0" w:space="0" w:color="auto"/>
      </w:divBdr>
    </w:div>
    <w:div w:id="1047417844">
      <w:bodyDiv w:val="1"/>
      <w:marLeft w:val="0"/>
      <w:marRight w:val="0"/>
      <w:marTop w:val="0"/>
      <w:marBottom w:val="0"/>
      <w:divBdr>
        <w:top w:val="none" w:sz="0" w:space="0" w:color="auto"/>
        <w:left w:val="none" w:sz="0" w:space="0" w:color="auto"/>
        <w:bottom w:val="none" w:sz="0" w:space="0" w:color="auto"/>
        <w:right w:val="none" w:sz="0" w:space="0" w:color="auto"/>
      </w:divBdr>
    </w:div>
    <w:div w:id="1188904690">
      <w:bodyDiv w:val="1"/>
      <w:marLeft w:val="0"/>
      <w:marRight w:val="0"/>
      <w:marTop w:val="0"/>
      <w:marBottom w:val="0"/>
      <w:divBdr>
        <w:top w:val="none" w:sz="0" w:space="0" w:color="auto"/>
        <w:left w:val="none" w:sz="0" w:space="0" w:color="auto"/>
        <w:bottom w:val="none" w:sz="0" w:space="0" w:color="auto"/>
        <w:right w:val="none" w:sz="0" w:space="0" w:color="auto"/>
      </w:divBdr>
    </w:div>
    <w:div w:id="1284535872">
      <w:bodyDiv w:val="1"/>
      <w:marLeft w:val="0"/>
      <w:marRight w:val="0"/>
      <w:marTop w:val="0"/>
      <w:marBottom w:val="0"/>
      <w:divBdr>
        <w:top w:val="none" w:sz="0" w:space="0" w:color="auto"/>
        <w:left w:val="none" w:sz="0" w:space="0" w:color="auto"/>
        <w:bottom w:val="none" w:sz="0" w:space="0" w:color="auto"/>
        <w:right w:val="none" w:sz="0" w:space="0" w:color="auto"/>
      </w:divBdr>
    </w:div>
    <w:div w:id="1358769942">
      <w:bodyDiv w:val="1"/>
      <w:marLeft w:val="0"/>
      <w:marRight w:val="0"/>
      <w:marTop w:val="0"/>
      <w:marBottom w:val="0"/>
      <w:divBdr>
        <w:top w:val="none" w:sz="0" w:space="0" w:color="auto"/>
        <w:left w:val="none" w:sz="0" w:space="0" w:color="auto"/>
        <w:bottom w:val="none" w:sz="0" w:space="0" w:color="auto"/>
        <w:right w:val="none" w:sz="0" w:space="0" w:color="auto"/>
      </w:divBdr>
    </w:div>
    <w:div w:id="1554079142">
      <w:bodyDiv w:val="1"/>
      <w:marLeft w:val="0"/>
      <w:marRight w:val="0"/>
      <w:marTop w:val="0"/>
      <w:marBottom w:val="0"/>
      <w:divBdr>
        <w:top w:val="none" w:sz="0" w:space="0" w:color="auto"/>
        <w:left w:val="none" w:sz="0" w:space="0" w:color="auto"/>
        <w:bottom w:val="none" w:sz="0" w:space="0" w:color="auto"/>
        <w:right w:val="none" w:sz="0" w:space="0" w:color="auto"/>
      </w:divBdr>
    </w:div>
    <w:div w:id="1633628732">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 w:id="1782650173">
      <w:bodyDiv w:val="1"/>
      <w:marLeft w:val="0"/>
      <w:marRight w:val="0"/>
      <w:marTop w:val="0"/>
      <w:marBottom w:val="0"/>
      <w:divBdr>
        <w:top w:val="none" w:sz="0" w:space="0" w:color="auto"/>
        <w:left w:val="none" w:sz="0" w:space="0" w:color="auto"/>
        <w:bottom w:val="none" w:sz="0" w:space="0" w:color="auto"/>
        <w:right w:val="none" w:sz="0" w:space="0" w:color="auto"/>
      </w:divBdr>
    </w:div>
    <w:div w:id="1786925515">
      <w:bodyDiv w:val="1"/>
      <w:marLeft w:val="0"/>
      <w:marRight w:val="0"/>
      <w:marTop w:val="0"/>
      <w:marBottom w:val="0"/>
      <w:divBdr>
        <w:top w:val="none" w:sz="0" w:space="0" w:color="auto"/>
        <w:left w:val="none" w:sz="0" w:space="0" w:color="auto"/>
        <w:bottom w:val="none" w:sz="0" w:space="0" w:color="auto"/>
        <w:right w:val="none" w:sz="0" w:space="0" w:color="auto"/>
      </w:divBdr>
    </w:div>
    <w:div w:id="1901866270">
      <w:bodyDiv w:val="1"/>
      <w:marLeft w:val="0"/>
      <w:marRight w:val="0"/>
      <w:marTop w:val="0"/>
      <w:marBottom w:val="0"/>
      <w:divBdr>
        <w:top w:val="none" w:sz="0" w:space="0" w:color="auto"/>
        <w:left w:val="none" w:sz="0" w:space="0" w:color="auto"/>
        <w:bottom w:val="none" w:sz="0" w:space="0" w:color="auto"/>
        <w:right w:val="none" w:sz="0" w:space="0" w:color="auto"/>
      </w:divBdr>
    </w:div>
    <w:div w:id="20983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CABB0-7F80-45FF-B01A-1D6109732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3017</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11</cp:revision>
  <cp:lastPrinted>2019-01-07T08:40:00Z</cp:lastPrinted>
  <dcterms:created xsi:type="dcterms:W3CDTF">2020-05-26T10:48:00Z</dcterms:created>
  <dcterms:modified xsi:type="dcterms:W3CDTF">2020-05-27T08:36:00Z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5/27/2020 10:35:48 AM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