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44D0D">
              <w:rPr>
                <w:rFonts w:cs="Arial"/>
              </w:rPr>
              <w:t>3</w:t>
            </w:r>
            <w:r w:rsidR="00CF2757">
              <w:rPr>
                <w:rFonts w:cs="Arial"/>
              </w:rPr>
              <w:t>.</w:t>
            </w:r>
            <w:r w:rsidR="00844D0D">
              <w:rPr>
                <w:rFonts w:cs="Arial"/>
              </w:rPr>
              <w:t>2</w:t>
            </w:r>
            <w:r w:rsidR="00CF2757">
              <w:rPr>
                <w:rFonts w:cs="Arial"/>
              </w:rPr>
              <w:t>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CF2757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CF2757">
              <w:rPr>
                <w:rFonts w:cs="Arial"/>
              </w:rPr>
              <w:t>He</w:t>
            </w:r>
            <w:bookmarkStart w:id="0" w:name="_GoBack"/>
            <w:bookmarkEnd w:id="0"/>
            <w:r w:rsidR="00CF2757">
              <w:rPr>
                <w:rFonts w:cs="Arial"/>
              </w:rPr>
              <w:t>nning</w:t>
            </w:r>
            <w:r w:rsidR="00374CB6" w:rsidRPr="00374CB6">
              <w:rPr>
                <w:rFonts w:cs="Arial"/>
              </w:rPr>
              <w:t xml:space="preserve"> </w:t>
            </w:r>
            <w:r w:rsidR="00CF2757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8CEE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13F8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B038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5EF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C66D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F7BC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CF275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CF275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CF2757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04A3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39E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D95BC4" w:rsidRPr="00D95BC4" w:rsidRDefault="00D95BC4" w:rsidP="00635446">
      <w:pPr>
        <w:rPr>
          <w:rFonts w:cs="Arial"/>
          <w:b/>
        </w:rPr>
      </w:pPr>
      <w:r w:rsidRPr="00D95BC4">
        <w:rPr>
          <w:rFonts w:cs="Arial"/>
          <w:b/>
        </w:rPr>
        <w:t xml:space="preserve">Landkreis Osnabrück bietet wieder Pkw-Sicherheitstraining </w:t>
      </w:r>
      <w:r w:rsidR="00635446" w:rsidRPr="00B241E2">
        <w:rPr>
          <w:rFonts w:cs="Arial"/>
          <w:b/>
        </w:rPr>
        <w:t>an</w:t>
      </w:r>
    </w:p>
    <w:p w:rsidR="00C26BE6" w:rsidRDefault="00C26BE6" w:rsidP="001C0D85">
      <w:pPr>
        <w:rPr>
          <w:b/>
        </w:rPr>
      </w:pPr>
    </w:p>
    <w:p w:rsidR="00D41EE0" w:rsidRPr="00635446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635446">
        <w:t>Der Landkreis Osnabrück bietet auch in diesem Jahr wieder in Zusammenarbeit mit der Landesverkehrswacht ein Pkw-Sicherheitstraining an. Dieses richtet sich</w:t>
      </w:r>
      <w:r w:rsidR="00B241E2">
        <w:t xml:space="preserve"> insbesondere an junge Fahrer</w:t>
      </w:r>
      <w:r w:rsidR="00635446">
        <w:t>. Startschuss ist am 22. März in Melle.</w:t>
      </w:r>
    </w:p>
    <w:p w:rsidR="00B241E2" w:rsidRPr="00635446" w:rsidRDefault="00B241E2" w:rsidP="00B241E2">
      <w:pPr>
        <w:spacing w:after="120"/>
      </w:pPr>
      <w:r w:rsidRPr="00635446">
        <w:t>In dem ganztägigen Kurs unter Anleitung eines erfahrenen Sicherheitstrainers werden besondere Gefahrensituationen trainiert, um speziell den no</w:t>
      </w:r>
      <w:r>
        <w:t>ch unerfahrenen Führerscheinneu</w:t>
      </w:r>
      <w:r w:rsidRPr="00635446">
        <w:t>lingen wichtige Hilfestellungen beim alltäglichen Fahrverhalten zu geben.</w:t>
      </w:r>
    </w:p>
    <w:p w:rsidR="00B241E2" w:rsidRPr="00635446" w:rsidRDefault="00B241E2" w:rsidP="00B241E2">
      <w:pPr>
        <w:spacing w:after="120"/>
      </w:pPr>
      <w:r w:rsidRPr="00635446">
        <w:t xml:space="preserve">Der Landkreis Osnabrück unterstützt dabei </w:t>
      </w:r>
      <w:r>
        <w:t>j</w:t>
      </w:r>
      <w:r w:rsidRPr="00635446">
        <w:t>unge Fahrer bis zur Vollendung des 25. Lebensjahres mit</w:t>
      </w:r>
      <w:r>
        <w:t xml:space="preserve"> einem Zuschuss in Höhe von 50 Euro</w:t>
      </w:r>
      <w:r w:rsidRPr="00635446">
        <w:t>, so dass sich der vor Ort zu zahlende Teil</w:t>
      </w:r>
      <w:r>
        <w:t>nehmerbeitrag auf 49 Euro</w:t>
      </w:r>
      <w:r w:rsidRPr="00635446">
        <w:t xml:space="preserve"> reduziert.  </w:t>
      </w:r>
    </w:p>
    <w:p w:rsidR="00635446" w:rsidRPr="00635446" w:rsidRDefault="00B241E2" w:rsidP="00635446">
      <w:pPr>
        <w:spacing w:after="120"/>
      </w:pPr>
      <w:r>
        <w:t>Die weiteren Termine sind am 28. März, 19. April, 17. Mai und 27. Juni in Bramsche, am 5. April und 13. Juni in Preußisch-Oldendorf und am 17. Mai in Melle.</w:t>
      </w:r>
    </w:p>
    <w:p w:rsidR="00F70DA6" w:rsidRPr="00635446" w:rsidRDefault="00635446" w:rsidP="00D760D9">
      <w:pPr>
        <w:spacing w:after="120"/>
      </w:pPr>
      <w:r w:rsidRPr="00635446">
        <w:t>Anmeldung und nähere Informationen unter www.si</w:t>
      </w:r>
      <w:r w:rsidR="00B241E2">
        <w:t>cherheitstraining-osnabrueck.de.</w:t>
      </w:r>
    </w:p>
    <w:sectPr w:rsidR="00F70DA6" w:rsidRPr="00635446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9D" w:rsidRDefault="002C4C9D">
      <w:pPr>
        <w:spacing w:line="240" w:lineRule="auto"/>
      </w:pPr>
      <w:r>
        <w:separator/>
      </w:r>
    </w:p>
  </w:endnote>
  <w:endnote w:type="continuationSeparator" w:id="0">
    <w:p w:rsidR="002C4C9D" w:rsidRDefault="002C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4D0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9D" w:rsidRDefault="002C4C9D">
      <w:pPr>
        <w:spacing w:line="240" w:lineRule="auto"/>
      </w:pPr>
      <w:r>
        <w:separator/>
      </w:r>
    </w:p>
  </w:footnote>
  <w:footnote w:type="continuationSeparator" w:id="0">
    <w:p w:rsidR="002C4C9D" w:rsidRDefault="002C4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C4C9D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5446"/>
    <w:rsid w:val="006375C0"/>
    <w:rsid w:val="00640F0A"/>
    <w:rsid w:val="00657240"/>
    <w:rsid w:val="00660CF1"/>
    <w:rsid w:val="00673BD4"/>
    <w:rsid w:val="0068340C"/>
    <w:rsid w:val="006928CA"/>
    <w:rsid w:val="006C2BA2"/>
    <w:rsid w:val="006C3E05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4D0D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41E2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CF2757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95BC4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2B51"/>
  <w15:docId w15:val="{FBAD793D-C5E1-4208-99D5-1B8C140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27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7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2150-6565-419D-8AD6-E4D9FF1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61</cp:revision>
  <cp:lastPrinted>2016-07-21T12:50:00Z</cp:lastPrinted>
  <dcterms:created xsi:type="dcterms:W3CDTF">2016-04-25T10:13:00Z</dcterms:created>
  <dcterms:modified xsi:type="dcterms:W3CDTF">2020-02-03T13:57:00Z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2/3/2020 2:57:50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