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1072F">
              <w:rPr>
                <w:rFonts w:cs="Arial"/>
              </w:rPr>
              <w:t>17</w:t>
            </w:r>
            <w:r w:rsidR="002B464E">
              <w:rPr>
                <w:rFonts w:cs="Arial"/>
              </w:rPr>
              <w:t>.01.2019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B1072F" w:rsidRPr="00B80E00" w:rsidRDefault="00B1072F" w:rsidP="00B1072F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Freie Plätze für Bildungsurlaub „Englisch Grundkurs A.1“ in </w:t>
      </w:r>
      <w:proofErr w:type="spellStart"/>
      <w:r>
        <w:rPr>
          <w:rFonts w:cs="Arial"/>
          <w:b/>
        </w:rPr>
        <w:t>Belm</w:t>
      </w:r>
      <w:proofErr w:type="spellEnd"/>
    </w:p>
    <w:p w:rsidR="00B1072F" w:rsidRDefault="00B1072F" w:rsidP="00B1072F">
      <w:pPr>
        <w:spacing w:before="240"/>
        <w:rPr>
          <w:rFonts w:cs="Arial"/>
        </w:rPr>
      </w:pPr>
      <w:proofErr w:type="spellStart"/>
      <w:r>
        <w:rPr>
          <w:rFonts w:cs="Arial"/>
          <w:b/>
        </w:rPr>
        <w:t>Belm</w:t>
      </w:r>
      <w:proofErr w:type="spellEnd"/>
      <w:r w:rsidRPr="00B80E00">
        <w:rPr>
          <w:rFonts w:cs="Arial"/>
          <w:b/>
        </w:rPr>
        <w:t>.</w:t>
      </w:r>
      <w:r w:rsidRPr="0095255E">
        <w:rPr>
          <w:rFonts w:cs="Arial"/>
        </w:rPr>
        <w:t xml:space="preserve"> </w:t>
      </w:r>
      <w:r>
        <w:rPr>
          <w:rFonts w:cs="Arial"/>
        </w:rPr>
        <w:t>Der Kurs „</w:t>
      </w:r>
      <w:r w:rsidRPr="000911B7">
        <w:rPr>
          <w:rFonts w:cs="Arial"/>
        </w:rPr>
        <w:t>Englisch Grund</w:t>
      </w:r>
      <w:r>
        <w:rPr>
          <w:rFonts w:cs="Arial"/>
        </w:rPr>
        <w:t xml:space="preserve">kurs A1.1 kompakt und intensiv“ der Volkshochschule Osnabrücker Land </w:t>
      </w:r>
      <w:r w:rsidR="003A1D12">
        <w:rPr>
          <w:rFonts w:cs="Arial"/>
        </w:rPr>
        <w:t>(</w:t>
      </w:r>
      <w:proofErr w:type="spellStart"/>
      <w:r w:rsidR="003A1D12">
        <w:rPr>
          <w:rFonts w:cs="Arial"/>
        </w:rPr>
        <w:t>vhs</w:t>
      </w:r>
      <w:proofErr w:type="spellEnd"/>
      <w:r w:rsidR="003A1D12">
        <w:rPr>
          <w:rFonts w:cs="Arial"/>
        </w:rPr>
        <w:t xml:space="preserve">) </w:t>
      </w:r>
      <w:bookmarkStart w:id="0" w:name="_GoBack"/>
      <w:bookmarkEnd w:id="0"/>
      <w:r>
        <w:rPr>
          <w:rFonts w:cs="Arial"/>
        </w:rPr>
        <w:t xml:space="preserve">startet im März in der neuen Außenstelle in </w:t>
      </w:r>
      <w:proofErr w:type="spellStart"/>
      <w:r>
        <w:rPr>
          <w:rFonts w:cs="Arial"/>
        </w:rPr>
        <w:t>Belm</w:t>
      </w:r>
      <w:proofErr w:type="spellEnd"/>
      <w:r>
        <w:rPr>
          <w:rFonts w:cs="Arial"/>
        </w:rPr>
        <w:t xml:space="preserve"> (Kursnummer: 191-050403). Er ist als Bildungsurlaub anerkannt</w:t>
      </w:r>
      <w:r>
        <w:rPr>
          <w:rFonts w:cs="Arial"/>
        </w:rPr>
        <w:t xml:space="preserve"> und richtet sich an Teilnehmende</w:t>
      </w:r>
      <w:r>
        <w:rPr>
          <w:rFonts w:cs="Arial"/>
        </w:rPr>
        <w:t xml:space="preserve"> ohne Vorkenntnisse. Diese erlernen in kompakter Form </w:t>
      </w:r>
      <w:r w:rsidRPr="00C84982">
        <w:rPr>
          <w:rFonts w:cs="Arial"/>
        </w:rPr>
        <w:t>Gru</w:t>
      </w:r>
      <w:r>
        <w:rPr>
          <w:rFonts w:cs="Arial"/>
        </w:rPr>
        <w:t>ndlagen der englischen Sprache. Viele</w:t>
      </w:r>
      <w:r w:rsidRPr="00C84982">
        <w:rPr>
          <w:rFonts w:cs="Arial"/>
        </w:rPr>
        <w:t xml:space="preserve"> Übung</w:t>
      </w:r>
      <w:r>
        <w:rPr>
          <w:rFonts w:cs="Arial"/>
        </w:rPr>
        <w:t>en helfen</w:t>
      </w:r>
      <w:r>
        <w:rPr>
          <w:rFonts w:cs="Arial"/>
        </w:rPr>
        <w:t xml:space="preserve"> Kursbesucher</w:t>
      </w:r>
      <w:r>
        <w:rPr>
          <w:rFonts w:cs="Arial"/>
        </w:rPr>
        <w:t xml:space="preserve">innen </w:t>
      </w:r>
      <w:r>
        <w:rPr>
          <w:rFonts w:cs="Arial"/>
        </w:rPr>
        <w:t xml:space="preserve">und Kursbesuchern </w:t>
      </w:r>
      <w:r>
        <w:rPr>
          <w:rFonts w:cs="Arial"/>
        </w:rPr>
        <w:t xml:space="preserve">dabei, </w:t>
      </w:r>
      <w:r w:rsidRPr="00C84982">
        <w:rPr>
          <w:rFonts w:cs="Arial"/>
        </w:rPr>
        <w:t>sich</w:t>
      </w:r>
      <w:r>
        <w:rPr>
          <w:rFonts w:cs="Arial"/>
        </w:rPr>
        <w:t xml:space="preserve"> </w:t>
      </w:r>
      <w:r w:rsidRPr="00C84982">
        <w:rPr>
          <w:rFonts w:cs="Arial"/>
        </w:rPr>
        <w:t>in Alltagss</w:t>
      </w:r>
      <w:r>
        <w:rPr>
          <w:rFonts w:cs="Arial"/>
        </w:rPr>
        <w:t>ituationen verständigen zu können</w:t>
      </w:r>
      <w:r w:rsidRPr="00C84982">
        <w:rPr>
          <w:rFonts w:cs="Arial"/>
        </w:rPr>
        <w:t>.</w:t>
      </w:r>
    </w:p>
    <w:p w:rsidR="00B1072F" w:rsidRPr="00C84982" w:rsidRDefault="00B1072F" w:rsidP="00B1072F">
      <w:pPr>
        <w:spacing w:before="240"/>
        <w:rPr>
          <w:rFonts w:cs="Arial"/>
        </w:rPr>
      </w:pPr>
      <w:r w:rsidRPr="009556B7">
        <w:rPr>
          <w:rFonts w:cs="Arial"/>
        </w:rPr>
        <w:t xml:space="preserve">Veranstaltungsort ist die ehemalige </w:t>
      </w:r>
      <w:proofErr w:type="spellStart"/>
      <w:r w:rsidRPr="009556B7">
        <w:rPr>
          <w:rFonts w:cs="Arial"/>
        </w:rPr>
        <w:t>Ickerbachschule</w:t>
      </w:r>
      <w:proofErr w:type="spellEnd"/>
      <w:r w:rsidRPr="009556B7">
        <w:rPr>
          <w:rFonts w:cs="Arial"/>
        </w:rPr>
        <w:t xml:space="preserve"> im Gustav-Meyer-Weg 26. Der Kurs</w:t>
      </w:r>
      <w:r>
        <w:rPr>
          <w:rFonts w:cs="Arial"/>
        </w:rPr>
        <w:t xml:space="preserve"> findet am 11., 12., 13., 14. und 15. März von 9 bis 16.15 Uhr statt und kostet 158 Euro. </w:t>
      </w:r>
    </w:p>
    <w:p w:rsidR="00B1072F" w:rsidRPr="00B80E00" w:rsidRDefault="00B1072F" w:rsidP="00B1072F">
      <w:pPr>
        <w:spacing w:before="240"/>
        <w:rPr>
          <w:rFonts w:cs="Arial"/>
        </w:rPr>
      </w:pPr>
      <w:r w:rsidRPr="00B80E00">
        <w:rPr>
          <w:rFonts w:cs="Arial"/>
        </w:rPr>
        <w:t>Anm</w:t>
      </w:r>
      <w:r>
        <w:rPr>
          <w:rFonts w:cs="Arial"/>
        </w:rPr>
        <w:t>eldungen sind erforderlich, zum Beispiel</w:t>
      </w:r>
      <w:r>
        <w:rPr>
          <w:rFonts w:cs="Arial"/>
        </w:rPr>
        <w:t xml:space="preserve"> online unter </w:t>
      </w:r>
      <w:r w:rsidRPr="00B80E00">
        <w:rPr>
          <w:rFonts w:cs="Arial"/>
        </w:rPr>
        <w:t>www.vhs-o</w:t>
      </w:r>
      <w:r>
        <w:rPr>
          <w:rFonts w:cs="Arial"/>
        </w:rPr>
        <w:t>s</w:t>
      </w:r>
      <w:r>
        <w:rPr>
          <w:rFonts w:cs="Arial"/>
        </w:rPr>
        <w:t>land.de</w:t>
      </w:r>
      <w:r>
        <w:rPr>
          <w:rFonts w:cs="Arial"/>
        </w:rPr>
        <w:t>. Bitte die Kursnummer als Stichwort in der Kurssuche</w:t>
      </w:r>
      <w:r>
        <w:rPr>
          <w:rFonts w:cs="Arial"/>
        </w:rPr>
        <w:t xml:space="preserve"> eingeben.</w:t>
      </w:r>
      <w:r>
        <w:rPr>
          <w:rFonts w:cs="Arial"/>
        </w:rPr>
        <w:t xml:space="preserve"> Der Anmeldeschluss endet am 11. Februar.</w:t>
      </w:r>
    </w:p>
    <w:p w:rsidR="00F45FD7" w:rsidRPr="00F45FD7" w:rsidRDefault="00F45FD7" w:rsidP="00D62619">
      <w:pPr>
        <w:spacing w:before="240"/>
        <w:rPr>
          <w:rFonts w:cs="Arial"/>
        </w:rPr>
      </w:pPr>
    </w:p>
    <w:sectPr w:rsidR="00F45FD7" w:rsidRPr="00F45FD7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1D12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B464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A1D12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4EB0"/>
    <w:rsid w:val="00B1072F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B808-ACA2-43CF-8371-3E6D9CA0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3</cp:revision>
  <cp:lastPrinted>2012-01-13T09:28:00Z</cp:lastPrinted>
  <dcterms:created xsi:type="dcterms:W3CDTF">2019-01-17T13:35:00Z</dcterms:created>
  <dcterms:modified xsi:type="dcterms:W3CDTF">2019-01-17T13:35:00Z</dcterms:modified>
</cp:coreProperties>
</file>