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9F07E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6800BB">
              <w:rPr>
                <w:rFonts w:cs="Arial"/>
              </w:rPr>
              <w:t>08</w:t>
            </w:r>
            <w:r w:rsidR="00EF3FCC">
              <w:rPr>
                <w:rFonts w:cs="Arial"/>
              </w:rPr>
              <w:t>.02</w:t>
            </w:r>
            <w:r w:rsidR="002B464E">
              <w:rPr>
                <w:rFonts w:cs="Arial"/>
              </w:rPr>
              <w:t>.2019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2676ED">
              <w:rPr>
                <w:rFonts w:cs="Arial"/>
              </w:rPr>
              <w:t>0</w:t>
            </w:r>
            <w:r w:rsidR="00E817D2">
              <w:rPr>
                <w:rFonts w:cs="Arial"/>
              </w:rPr>
              <w:t>63 a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2676ED">
              <w:rPr>
                <w:rFonts w:cs="Arial"/>
              </w:rPr>
              <w:t>Luisa Schollek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6D4E99">
        <w:trPr>
          <w:trHeight w:val="874"/>
        </w:trPr>
        <w:tc>
          <w:tcPr>
            <w:tcW w:w="6591" w:type="dxa"/>
          </w:tcPr>
          <w:p w:rsidR="00566731" w:rsidRPr="006D4E99" w:rsidRDefault="009F07E6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2676ED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</w:t>
            </w:r>
            <w:r w:rsidR="00E817D2">
              <w:rPr>
                <w:rFonts w:cs="Arial"/>
                <w:lang w:val="fr-FR"/>
              </w:rPr>
              <w:t>463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FE4210" w:rsidRDefault="002676ED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luisa.schollek</w:t>
            </w:r>
            <w:r w:rsidR="00862A5C" w:rsidRPr="00FE4210">
              <w:rPr>
                <w:rFonts w:cs="Arial"/>
                <w:lang w:val="fr-FR"/>
              </w:rPr>
              <w:t>@</w:t>
            </w:r>
            <w:r w:rsidR="00885402" w:rsidRPr="00FE4210">
              <w:rPr>
                <w:rFonts w:cs="Arial"/>
                <w:lang w:val="fr-FR"/>
              </w:rPr>
              <w:t>lkos</w:t>
            </w:r>
            <w:r w:rsidR="00862A5C" w:rsidRPr="00FE4210">
              <w:rPr>
                <w:rFonts w:cs="Arial"/>
                <w:lang w:val="fr-FR"/>
              </w:rPr>
              <w:t>.de</w:t>
            </w:r>
          </w:p>
          <w:p w:rsidR="00566731" w:rsidRPr="006D4E99" w:rsidRDefault="009F07E6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A27BDE" w:rsidRDefault="00A27BDE" w:rsidP="00D62619">
      <w:pPr>
        <w:spacing w:before="240"/>
        <w:rPr>
          <w:b/>
        </w:rPr>
      </w:pPr>
      <w:r>
        <w:rPr>
          <w:b/>
        </w:rPr>
        <w:t>Klassenzimmer der Zukunft: Landkreis Osnabrück treibt Digitalisierung der Schulen voran</w:t>
      </w:r>
    </w:p>
    <w:p w:rsidR="003C01FF" w:rsidRDefault="00A27BDE" w:rsidP="00D62619">
      <w:pPr>
        <w:spacing w:before="240"/>
        <w:rPr>
          <w:rFonts w:cs="Arial"/>
        </w:rPr>
      </w:pPr>
      <w:proofErr w:type="spellStart"/>
      <w:r>
        <w:rPr>
          <w:rFonts w:cs="Arial"/>
          <w:b/>
        </w:rPr>
        <w:t>B</w:t>
      </w:r>
      <w:r w:rsidR="009E0D8C">
        <w:rPr>
          <w:rFonts w:cs="Arial"/>
          <w:b/>
        </w:rPr>
        <w:t>ersen</w:t>
      </w:r>
      <w:r w:rsidR="00F45FD7">
        <w:rPr>
          <w:rFonts w:cs="Arial"/>
          <w:b/>
        </w:rPr>
        <w:t>brück</w:t>
      </w:r>
      <w:proofErr w:type="spellEnd"/>
      <w:r w:rsidR="003C01FF">
        <w:rPr>
          <w:rFonts w:cs="Arial"/>
          <w:b/>
        </w:rPr>
        <w:t xml:space="preserve">. </w:t>
      </w:r>
      <w:r w:rsidR="0041186F">
        <w:rPr>
          <w:rFonts w:cs="Arial"/>
        </w:rPr>
        <w:t>Über das W-LAN im Klassenzimmer digitale Unterrichtsma</w:t>
      </w:r>
      <w:r w:rsidR="005B2B42">
        <w:rPr>
          <w:rFonts w:cs="Arial"/>
        </w:rPr>
        <w:t>terialien teilen und bearbeiten: D</w:t>
      </w:r>
      <w:r w:rsidR="003E65C2">
        <w:rPr>
          <w:rFonts w:cs="Arial"/>
        </w:rPr>
        <w:t>as wird bald in den Schulen in Trägerschaft des</w:t>
      </w:r>
      <w:r w:rsidR="0041186F">
        <w:rPr>
          <w:rFonts w:cs="Arial"/>
        </w:rPr>
        <w:t xml:space="preserve"> Landkreis</w:t>
      </w:r>
      <w:r w:rsidR="003E65C2">
        <w:rPr>
          <w:rFonts w:cs="Arial"/>
        </w:rPr>
        <w:t>es</w:t>
      </w:r>
      <w:r w:rsidR="0041186F">
        <w:rPr>
          <w:rFonts w:cs="Arial"/>
        </w:rPr>
        <w:t xml:space="preserve"> Osnabrück möglich sein. Der Startschuss fiel nun im Gymnasium </w:t>
      </w:r>
      <w:proofErr w:type="spellStart"/>
      <w:r w:rsidR="0041186F">
        <w:rPr>
          <w:rFonts w:cs="Arial"/>
        </w:rPr>
        <w:t>Bersenbrück</w:t>
      </w:r>
      <w:proofErr w:type="spellEnd"/>
      <w:r w:rsidR="005B2B42">
        <w:rPr>
          <w:rFonts w:cs="Arial"/>
        </w:rPr>
        <w:t xml:space="preserve">, das als erste Schule </w:t>
      </w:r>
      <w:r w:rsidR="003D008C">
        <w:rPr>
          <w:rFonts w:cs="Arial"/>
        </w:rPr>
        <w:t>bald</w:t>
      </w:r>
      <w:r w:rsidR="0041186F">
        <w:rPr>
          <w:rFonts w:cs="Arial"/>
        </w:rPr>
        <w:t xml:space="preserve"> über </w:t>
      </w:r>
      <w:r w:rsidR="004C0BFC">
        <w:rPr>
          <w:rFonts w:cs="Arial"/>
        </w:rPr>
        <w:t xml:space="preserve">eine </w:t>
      </w:r>
      <w:r w:rsidR="0041186F">
        <w:rPr>
          <w:rFonts w:cs="Arial"/>
        </w:rPr>
        <w:t>vollständige IT</w:t>
      </w:r>
      <w:r w:rsidR="005B2B42">
        <w:rPr>
          <w:rFonts w:cs="Arial"/>
        </w:rPr>
        <w:t>-</w:t>
      </w:r>
      <w:r w:rsidR="0041186F">
        <w:rPr>
          <w:rFonts w:cs="Arial"/>
        </w:rPr>
        <w:t>Infrastruktur verfügt.</w:t>
      </w:r>
    </w:p>
    <w:p w:rsidR="0041186F" w:rsidRDefault="0041186F" w:rsidP="00D62619">
      <w:pPr>
        <w:spacing w:before="240"/>
        <w:rPr>
          <w:rFonts w:cs="Arial"/>
        </w:rPr>
      </w:pPr>
      <w:r>
        <w:rPr>
          <w:rFonts w:cs="Arial"/>
        </w:rPr>
        <w:t>„Digitalisierung bedeutet e</w:t>
      </w:r>
      <w:r w:rsidR="00AB453C">
        <w:rPr>
          <w:rFonts w:cs="Arial"/>
        </w:rPr>
        <w:t>ine Investition in die Zukunft, u</w:t>
      </w:r>
      <w:r>
        <w:rPr>
          <w:rFonts w:cs="Arial"/>
        </w:rPr>
        <w:t>nsere Zu</w:t>
      </w:r>
      <w:r w:rsidR="00AB453C">
        <w:rPr>
          <w:rFonts w:cs="Arial"/>
        </w:rPr>
        <w:t xml:space="preserve">kunft liegt in unseren Schulen. Dass bald alle Schülerinnen und Schüler die Digitalen Möglichkeiten im Unterrichtsalltag nutzen können, ist ein wichtiger </w:t>
      </w:r>
      <w:r w:rsidR="00066FB9">
        <w:rPr>
          <w:rFonts w:cs="Arial"/>
        </w:rPr>
        <w:t xml:space="preserve">und notwendiger </w:t>
      </w:r>
      <w:r w:rsidR="00AB453C">
        <w:rPr>
          <w:rFonts w:cs="Arial"/>
        </w:rPr>
        <w:t xml:space="preserve">Schritt.  Damit startet der Landkreis Osnabrück </w:t>
      </w:r>
      <w:r w:rsidR="00EF725B">
        <w:rPr>
          <w:rFonts w:cs="Arial"/>
        </w:rPr>
        <w:t xml:space="preserve">im Bereich Bildung </w:t>
      </w:r>
      <w:r w:rsidR="00AB453C">
        <w:rPr>
          <w:rFonts w:cs="Arial"/>
        </w:rPr>
        <w:t>ins Digit</w:t>
      </w:r>
      <w:r w:rsidR="00EF725B">
        <w:rPr>
          <w:rFonts w:cs="Arial"/>
        </w:rPr>
        <w:t>ale Zeitalter</w:t>
      </w:r>
      <w:r w:rsidR="00AB453C">
        <w:rPr>
          <w:rFonts w:cs="Arial"/>
        </w:rPr>
        <w:t>“, sagte Landrat Micha</w:t>
      </w:r>
      <w:r w:rsidR="00EF725B">
        <w:rPr>
          <w:rFonts w:cs="Arial"/>
        </w:rPr>
        <w:t>el Lübbersmann</w:t>
      </w:r>
      <w:r w:rsidR="005B2B42">
        <w:rPr>
          <w:rFonts w:cs="Arial"/>
        </w:rPr>
        <w:t xml:space="preserve">. </w:t>
      </w:r>
      <w:r w:rsidR="00290D43">
        <w:rPr>
          <w:rFonts w:cs="Arial"/>
        </w:rPr>
        <w:t>Auf Basis des Medienko</w:t>
      </w:r>
      <w:r w:rsidR="00FF7A32">
        <w:rPr>
          <w:rFonts w:cs="Arial"/>
        </w:rPr>
        <w:t>nzepts des Gymnasiums plante ein</w:t>
      </w:r>
      <w:r w:rsidR="00290D43">
        <w:rPr>
          <w:rFonts w:cs="Arial"/>
        </w:rPr>
        <w:t xml:space="preserve"> Ingenieurbüro </w:t>
      </w:r>
      <w:r w:rsidR="00AB453C">
        <w:rPr>
          <w:rFonts w:cs="Arial"/>
        </w:rPr>
        <w:t>die Verkabelung für die Digitalisierung sowie die Aktualisierung der Stromverkabelung. Die</w:t>
      </w:r>
      <w:r w:rsidR="00290D43">
        <w:rPr>
          <w:rFonts w:cs="Arial"/>
        </w:rPr>
        <w:t>ser Schritt</w:t>
      </w:r>
      <w:r w:rsidR="00AB453C">
        <w:rPr>
          <w:rFonts w:cs="Arial"/>
        </w:rPr>
        <w:t xml:space="preserve"> ist in </w:t>
      </w:r>
      <w:proofErr w:type="spellStart"/>
      <w:r w:rsidR="00AB453C">
        <w:rPr>
          <w:rFonts w:cs="Arial"/>
        </w:rPr>
        <w:t>Bersenbrück</w:t>
      </w:r>
      <w:proofErr w:type="spellEnd"/>
      <w:r w:rsidR="00AB453C">
        <w:rPr>
          <w:rFonts w:cs="Arial"/>
        </w:rPr>
        <w:t xml:space="preserve"> nun fast vollständig umgesetzt und stellt die Basis für alle weiterführenden Schulen im Osnabrücker Land</w:t>
      </w:r>
      <w:r w:rsidR="003D008C">
        <w:rPr>
          <w:rFonts w:cs="Arial"/>
        </w:rPr>
        <w:t xml:space="preserve"> dar</w:t>
      </w:r>
      <w:r w:rsidR="00AB453C">
        <w:rPr>
          <w:rFonts w:cs="Arial"/>
        </w:rPr>
        <w:t>.</w:t>
      </w:r>
    </w:p>
    <w:p w:rsidR="00AB453C" w:rsidRDefault="00290D43" w:rsidP="00D62619">
      <w:pPr>
        <w:spacing w:before="240"/>
        <w:rPr>
          <w:rFonts w:cs="Arial"/>
        </w:rPr>
      </w:pPr>
      <w:r>
        <w:rPr>
          <w:rFonts w:cs="Arial"/>
        </w:rPr>
        <w:t>Ziel des</w:t>
      </w:r>
      <w:r w:rsidR="00AB453C">
        <w:rPr>
          <w:rFonts w:cs="Arial"/>
        </w:rPr>
        <w:t xml:space="preserve"> Umbau</w:t>
      </w:r>
      <w:r>
        <w:rPr>
          <w:rFonts w:cs="Arial"/>
        </w:rPr>
        <w:t>s</w:t>
      </w:r>
      <w:r w:rsidR="00AB453C">
        <w:rPr>
          <w:rFonts w:cs="Arial"/>
        </w:rPr>
        <w:t xml:space="preserve"> an den Schulen im Landkreis ist es, eine</w:t>
      </w:r>
      <w:r w:rsidR="00FF7A32">
        <w:rPr>
          <w:rFonts w:cs="Arial"/>
        </w:rPr>
        <w:t xml:space="preserve"> Basis für eine</w:t>
      </w:r>
      <w:r w:rsidR="00AB453C">
        <w:rPr>
          <w:rFonts w:cs="Arial"/>
        </w:rPr>
        <w:t xml:space="preserve"> flächendeckende IT</w:t>
      </w:r>
      <w:r>
        <w:rPr>
          <w:rFonts w:cs="Arial"/>
        </w:rPr>
        <w:t>-</w:t>
      </w:r>
      <w:r w:rsidR="00AB453C">
        <w:rPr>
          <w:rFonts w:cs="Arial"/>
        </w:rPr>
        <w:t xml:space="preserve">Infrastruktur zu schaffen. </w:t>
      </w:r>
      <w:r w:rsidR="001E74C2">
        <w:rPr>
          <w:rFonts w:cs="Arial"/>
        </w:rPr>
        <w:t xml:space="preserve">Sie soll die </w:t>
      </w:r>
      <w:r w:rsidR="001E74C2">
        <w:rPr>
          <w:rFonts w:cs="Arial"/>
        </w:rPr>
        <w:lastRenderedPageBreak/>
        <w:t>Voraussetzung für den Einsatz digitaler Unterrichtsmaterialien für Lehrende und Schülerinnen und S</w:t>
      </w:r>
      <w:r>
        <w:rPr>
          <w:rFonts w:cs="Arial"/>
        </w:rPr>
        <w:t>chüler schaffen. In Zukunft wird</w:t>
      </w:r>
      <w:r w:rsidR="001E74C2">
        <w:rPr>
          <w:rFonts w:cs="Arial"/>
        </w:rPr>
        <w:t xml:space="preserve"> es dann möglich sein, über</w:t>
      </w:r>
      <w:r>
        <w:rPr>
          <w:rFonts w:cs="Arial"/>
        </w:rPr>
        <w:t xml:space="preserve"> W-LAN Materialien zu teilen,</w:t>
      </w:r>
      <w:r w:rsidR="001E74C2">
        <w:rPr>
          <w:rFonts w:cs="Arial"/>
        </w:rPr>
        <w:t xml:space="preserve"> zu bearbeiten und mobile Endgeräte mit moderner </w:t>
      </w:r>
      <w:r w:rsidR="00FF7A32">
        <w:rPr>
          <w:rFonts w:cs="Arial"/>
        </w:rPr>
        <w:t xml:space="preserve">Präsentationstechnik </w:t>
      </w:r>
      <w:r w:rsidR="001E74C2">
        <w:rPr>
          <w:rFonts w:cs="Arial"/>
        </w:rPr>
        <w:t xml:space="preserve">zu verbinden. </w:t>
      </w:r>
      <w:r w:rsidR="003D008C">
        <w:rPr>
          <w:rFonts w:cs="Arial"/>
        </w:rPr>
        <w:t xml:space="preserve">Die Anschaffung der dazu nötigen technischen Ausstattung </w:t>
      </w:r>
      <w:r w:rsidR="00CC5F0B">
        <w:rPr>
          <w:rFonts w:cs="Arial"/>
        </w:rPr>
        <w:t>beginnt in Kürze.</w:t>
      </w:r>
    </w:p>
    <w:p w:rsidR="00E87849" w:rsidRDefault="001E74C2" w:rsidP="00D62619">
      <w:pPr>
        <w:spacing w:before="240"/>
        <w:rPr>
          <w:rFonts w:cs="Arial"/>
        </w:rPr>
      </w:pPr>
      <w:r>
        <w:rPr>
          <w:rFonts w:cs="Arial"/>
        </w:rPr>
        <w:t>Die Planungen für weitere Schulen</w:t>
      </w:r>
      <w:r w:rsidR="003D008C">
        <w:rPr>
          <w:rFonts w:cs="Arial"/>
        </w:rPr>
        <w:t xml:space="preserve"> werden </w:t>
      </w:r>
      <w:r w:rsidR="00C5199A">
        <w:rPr>
          <w:rFonts w:cs="Arial"/>
        </w:rPr>
        <w:t>jetzt</w:t>
      </w:r>
      <w:r w:rsidR="003D008C">
        <w:rPr>
          <w:rFonts w:cs="Arial"/>
        </w:rPr>
        <w:t xml:space="preserve"> ausgeschrieben. Dazu gehören die BBS Haste, </w:t>
      </w:r>
      <w:proofErr w:type="spellStart"/>
      <w:r w:rsidR="003D008C">
        <w:rPr>
          <w:rFonts w:cs="Arial"/>
        </w:rPr>
        <w:t>Brinkstraße</w:t>
      </w:r>
      <w:proofErr w:type="spellEnd"/>
      <w:r w:rsidR="003D008C">
        <w:rPr>
          <w:rFonts w:cs="Arial"/>
        </w:rPr>
        <w:t xml:space="preserve">, </w:t>
      </w:r>
      <w:proofErr w:type="spellStart"/>
      <w:r w:rsidR="003D008C">
        <w:rPr>
          <w:rFonts w:cs="Arial"/>
        </w:rPr>
        <w:t>Bersenbrück</w:t>
      </w:r>
      <w:proofErr w:type="spellEnd"/>
      <w:r w:rsidR="003D008C">
        <w:rPr>
          <w:rFonts w:cs="Arial"/>
        </w:rPr>
        <w:t xml:space="preserve"> und Melle, die Gymnasien Bad Essen, Bad </w:t>
      </w:r>
      <w:proofErr w:type="spellStart"/>
      <w:r w:rsidR="003D008C">
        <w:rPr>
          <w:rFonts w:cs="Arial"/>
        </w:rPr>
        <w:t>Iburg</w:t>
      </w:r>
      <w:proofErr w:type="spellEnd"/>
      <w:r w:rsidR="003D008C">
        <w:rPr>
          <w:rFonts w:cs="Arial"/>
        </w:rPr>
        <w:t xml:space="preserve">, </w:t>
      </w:r>
      <w:proofErr w:type="spellStart"/>
      <w:r w:rsidR="003D008C">
        <w:rPr>
          <w:rFonts w:cs="Arial"/>
        </w:rPr>
        <w:t>Oese</w:t>
      </w:r>
      <w:r w:rsidR="00C5199A">
        <w:rPr>
          <w:rFonts w:cs="Arial"/>
        </w:rPr>
        <w:t>de</w:t>
      </w:r>
      <w:proofErr w:type="spellEnd"/>
      <w:r w:rsidR="00C5199A">
        <w:rPr>
          <w:rFonts w:cs="Arial"/>
        </w:rPr>
        <w:t xml:space="preserve">, </w:t>
      </w:r>
      <w:r w:rsidR="00FF7A32">
        <w:rPr>
          <w:rFonts w:cs="Arial"/>
        </w:rPr>
        <w:t xml:space="preserve">Melle, </w:t>
      </w:r>
      <w:r w:rsidR="00C5199A">
        <w:rPr>
          <w:rFonts w:cs="Arial"/>
        </w:rPr>
        <w:t>Bramsche und Quakenbrück sowie</w:t>
      </w:r>
      <w:r w:rsidR="003D008C">
        <w:rPr>
          <w:rFonts w:cs="Arial"/>
        </w:rPr>
        <w:t xml:space="preserve"> die IGS Melle und Bramsche</w:t>
      </w:r>
      <w:r w:rsidR="004C0BFC">
        <w:rPr>
          <w:rFonts w:cs="Arial"/>
        </w:rPr>
        <w:t>. Die Gesamt</w:t>
      </w:r>
      <w:r w:rsidR="00FF7A32">
        <w:rPr>
          <w:rFonts w:cs="Arial"/>
        </w:rPr>
        <w:t>k</w:t>
      </w:r>
      <w:r w:rsidR="003D008C">
        <w:rPr>
          <w:rFonts w:cs="Arial"/>
        </w:rPr>
        <w:t xml:space="preserve">osten für </w:t>
      </w:r>
      <w:r w:rsidR="004C0BFC">
        <w:rPr>
          <w:rFonts w:cs="Arial"/>
        </w:rPr>
        <w:t>Planung und</w:t>
      </w:r>
      <w:r w:rsidR="003D008C">
        <w:rPr>
          <w:rFonts w:cs="Arial"/>
        </w:rPr>
        <w:t xml:space="preserve"> Umsetzung </w:t>
      </w:r>
      <w:r w:rsidR="00FF7A32">
        <w:rPr>
          <w:rFonts w:cs="Arial"/>
        </w:rPr>
        <w:t xml:space="preserve">der Digitalisierung </w:t>
      </w:r>
      <w:r w:rsidR="00367D8B">
        <w:rPr>
          <w:rFonts w:cs="Arial"/>
        </w:rPr>
        <w:t xml:space="preserve">werden </w:t>
      </w:r>
      <w:r w:rsidR="0046668D">
        <w:rPr>
          <w:rFonts w:cs="Arial"/>
        </w:rPr>
        <w:t>rund</w:t>
      </w:r>
      <w:r w:rsidR="00367D8B">
        <w:rPr>
          <w:rFonts w:cs="Arial"/>
        </w:rPr>
        <w:t xml:space="preserve"> </w:t>
      </w:r>
      <w:r w:rsidR="003D008C">
        <w:rPr>
          <w:rFonts w:cs="Arial"/>
        </w:rPr>
        <w:t xml:space="preserve">2 Millionen Euro betragen. </w:t>
      </w:r>
      <w:r w:rsidR="004C0BFC">
        <w:rPr>
          <w:rFonts w:cs="Arial"/>
        </w:rPr>
        <w:t xml:space="preserve">Die Umsetzung an den anderen Schulen wird </w:t>
      </w:r>
      <w:r w:rsidR="0046668D">
        <w:rPr>
          <w:rFonts w:cs="Arial"/>
        </w:rPr>
        <w:t xml:space="preserve">voraussichtlich </w:t>
      </w:r>
      <w:r w:rsidR="004C0BFC">
        <w:rPr>
          <w:rFonts w:cs="Arial"/>
        </w:rPr>
        <w:t xml:space="preserve">bis Sommer 2020 abgeschlossen sein. </w:t>
      </w:r>
    </w:p>
    <w:p w:rsidR="00FF7A32" w:rsidRPr="009E0D8C" w:rsidRDefault="00FF7A32" w:rsidP="00D62619">
      <w:pPr>
        <w:spacing w:before="240"/>
      </w:pPr>
    </w:p>
    <w:p w:rsidR="006800BB" w:rsidRDefault="00F45FD7" w:rsidP="00D62619">
      <w:pPr>
        <w:spacing w:before="240"/>
        <w:rPr>
          <w:rFonts w:cs="Arial"/>
        </w:rPr>
      </w:pPr>
      <w:r>
        <w:rPr>
          <w:rFonts w:cs="Arial"/>
        </w:rPr>
        <w:t>Bildunterschrift</w:t>
      </w:r>
      <w:r w:rsidR="00E87849">
        <w:rPr>
          <w:rFonts w:cs="Arial"/>
        </w:rPr>
        <w:t>:</w:t>
      </w:r>
    </w:p>
    <w:p w:rsidR="00E87849" w:rsidRDefault="006800BB" w:rsidP="00D62619">
      <w:pPr>
        <w:spacing w:before="240"/>
        <w:rPr>
          <w:rFonts w:cs="Arial"/>
        </w:rPr>
      </w:pPr>
      <w:r>
        <w:rPr>
          <w:rFonts w:cs="Arial"/>
        </w:rPr>
        <w:br/>
        <w:t xml:space="preserve">Digitalisierung hautnah: Landrat Michael Lübbersmann verschaffte sich im Gymnasium </w:t>
      </w:r>
      <w:proofErr w:type="spellStart"/>
      <w:r>
        <w:rPr>
          <w:rFonts w:cs="Arial"/>
        </w:rPr>
        <w:t>Bersenbrück</w:t>
      </w:r>
      <w:proofErr w:type="spellEnd"/>
      <w:r>
        <w:rPr>
          <w:rFonts w:cs="Arial"/>
        </w:rPr>
        <w:t xml:space="preserve"> gemeinsam mit Schulleiter </w:t>
      </w:r>
      <w:r>
        <w:t>Falk Kuntze</w:t>
      </w:r>
      <w:r>
        <w:t xml:space="preserve"> einen Eindruck von den Umbauarbeiten und künftigen technischen Unterrichtsmaterialien.</w:t>
      </w:r>
      <w:bookmarkStart w:id="0" w:name="_GoBack"/>
      <w:bookmarkEnd w:id="0"/>
    </w:p>
    <w:p w:rsidR="00E87849" w:rsidRPr="00F45FD7" w:rsidRDefault="00E87849" w:rsidP="00E87849">
      <w:pPr>
        <w:spacing w:before="240"/>
        <w:jc w:val="right"/>
        <w:rPr>
          <w:rFonts w:cs="Arial"/>
        </w:rPr>
      </w:pPr>
      <w:r>
        <w:rPr>
          <w:rFonts w:cs="Arial"/>
        </w:rPr>
        <w:t>Foto: Landkreis Osnabrück/Henning Müller-Detert</w:t>
      </w:r>
    </w:p>
    <w:sectPr w:rsidR="00E87849" w:rsidRPr="00F45FD7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FD8" w:rsidRDefault="00B34FD8">
      <w:pPr>
        <w:spacing w:line="240" w:lineRule="auto"/>
      </w:pPr>
      <w:r>
        <w:separator/>
      </w:r>
    </w:p>
  </w:endnote>
  <w:endnote w:type="continuationSeparator" w:id="0">
    <w:p w:rsidR="00B34FD8" w:rsidRDefault="00B34F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800BB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FD8" w:rsidRDefault="00B34FD8">
      <w:pPr>
        <w:spacing w:line="240" w:lineRule="auto"/>
      </w:pPr>
      <w:r>
        <w:separator/>
      </w:r>
    </w:p>
  </w:footnote>
  <w:footnote w:type="continuationSeparator" w:id="0">
    <w:p w:rsidR="00B34FD8" w:rsidRDefault="00B34F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02584"/>
    <w:rsid w:val="00010558"/>
    <w:rsid w:val="000345B8"/>
    <w:rsid w:val="00066FB9"/>
    <w:rsid w:val="0008394D"/>
    <w:rsid w:val="00085B5C"/>
    <w:rsid w:val="000B0542"/>
    <w:rsid w:val="000C51A9"/>
    <w:rsid w:val="000D6D18"/>
    <w:rsid w:val="00105D62"/>
    <w:rsid w:val="001269AF"/>
    <w:rsid w:val="00142162"/>
    <w:rsid w:val="001465F4"/>
    <w:rsid w:val="0015295E"/>
    <w:rsid w:val="0015505A"/>
    <w:rsid w:val="00162327"/>
    <w:rsid w:val="00195B79"/>
    <w:rsid w:val="001E74C2"/>
    <w:rsid w:val="001F6145"/>
    <w:rsid w:val="00211EC8"/>
    <w:rsid w:val="0022576A"/>
    <w:rsid w:val="00230050"/>
    <w:rsid w:val="00250ED8"/>
    <w:rsid w:val="00264EC4"/>
    <w:rsid w:val="002676ED"/>
    <w:rsid w:val="00290D43"/>
    <w:rsid w:val="00294A40"/>
    <w:rsid w:val="002B3D5E"/>
    <w:rsid w:val="002B464E"/>
    <w:rsid w:val="002C1213"/>
    <w:rsid w:val="002D0804"/>
    <w:rsid w:val="002D7A6F"/>
    <w:rsid w:val="002E43CA"/>
    <w:rsid w:val="002E5981"/>
    <w:rsid w:val="002E6FF7"/>
    <w:rsid w:val="003026CF"/>
    <w:rsid w:val="003249B4"/>
    <w:rsid w:val="00341B87"/>
    <w:rsid w:val="00350F02"/>
    <w:rsid w:val="00367D8B"/>
    <w:rsid w:val="00381EE8"/>
    <w:rsid w:val="003B1659"/>
    <w:rsid w:val="003C01FF"/>
    <w:rsid w:val="003C726C"/>
    <w:rsid w:val="003D008C"/>
    <w:rsid w:val="003E65C2"/>
    <w:rsid w:val="003F2DB8"/>
    <w:rsid w:val="0041186F"/>
    <w:rsid w:val="00447B33"/>
    <w:rsid w:val="00464130"/>
    <w:rsid w:val="0046668D"/>
    <w:rsid w:val="00487F4D"/>
    <w:rsid w:val="004946D8"/>
    <w:rsid w:val="004C0BFC"/>
    <w:rsid w:val="004C5AA4"/>
    <w:rsid w:val="00500497"/>
    <w:rsid w:val="005064D3"/>
    <w:rsid w:val="00511E94"/>
    <w:rsid w:val="00515E7D"/>
    <w:rsid w:val="00520CCB"/>
    <w:rsid w:val="005210A3"/>
    <w:rsid w:val="005220E2"/>
    <w:rsid w:val="005226F6"/>
    <w:rsid w:val="00541FEB"/>
    <w:rsid w:val="00543D20"/>
    <w:rsid w:val="00554C06"/>
    <w:rsid w:val="005634A4"/>
    <w:rsid w:val="00566731"/>
    <w:rsid w:val="0057486D"/>
    <w:rsid w:val="005B1B7C"/>
    <w:rsid w:val="005B2B42"/>
    <w:rsid w:val="005C4BD9"/>
    <w:rsid w:val="005D4065"/>
    <w:rsid w:val="006033EF"/>
    <w:rsid w:val="006230B6"/>
    <w:rsid w:val="00626FFF"/>
    <w:rsid w:val="006303A1"/>
    <w:rsid w:val="006375C0"/>
    <w:rsid w:val="006800BB"/>
    <w:rsid w:val="0068340C"/>
    <w:rsid w:val="006928CA"/>
    <w:rsid w:val="006C2BA2"/>
    <w:rsid w:val="006C3FC2"/>
    <w:rsid w:val="006D4E99"/>
    <w:rsid w:val="006E0E4F"/>
    <w:rsid w:val="006E4B46"/>
    <w:rsid w:val="006E7893"/>
    <w:rsid w:val="006F2E7E"/>
    <w:rsid w:val="00715F7D"/>
    <w:rsid w:val="00743A19"/>
    <w:rsid w:val="00747840"/>
    <w:rsid w:val="00751981"/>
    <w:rsid w:val="00755D5F"/>
    <w:rsid w:val="007601F5"/>
    <w:rsid w:val="007945D7"/>
    <w:rsid w:val="007E607B"/>
    <w:rsid w:val="007F1E7D"/>
    <w:rsid w:val="007F3360"/>
    <w:rsid w:val="00810E65"/>
    <w:rsid w:val="008113E7"/>
    <w:rsid w:val="00827CB9"/>
    <w:rsid w:val="00840D59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D3D08"/>
    <w:rsid w:val="008F0606"/>
    <w:rsid w:val="008F5A3A"/>
    <w:rsid w:val="009368F7"/>
    <w:rsid w:val="00952203"/>
    <w:rsid w:val="00955F60"/>
    <w:rsid w:val="00975993"/>
    <w:rsid w:val="009833AA"/>
    <w:rsid w:val="009A39ED"/>
    <w:rsid w:val="009C0F1C"/>
    <w:rsid w:val="009C6E9E"/>
    <w:rsid w:val="009E0D8C"/>
    <w:rsid w:val="009E1D78"/>
    <w:rsid w:val="009F07E6"/>
    <w:rsid w:val="00A04908"/>
    <w:rsid w:val="00A05B1C"/>
    <w:rsid w:val="00A27BDE"/>
    <w:rsid w:val="00A374C3"/>
    <w:rsid w:val="00A37E09"/>
    <w:rsid w:val="00A40F64"/>
    <w:rsid w:val="00A85C15"/>
    <w:rsid w:val="00A92CA8"/>
    <w:rsid w:val="00AB453C"/>
    <w:rsid w:val="00AD1634"/>
    <w:rsid w:val="00AD25F9"/>
    <w:rsid w:val="00AE6834"/>
    <w:rsid w:val="00B0156A"/>
    <w:rsid w:val="00B04EB0"/>
    <w:rsid w:val="00B17A34"/>
    <w:rsid w:val="00B25788"/>
    <w:rsid w:val="00B34FD8"/>
    <w:rsid w:val="00B67D99"/>
    <w:rsid w:val="00B90845"/>
    <w:rsid w:val="00B96A66"/>
    <w:rsid w:val="00BA2A94"/>
    <w:rsid w:val="00BB0E7C"/>
    <w:rsid w:val="00BC5206"/>
    <w:rsid w:val="00BC6C43"/>
    <w:rsid w:val="00BD3618"/>
    <w:rsid w:val="00BE17C9"/>
    <w:rsid w:val="00BE2FB9"/>
    <w:rsid w:val="00C5199A"/>
    <w:rsid w:val="00C51B95"/>
    <w:rsid w:val="00CC29AE"/>
    <w:rsid w:val="00CC5F0B"/>
    <w:rsid w:val="00D0152A"/>
    <w:rsid w:val="00D0252A"/>
    <w:rsid w:val="00D138B0"/>
    <w:rsid w:val="00D34915"/>
    <w:rsid w:val="00D4784A"/>
    <w:rsid w:val="00D510AD"/>
    <w:rsid w:val="00D62619"/>
    <w:rsid w:val="00D7273D"/>
    <w:rsid w:val="00DC155D"/>
    <w:rsid w:val="00DF5185"/>
    <w:rsid w:val="00E37808"/>
    <w:rsid w:val="00E37934"/>
    <w:rsid w:val="00E421D9"/>
    <w:rsid w:val="00E47ABD"/>
    <w:rsid w:val="00E817D2"/>
    <w:rsid w:val="00E854F5"/>
    <w:rsid w:val="00E87849"/>
    <w:rsid w:val="00E94D5B"/>
    <w:rsid w:val="00EA23A1"/>
    <w:rsid w:val="00EB7E11"/>
    <w:rsid w:val="00EC4FA5"/>
    <w:rsid w:val="00EC724B"/>
    <w:rsid w:val="00EF05C1"/>
    <w:rsid w:val="00EF3FCC"/>
    <w:rsid w:val="00EF7121"/>
    <w:rsid w:val="00EF725B"/>
    <w:rsid w:val="00F37764"/>
    <w:rsid w:val="00F37C8F"/>
    <w:rsid w:val="00F420A1"/>
    <w:rsid w:val="00F45FD7"/>
    <w:rsid w:val="00F47A48"/>
    <w:rsid w:val="00F639AF"/>
    <w:rsid w:val="00F966D1"/>
    <w:rsid w:val="00FA5F78"/>
    <w:rsid w:val="00FB557C"/>
    <w:rsid w:val="00FC4AF0"/>
    <w:rsid w:val="00FE4210"/>
    <w:rsid w:val="00FE74F5"/>
    <w:rsid w:val="00FF32AA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C9AD7-69BF-41E1-9D86-F7919D24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Schollek, Luisa</cp:lastModifiedBy>
  <cp:revision>4</cp:revision>
  <cp:lastPrinted>2012-01-13T09:28:00Z</cp:lastPrinted>
  <dcterms:created xsi:type="dcterms:W3CDTF">2019-02-01T10:40:00Z</dcterms:created>
  <dcterms:modified xsi:type="dcterms:W3CDTF">2019-02-08T10:50:00Z</dcterms:modified>
</cp:coreProperties>
</file>