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9F07E6">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C21A1">
              <w:rPr>
                <w:rFonts w:cs="Arial"/>
              </w:rPr>
              <w:t>1.11</w:t>
            </w:r>
            <w:r w:rsidR="0022576A">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2676ED">
              <w:rPr>
                <w:rFonts w:cs="Arial"/>
              </w:rPr>
              <w:t>099</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2676ED">
              <w:rPr>
                <w:rFonts w:cs="Arial"/>
              </w:rPr>
              <w:t>Luisa Schollek</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6D4E99">
        <w:trPr>
          <w:trHeight w:val="874"/>
        </w:trPr>
        <w:tc>
          <w:tcPr>
            <w:tcW w:w="6591" w:type="dxa"/>
          </w:tcPr>
          <w:p w:rsidR="00566731" w:rsidRPr="006D4E99" w:rsidRDefault="009F07E6"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2676ED" w:rsidP="005D4065">
            <w:pPr>
              <w:spacing w:line="240" w:lineRule="auto"/>
              <w:rPr>
                <w:rFonts w:cs="Arial"/>
                <w:lang w:val="fr-FR"/>
              </w:rPr>
            </w:pPr>
            <w:r>
              <w:rPr>
                <w:rFonts w:cs="Arial"/>
                <w:lang w:val="fr-FR"/>
              </w:rPr>
              <w:t>2099</w:t>
            </w:r>
          </w:p>
          <w:p w:rsidR="00566731" w:rsidRPr="006D4E99" w:rsidRDefault="00A374C3" w:rsidP="005D4065">
            <w:pPr>
              <w:spacing w:line="240" w:lineRule="auto"/>
              <w:rPr>
                <w:rFonts w:cs="Arial"/>
                <w:lang w:val="fr-FR"/>
              </w:rPr>
            </w:pPr>
            <w:r>
              <w:rPr>
                <w:rFonts w:cs="Arial"/>
                <w:lang w:val="fr-FR"/>
              </w:rPr>
              <w:t>4420</w:t>
            </w:r>
          </w:p>
          <w:p w:rsidR="00566731" w:rsidRPr="00FE4210" w:rsidRDefault="002676ED" w:rsidP="005D4065">
            <w:pPr>
              <w:spacing w:line="240" w:lineRule="auto"/>
              <w:rPr>
                <w:rFonts w:cs="Arial"/>
                <w:lang w:val="fr-FR"/>
              </w:rPr>
            </w:pPr>
            <w:r>
              <w:rPr>
                <w:rFonts w:cs="Arial"/>
                <w:lang w:val="fr-FR"/>
              </w:rPr>
              <w:t>luisa.schollek</w:t>
            </w:r>
            <w:r w:rsidR="00862A5C" w:rsidRPr="00FE4210">
              <w:rPr>
                <w:rFonts w:cs="Arial"/>
                <w:lang w:val="fr-FR"/>
              </w:rPr>
              <w:t>@</w:t>
            </w:r>
            <w:r w:rsidR="00885402" w:rsidRPr="00FE4210">
              <w:rPr>
                <w:rFonts w:cs="Arial"/>
                <w:lang w:val="fr-FR"/>
              </w:rPr>
              <w:t>lkos</w:t>
            </w:r>
            <w:r w:rsidR="00862A5C" w:rsidRPr="00FE4210">
              <w:rPr>
                <w:rFonts w:cs="Arial"/>
                <w:lang w:val="fr-FR"/>
              </w:rPr>
              <w:t>.de</w:t>
            </w:r>
          </w:p>
          <w:p w:rsidR="00566731" w:rsidRPr="006D4E99" w:rsidRDefault="009F07E6"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45FD7" w:rsidRDefault="007F2771" w:rsidP="00D62619">
      <w:pPr>
        <w:spacing w:before="240"/>
        <w:rPr>
          <w:rFonts w:cs="Arial"/>
          <w:b/>
        </w:rPr>
      </w:pPr>
      <w:r>
        <w:rPr>
          <w:rFonts w:cs="Arial"/>
          <w:b/>
        </w:rPr>
        <w:t>Internationaler Besuch im Kreishaus</w:t>
      </w:r>
      <w:r w:rsidR="005213B4">
        <w:rPr>
          <w:rFonts w:cs="Arial"/>
          <w:b/>
        </w:rPr>
        <w:t xml:space="preserve">: </w:t>
      </w:r>
      <w:r>
        <w:rPr>
          <w:b/>
        </w:rPr>
        <w:t>Kreisrat Selle</w:t>
      </w:r>
      <w:r w:rsidRPr="00243FDA">
        <w:rPr>
          <w:b/>
        </w:rPr>
        <w:t xml:space="preserve"> begrüßt </w:t>
      </w:r>
      <w:r w:rsidR="00CA708D">
        <w:rPr>
          <w:b/>
        </w:rPr>
        <w:t>EROVET</w:t>
      </w:r>
      <w:r w:rsidR="005213B4">
        <w:rPr>
          <w:b/>
        </w:rPr>
        <w:t>-</w:t>
      </w:r>
      <w:r w:rsidRPr="00243FDA">
        <w:rPr>
          <w:b/>
        </w:rPr>
        <w:t>Bildungspartner aus sieben Ländern</w:t>
      </w:r>
    </w:p>
    <w:p w:rsidR="00F45FD7" w:rsidRDefault="00F45FD7" w:rsidP="00D62619">
      <w:pPr>
        <w:spacing w:before="240"/>
      </w:pPr>
      <w:r>
        <w:rPr>
          <w:rFonts w:cs="Arial"/>
          <w:b/>
        </w:rPr>
        <w:t>Osnabrück</w:t>
      </w:r>
      <w:r w:rsidR="007F2771">
        <w:rPr>
          <w:rFonts w:cs="Arial"/>
          <w:b/>
        </w:rPr>
        <w:t xml:space="preserve">. </w:t>
      </w:r>
      <w:r w:rsidR="00B50968">
        <w:rPr>
          <w:rFonts w:cs="Arial"/>
        </w:rPr>
        <w:t>In den südeuropäischen Ländern liegt die Arbeitslosenquote unter Jugendlichen und jungen Erwachsenen bei 25 Prozent und höh</w:t>
      </w:r>
      <w:r w:rsidR="00CA708D">
        <w:rPr>
          <w:rFonts w:cs="Arial"/>
        </w:rPr>
        <w:t>er. Das Erasmus+-Projekt „EROVET</w:t>
      </w:r>
      <w:r w:rsidR="00B50968">
        <w:rPr>
          <w:rFonts w:cs="Arial"/>
        </w:rPr>
        <w:t xml:space="preserve">“ beschäftigt sich daher mit der Frage, wie junge Menschen in Arbeit vermittelt werden können. Nun fand ein </w:t>
      </w:r>
      <w:r w:rsidR="00E44075">
        <w:rPr>
          <w:rFonts w:cs="Arial"/>
        </w:rPr>
        <w:t>fünftägiges</w:t>
      </w:r>
      <w:r w:rsidR="00B50968">
        <w:rPr>
          <w:rFonts w:cs="Arial"/>
        </w:rPr>
        <w:t xml:space="preserve"> Projekttreffen mit Partnern aus verschiedenen Ländern im Landkreis Osnabrück statt. </w:t>
      </w:r>
      <w:r w:rsidR="000C2C54">
        <w:rPr>
          <w:rFonts w:cs="Arial"/>
        </w:rPr>
        <w:t xml:space="preserve">Kreisrat Matthias Selle empfing die Gäste aus </w:t>
      </w:r>
      <w:r w:rsidR="000C2C54">
        <w:t>Litauen, England, Portugal, Spanien, Italien, Griechenland und der Türkei.</w:t>
      </w:r>
    </w:p>
    <w:p w:rsidR="00B50968" w:rsidRDefault="00B50968" w:rsidP="00B50968">
      <w:pPr>
        <w:spacing w:before="240"/>
      </w:pPr>
      <w:r>
        <w:t>Das Treffen fand unter Federführung des Fa</w:t>
      </w:r>
      <w:r w:rsidR="000C2C54">
        <w:t>chdienst</w:t>
      </w:r>
      <w:r>
        <w:t>es</w:t>
      </w:r>
      <w:r w:rsidR="000C2C54">
        <w:t xml:space="preserve"> Bildung, Kultur und Sport </w:t>
      </w:r>
      <w:r>
        <w:t>statt. In seiner Begrüßung</w:t>
      </w:r>
      <w:r w:rsidRPr="00B50968">
        <w:t xml:space="preserve"> verwies Kreisrat Selle auf die Notwendigkeit internationaler Berufsausbildung sowie der Schaffung eines europäischen Bildungsraums. „Dass jeder Europäer überall in der EU lernen, studieren oder forschen kann, ohne von Grenzen behindert zu werden, muss nicht nur ein schöner Traum bleiben, sondern </w:t>
      </w:r>
      <w:r>
        <w:t xml:space="preserve">kann </w:t>
      </w:r>
      <w:r w:rsidRPr="00B50968">
        <w:t>bald Realität für alle werden“, sagte Selle.</w:t>
      </w:r>
    </w:p>
    <w:p w:rsidR="000C2C54" w:rsidRDefault="00B50968" w:rsidP="000C2C54">
      <w:pPr>
        <w:spacing w:before="240"/>
      </w:pPr>
      <w:r>
        <w:t xml:space="preserve">Im Landkreis Osnabrück liegt die Arbeitslosenquote </w:t>
      </w:r>
      <w:r w:rsidR="00723F88">
        <w:t xml:space="preserve">unter </w:t>
      </w:r>
      <w:r w:rsidR="00723F88">
        <w:lastRenderedPageBreak/>
        <w:t xml:space="preserve">Jugendlichen bei 0,6 Prozent. </w:t>
      </w:r>
      <w:r w:rsidR="00F577EC">
        <w:t xml:space="preserve"> </w:t>
      </w:r>
      <w:r w:rsidR="000C2C54">
        <w:t xml:space="preserve">In den Heimatländern der Projektpartner fehlen </w:t>
      </w:r>
      <w:r w:rsidR="00E44075">
        <w:t xml:space="preserve">größtenteils </w:t>
      </w:r>
      <w:r w:rsidR="000C2C54">
        <w:t>duale Berufsausbildungen. Daher besuchten die Gäste die Berufsbildenden Schulen Melle sow</w:t>
      </w:r>
      <w:r w:rsidR="00E44075">
        <w:t>ie die Handwerkskammer Osnabrück-Emsland-Grafschaft Bentheim</w:t>
      </w:r>
      <w:r w:rsidR="000C2C54">
        <w:t xml:space="preserve"> und </w:t>
      </w:r>
      <w:r w:rsidR="00F577EC">
        <w:t xml:space="preserve">das </w:t>
      </w:r>
      <w:proofErr w:type="spellStart"/>
      <w:r w:rsidR="00F577EC">
        <w:t>Melleraner</w:t>
      </w:r>
      <w:proofErr w:type="spellEnd"/>
      <w:r w:rsidR="00F577EC">
        <w:t xml:space="preserve"> Unternehmen </w:t>
      </w:r>
      <w:proofErr w:type="spellStart"/>
      <w:r w:rsidR="00F577EC">
        <w:t>X</w:t>
      </w:r>
      <w:r w:rsidR="000C2C54">
        <w:t>press</w:t>
      </w:r>
      <w:proofErr w:type="spellEnd"/>
      <w:r w:rsidR="000C2C54">
        <w:t xml:space="preserve"> Küchen. </w:t>
      </w:r>
      <w:r w:rsidR="001124F3">
        <w:t>Im Laufe des</w:t>
      </w:r>
      <w:r w:rsidR="009177DE">
        <w:t xml:space="preserve"> Projekt</w:t>
      </w:r>
      <w:r w:rsidR="001124F3">
        <w:t>zeitraums</w:t>
      </w:r>
      <w:r w:rsidR="009177DE">
        <w:t xml:space="preserve"> erhielten die Teilnehmer so ein anschauliches Bild</w:t>
      </w:r>
      <w:r w:rsidR="00F577EC">
        <w:t xml:space="preserve"> einer dualen Berufsausbildung.</w:t>
      </w:r>
      <w:bookmarkStart w:id="0" w:name="_GoBack"/>
      <w:bookmarkEnd w:id="0"/>
    </w:p>
    <w:p w:rsidR="009177DE" w:rsidRPr="009177DE" w:rsidRDefault="009177DE" w:rsidP="000C2C54">
      <w:pPr>
        <w:spacing w:before="240"/>
      </w:pPr>
      <w:r>
        <w:t>Weitere Informationen zu dem Proj</w:t>
      </w:r>
      <w:r w:rsidR="00F577EC">
        <w:t>ekt, das bis 2019 läuft, sind erhältlich bei Jürgen Claus. E-Mail:</w:t>
      </w:r>
      <w:r>
        <w:t xml:space="preserve"> </w:t>
      </w:r>
      <w:hyperlink r:id="rId11" w:history="1">
        <w:r w:rsidRPr="007909FE">
          <w:rPr>
            <w:rStyle w:val="Hyperlink"/>
          </w:rPr>
          <w:t>juergen.claus@Lkos.de</w:t>
        </w:r>
      </w:hyperlink>
      <w:r>
        <w:rPr>
          <w:rStyle w:val="Hyperlink"/>
          <w:u w:val="none"/>
        </w:rPr>
        <w:t>.</w:t>
      </w:r>
    </w:p>
    <w:p w:rsidR="000C2C54" w:rsidRPr="007F2771" w:rsidRDefault="000C2C54" w:rsidP="00D62619">
      <w:pPr>
        <w:spacing w:before="240"/>
        <w:rPr>
          <w:rFonts w:cs="Arial"/>
        </w:rPr>
      </w:pPr>
    </w:p>
    <w:p w:rsidR="00F45FD7" w:rsidRDefault="00F45FD7" w:rsidP="00D62619">
      <w:pPr>
        <w:spacing w:before="240"/>
        <w:rPr>
          <w:rFonts w:cs="Arial"/>
        </w:rPr>
      </w:pPr>
      <w:r>
        <w:rPr>
          <w:rFonts w:cs="Arial"/>
        </w:rPr>
        <w:t>Bildunterschrift</w:t>
      </w:r>
      <w:r w:rsidR="0050082D">
        <w:rPr>
          <w:rFonts w:cs="Arial"/>
        </w:rPr>
        <w:t>:</w:t>
      </w:r>
    </w:p>
    <w:p w:rsidR="0050082D" w:rsidRDefault="00F577EC" w:rsidP="00D62619">
      <w:pPr>
        <w:spacing w:before="240"/>
      </w:pPr>
      <w:r>
        <w:rPr>
          <w:rFonts w:cs="Arial"/>
        </w:rPr>
        <w:t xml:space="preserve">Kreisrat Matthias Selle </w:t>
      </w:r>
      <w:r w:rsidR="009A6ACF">
        <w:rPr>
          <w:rFonts w:cs="Arial"/>
        </w:rPr>
        <w:t xml:space="preserve">(mittlere Reihe, ganz rechts) </w:t>
      </w:r>
      <w:r>
        <w:rPr>
          <w:rFonts w:cs="Arial"/>
        </w:rPr>
        <w:t>empfing</w:t>
      </w:r>
      <w:r w:rsidR="0050082D">
        <w:rPr>
          <w:rFonts w:cs="Arial"/>
        </w:rPr>
        <w:t xml:space="preserve"> die internationalen Teilnehmer des </w:t>
      </w:r>
      <w:r w:rsidR="0050082D">
        <w:t>Erasmus+ Projekts EROVET</w:t>
      </w:r>
      <w:r w:rsidR="009A6ACF">
        <w:t>.</w:t>
      </w:r>
    </w:p>
    <w:p w:rsidR="0016471B" w:rsidRPr="00F45FD7" w:rsidRDefault="0016471B" w:rsidP="0016471B">
      <w:pPr>
        <w:spacing w:before="240"/>
        <w:jc w:val="right"/>
        <w:rPr>
          <w:rFonts w:cs="Arial"/>
        </w:rPr>
      </w:pPr>
      <w:r>
        <w:t>Foto: Landkreis Osnabrück/Henning Müller-</w:t>
      </w:r>
      <w:proofErr w:type="spellStart"/>
      <w:r>
        <w:t>Detert</w:t>
      </w:r>
      <w:proofErr w:type="spellEnd"/>
    </w:p>
    <w:sectPr w:rsidR="0016471B" w:rsidRPr="00F45FD7"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F5" w:rsidRDefault="00CE17F5">
      <w:pPr>
        <w:spacing w:line="240" w:lineRule="auto"/>
      </w:pPr>
      <w:r>
        <w:separator/>
      </w:r>
    </w:p>
  </w:endnote>
  <w:endnote w:type="continuationSeparator" w:id="0">
    <w:p w:rsidR="00CE17F5" w:rsidRDefault="00CE1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21A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F5" w:rsidRDefault="00CE17F5">
      <w:pPr>
        <w:spacing w:line="240" w:lineRule="auto"/>
      </w:pPr>
      <w:r>
        <w:separator/>
      </w:r>
    </w:p>
  </w:footnote>
  <w:footnote w:type="continuationSeparator" w:id="0">
    <w:p w:rsidR="00CE17F5" w:rsidRDefault="00CE17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345B8"/>
    <w:rsid w:val="0008394D"/>
    <w:rsid w:val="00085B5C"/>
    <w:rsid w:val="000B0542"/>
    <w:rsid w:val="000C2C54"/>
    <w:rsid w:val="000C51A9"/>
    <w:rsid w:val="000D6D18"/>
    <w:rsid w:val="00105D62"/>
    <w:rsid w:val="001124F3"/>
    <w:rsid w:val="001269AF"/>
    <w:rsid w:val="00142162"/>
    <w:rsid w:val="001465F4"/>
    <w:rsid w:val="0015295E"/>
    <w:rsid w:val="0015505A"/>
    <w:rsid w:val="00162327"/>
    <w:rsid w:val="0016471B"/>
    <w:rsid w:val="00183746"/>
    <w:rsid w:val="00195B79"/>
    <w:rsid w:val="001F6145"/>
    <w:rsid w:val="00211EC8"/>
    <w:rsid w:val="0022576A"/>
    <w:rsid w:val="00230050"/>
    <w:rsid w:val="00250ED8"/>
    <w:rsid w:val="00264EC4"/>
    <w:rsid w:val="002676ED"/>
    <w:rsid w:val="00294A40"/>
    <w:rsid w:val="002B3D5E"/>
    <w:rsid w:val="002C1213"/>
    <w:rsid w:val="002D0804"/>
    <w:rsid w:val="002E43CA"/>
    <w:rsid w:val="002E5981"/>
    <w:rsid w:val="002E6FF7"/>
    <w:rsid w:val="003026CF"/>
    <w:rsid w:val="00341B87"/>
    <w:rsid w:val="00350F02"/>
    <w:rsid w:val="003B1659"/>
    <w:rsid w:val="003C726C"/>
    <w:rsid w:val="003F2DB8"/>
    <w:rsid w:val="00447B33"/>
    <w:rsid w:val="00464130"/>
    <w:rsid w:val="00487F4D"/>
    <w:rsid w:val="004C5AA4"/>
    <w:rsid w:val="00500497"/>
    <w:rsid w:val="0050082D"/>
    <w:rsid w:val="005064D3"/>
    <w:rsid w:val="00511E94"/>
    <w:rsid w:val="00515E7D"/>
    <w:rsid w:val="005210A3"/>
    <w:rsid w:val="005213B4"/>
    <w:rsid w:val="005220E2"/>
    <w:rsid w:val="005226F6"/>
    <w:rsid w:val="00543D20"/>
    <w:rsid w:val="00554C06"/>
    <w:rsid w:val="005634A4"/>
    <w:rsid w:val="00566731"/>
    <w:rsid w:val="0057486D"/>
    <w:rsid w:val="005B1B7C"/>
    <w:rsid w:val="005C4BD9"/>
    <w:rsid w:val="005D4065"/>
    <w:rsid w:val="006033EF"/>
    <w:rsid w:val="006230B6"/>
    <w:rsid w:val="00626FFF"/>
    <w:rsid w:val="006375C0"/>
    <w:rsid w:val="0068340C"/>
    <w:rsid w:val="006928CA"/>
    <w:rsid w:val="006C2BA2"/>
    <w:rsid w:val="006C3FC2"/>
    <w:rsid w:val="006D4E99"/>
    <w:rsid w:val="006E0E4F"/>
    <w:rsid w:val="006E4B46"/>
    <w:rsid w:val="006E7893"/>
    <w:rsid w:val="006F2E7E"/>
    <w:rsid w:val="00723F88"/>
    <w:rsid w:val="00743A19"/>
    <w:rsid w:val="00747840"/>
    <w:rsid w:val="00751981"/>
    <w:rsid w:val="00755D5F"/>
    <w:rsid w:val="007601F5"/>
    <w:rsid w:val="007945D7"/>
    <w:rsid w:val="007E607B"/>
    <w:rsid w:val="007F1E7D"/>
    <w:rsid w:val="007F2771"/>
    <w:rsid w:val="007F3360"/>
    <w:rsid w:val="00810E65"/>
    <w:rsid w:val="008113E7"/>
    <w:rsid w:val="008477B5"/>
    <w:rsid w:val="00853960"/>
    <w:rsid w:val="00861BA4"/>
    <w:rsid w:val="00862A5C"/>
    <w:rsid w:val="00865A52"/>
    <w:rsid w:val="008761FC"/>
    <w:rsid w:val="00876B90"/>
    <w:rsid w:val="00885402"/>
    <w:rsid w:val="008864ED"/>
    <w:rsid w:val="00896F52"/>
    <w:rsid w:val="008A1EB3"/>
    <w:rsid w:val="008A39BB"/>
    <w:rsid w:val="008C21A1"/>
    <w:rsid w:val="008D3D08"/>
    <w:rsid w:val="008F0606"/>
    <w:rsid w:val="008F5A3A"/>
    <w:rsid w:val="009177DE"/>
    <w:rsid w:val="009368F7"/>
    <w:rsid w:val="00952203"/>
    <w:rsid w:val="00955F60"/>
    <w:rsid w:val="00975993"/>
    <w:rsid w:val="009833AA"/>
    <w:rsid w:val="009A39ED"/>
    <w:rsid w:val="009A6ACF"/>
    <w:rsid w:val="009C0F1C"/>
    <w:rsid w:val="009C6E9E"/>
    <w:rsid w:val="009E1D78"/>
    <w:rsid w:val="009F07E6"/>
    <w:rsid w:val="00A04908"/>
    <w:rsid w:val="00A05B1C"/>
    <w:rsid w:val="00A374C3"/>
    <w:rsid w:val="00A37E09"/>
    <w:rsid w:val="00A40F64"/>
    <w:rsid w:val="00A85C15"/>
    <w:rsid w:val="00A92CA8"/>
    <w:rsid w:val="00AD1634"/>
    <w:rsid w:val="00AD25F9"/>
    <w:rsid w:val="00AE6834"/>
    <w:rsid w:val="00B0156A"/>
    <w:rsid w:val="00B04EB0"/>
    <w:rsid w:val="00B17A34"/>
    <w:rsid w:val="00B25788"/>
    <w:rsid w:val="00B50968"/>
    <w:rsid w:val="00B67D99"/>
    <w:rsid w:val="00B90845"/>
    <w:rsid w:val="00B96A66"/>
    <w:rsid w:val="00BA2A94"/>
    <w:rsid w:val="00BB0E7C"/>
    <w:rsid w:val="00BC5206"/>
    <w:rsid w:val="00BD3618"/>
    <w:rsid w:val="00BE17C9"/>
    <w:rsid w:val="00C51B95"/>
    <w:rsid w:val="00CA708D"/>
    <w:rsid w:val="00CC29AE"/>
    <w:rsid w:val="00CE17F5"/>
    <w:rsid w:val="00D0152A"/>
    <w:rsid w:val="00D0252A"/>
    <w:rsid w:val="00D138B0"/>
    <w:rsid w:val="00D34915"/>
    <w:rsid w:val="00D4784A"/>
    <w:rsid w:val="00D510AD"/>
    <w:rsid w:val="00D62619"/>
    <w:rsid w:val="00D7273D"/>
    <w:rsid w:val="00DA3608"/>
    <w:rsid w:val="00DC155D"/>
    <w:rsid w:val="00DF5185"/>
    <w:rsid w:val="00E37808"/>
    <w:rsid w:val="00E37934"/>
    <w:rsid w:val="00E421D9"/>
    <w:rsid w:val="00E44075"/>
    <w:rsid w:val="00E47ABD"/>
    <w:rsid w:val="00E854F5"/>
    <w:rsid w:val="00E94D5B"/>
    <w:rsid w:val="00EA23A1"/>
    <w:rsid w:val="00EB7E11"/>
    <w:rsid w:val="00EC4FA5"/>
    <w:rsid w:val="00EC724B"/>
    <w:rsid w:val="00EF05C1"/>
    <w:rsid w:val="00EF7121"/>
    <w:rsid w:val="00F37764"/>
    <w:rsid w:val="00F420A1"/>
    <w:rsid w:val="00F45FD7"/>
    <w:rsid w:val="00F47A48"/>
    <w:rsid w:val="00F577EC"/>
    <w:rsid w:val="00F639AF"/>
    <w:rsid w:val="00F966D1"/>
    <w:rsid w:val="00FA5F78"/>
    <w:rsid w:val="00FB557C"/>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ergen.claus@Lkos.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030B-8FBE-467F-93D3-3E4A5AC4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2012-01-13T09:28:00Z</cp:lastPrinted>
  <dcterms:created xsi:type="dcterms:W3CDTF">2018-10-30T07:10:00Z</dcterms:created>
  <dcterms:modified xsi:type="dcterms:W3CDTF">2018-11-01T09:20:00Z</dcterms:modified>
</cp:coreProperties>
</file>