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F07E6">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bookmarkStart w:id="0" w:name="_GoBack"/>
            <w:bookmarkEnd w:id="0"/>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546BF">
              <w:rPr>
                <w:rFonts w:cs="Arial"/>
              </w:rPr>
              <w:t>14</w:t>
            </w:r>
            <w:r w:rsidR="007D449B">
              <w:rPr>
                <w:rFonts w:cs="Arial"/>
              </w:rPr>
              <w:t>.0</w:t>
            </w:r>
            <w:r w:rsidR="00F546BF">
              <w:rPr>
                <w:rFonts w:cs="Arial"/>
              </w:rPr>
              <w:t>3</w:t>
            </w:r>
            <w:r w:rsidR="002B464E">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2676ED">
              <w:rPr>
                <w:rFonts w:cs="Arial"/>
              </w:rPr>
              <w:t>0</w:t>
            </w:r>
            <w:r w:rsidR="00E817D2">
              <w:rPr>
                <w:rFonts w:cs="Arial"/>
              </w:rPr>
              <w:t>63 a</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676ED">
              <w:rPr>
                <w:rFonts w:cs="Arial"/>
              </w:rPr>
              <w:t>Luisa Schollek</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F07E6"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676ED" w:rsidP="005D4065">
            <w:pPr>
              <w:spacing w:line="240" w:lineRule="auto"/>
              <w:rPr>
                <w:rFonts w:cs="Arial"/>
                <w:lang w:val="fr-FR"/>
              </w:rPr>
            </w:pPr>
            <w:r>
              <w:rPr>
                <w:rFonts w:cs="Arial"/>
                <w:lang w:val="fr-FR"/>
              </w:rPr>
              <w:t>2</w:t>
            </w:r>
            <w:r w:rsidR="00E817D2">
              <w:rPr>
                <w:rFonts w:cs="Arial"/>
                <w:lang w:val="fr-FR"/>
              </w:rPr>
              <w:t>463</w:t>
            </w:r>
          </w:p>
          <w:p w:rsidR="00566731" w:rsidRPr="006D4E99" w:rsidRDefault="00A374C3" w:rsidP="005D4065">
            <w:pPr>
              <w:spacing w:line="240" w:lineRule="auto"/>
              <w:rPr>
                <w:rFonts w:cs="Arial"/>
                <w:lang w:val="fr-FR"/>
              </w:rPr>
            </w:pPr>
            <w:r>
              <w:rPr>
                <w:rFonts w:cs="Arial"/>
                <w:lang w:val="fr-FR"/>
              </w:rPr>
              <w:t>4420</w:t>
            </w:r>
          </w:p>
          <w:p w:rsidR="00566731" w:rsidRPr="00FE4210" w:rsidRDefault="002676ED" w:rsidP="005D4065">
            <w:pPr>
              <w:spacing w:line="240" w:lineRule="auto"/>
              <w:rPr>
                <w:rFonts w:cs="Arial"/>
                <w:lang w:val="fr-FR"/>
              </w:rPr>
            </w:pPr>
            <w:r>
              <w:rPr>
                <w:rFonts w:cs="Arial"/>
                <w:lang w:val="fr-FR"/>
              </w:rPr>
              <w:t>luisa.schollek</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F07E6"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840D59" w:rsidRPr="005031A7" w:rsidRDefault="005031A7" w:rsidP="005031A7">
      <w:pPr>
        <w:rPr>
          <w:b/>
        </w:rPr>
      </w:pPr>
      <w:r>
        <w:rPr>
          <w:b/>
        </w:rPr>
        <w:t>Auch in 2019 „Fit im Auto“: Land</w:t>
      </w:r>
      <w:r w:rsidR="00E92D9F">
        <w:rPr>
          <w:b/>
        </w:rPr>
        <w:t>kreis und Verkehrswacht bieten Fahrt</w:t>
      </w:r>
      <w:r>
        <w:rPr>
          <w:b/>
        </w:rPr>
        <w:t>raining für Senioren an</w:t>
      </w:r>
    </w:p>
    <w:p w:rsidR="00F5594B" w:rsidRDefault="00F45FD7" w:rsidP="00F5594B">
      <w:pPr>
        <w:spacing w:before="240"/>
        <w:rPr>
          <w:rFonts w:cs="Arial"/>
        </w:rPr>
      </w:pPr>
      <w:r>
        <w:rPr>
          <w:rFonts w:cs="Arial"/>
          <w:b/>
        </w:rPr>
        <w:t>Osnabrück</w:t>
      </w:r>
      <w:r w:rsidR="003C01FF">
        <w:rPr>
          <w:rFonts w:cs="Arial"/>
          <w:b/>
        </w:rPr>
        <w:t xml:space="preserve">. </w:t>
      </w:r>
      <w:r w:rsidR="00F5594B">
        <w:rPr>
          <w:rFonts w:cs="Arial"/>
          <w:b/>
        </w:rPr>
        <w:t xml:space="preserve"> </w:t>
      </w:r>
      <w:r w:rsidR="00F5594B">
        <w:rPr>
          <w:rFonts w:cs="Arial"/>
        </w:rPr>
        <w:t xml:space="preserve">Großen Anklang fand das Fahrsicherheitstraining „Fit im Auto“ bereits in den </w:t>
      </w:r>
      <w:r w:rsidR="00F546BF">
        <w:rPr>
          <w:rFonts w:cs="Arial"/>
        </w:rPr>
        <w:t>vergangenen</w:t>
      </w:r>
      <w:r w:rsidR="00F5594B">
        <w:rPr>
          <w:rFonts w:cs="Arial"/>
        </w:rPr>
        <w:t xml:space="preserve"> Jahren, in diesem Jahr wird es nun schon zum fünften Mal angeboten. An zwölf Terminen zwischen Ap</w:t>
      </w:r>
      <w:r w:rsidR="00A9630E">
        <w:rPr>
          <w:rFonts w:cs="Arial"/>
        </w:rPr>
        <w:t>ril und Oktober findet das Training</w:t>
      </w:r>
      <w:r w:rsidR="00F5594B">
        <w:rPr>
          <w:rFonts w:cs="Arial"/>
        </w:rPr>
        <w:t xml:space="preserve"> des Landkreises Osnabrück und der Landesverkehrswacht Niedersachsen statt. Es richtet sich an Seniorinnen und Senioren über 65 Jahre.</w:t>
      </w:r>
    </w:p>
    <w:p w:rsidR="00F5594B" w:rsidRDefault="00F5594B" w:rsidP="00F5594B">
      <w:pPr>
        <w:spacing w:before="240"/>
      </w:pPr>
      <w:r>
        <w:rPr>
          <w:rFonts w:cs="Arial"/>
        </w:rPr>
        <w:t xml:space="preserve">Mit theoretischen Kenntnissen und praktischen Übungen, wie der Bewältigung eines Slalomparcours oder Trainingsfahrten im Straßenverkehr, werden Teilnehmende für ein sicheres Verkehrsverhalten im Alltag geschult. </w:t>
      </w:r>
      <w:r>
        <w:t>Gerade im ländlichen Raum ist der eigene Pkw unentbehrlich. Doch manche Senioren sind sich nicht sicher, ob sie den Anforderungen im Straßenverkehr noch gerecht werden. Dabei hilft das Programm „Fit im Auto“. U</w:t>
      </w:r>
      <w:r w:rsidR="00A9630E">
        <w:t>nterstützt werden die Teilnehmenden</w:t>
      </w:r>
      <w:r>
        <w:t xml:space="preserve"> während des Seminars von erfahrenen Fahrlehrern, Verkehrssicherheitsberatern der Polizei und Sicherheitsmoderatoren der Landesverkehrswacht Niedersachsen.</w:t>
      </w:r>
    </w:p>
    <w:p w:rsidR="00F5594B" w:rsidRDefault="00F5594B" w:rsidP="00F5594B">
      <w:pPr>
        <w:spacing w:before="240"/>
      </w:pPr>
      <w:r>
        <w:t xml:space="preserve">„Die große Nachfrage der vergangenen Jahre zeigt uns, dass wir mit dem Fahrsicherheitstraining ein passendes Angebot </w:t>
      </w:r>
      <w:r>
        <w:lastRenderedPageBreak/>
        <w:t>geschaffen haben“, sagt Winfried Wilkens. Dabei gehe es nicht darum, älteren Menschen fehlendes fahrerisches Können zu unterstellen, betont der Kreisrat. „Unser Ziel ist vielmehr, für mehr Verkehrssicherheit im Landkreis zu sorgen. Dafür ist das Programm ‚Fit im Auto‘ ein wesentlicher Baustein.“</w:t>
      </w:r>
    </w:p>
    <w:p w:rsidR="007D449B" w:rsidRDefault="00F5594B" w:rsidP="007D449B">
      <w:pPr>
        <w:spacing w:before="240"/>
      </w:pPr>
      <w:r>
        <w:t xml:space="preserve">Innerhalb der vergangenen zehn Jahre ist die Zahl der Verkehrsunfälle im Landkreis Osnabrück, an denen Seniorinnen und Senioren beteiligt waren, von 916 (2009) auf 1.295 (2018) </w:t>
      </w:r>
      <w:r w:rsidR="009D65B4">
        <w:t xml:space="preserve">und damit um </w:t>
      </w:r>
      <w:r>
        <w:t xml:space="preserve"> über 40 Prozent</w:t>
      </w:r>
      <w:r w:rsidR="009D65B4">
        <w:t xml:space="preserve"> gestiegen</w:t>
      </w:r>
      <w:r>
        <w:t xml:space="preserve">. </w:t>
      </w:r>
      <w:r w:rsidR="009D65B4">
        <w:t xml:space="preserve">„Fit im Auto“ soll mithelfen,  dem entgegenzuwirken. </w:t>
      </w:r>
      <w:r>
        <w:t xml:space="preserve"> </w:t>
      </w:r>
      <w:r w:rsidR="007D449B">
        <w:t>.</w:t>
      </w:r>
    </w:p>
    <w:p w:rsidR="009D65B4" w:rsidRDefault="007D449B" w:rsidP="007D449B">
      <w:pPr>
        <w:spacing w:before="240"/>
      </w:pPr>
      <w:r>
        <w:t xml:space="preserve">Der Teilnehmerbeitrag beträgt 30 Euro. Nähere Informationen zum Programm „Fit im Auto“ erhalten Interessierte im Internet unter </w:t>
      </w:r>
      <w:hyperlink r:id="rId11" w:history="1">
        <w:r w:rsidR="009D65B4" w:rsidRPr="001E153D">
          <w:rPr>
            <w:rStyle w:val="Hyperlink"/>
          </w:rPr>
          <w:t>www.sicherheitstraining-osnabrueck.de</w:t>
        </w:r>
      </w:hyperlink>
      <w:r w:rsidR="00A9630E">
        <w:t>.</w:t>
      </w:r>
    </w:p>
    <w:p w:rsidR="007D449B" w:rsidRDefault="009D65B4" w:rsidP="007D449B">
      <w:pPr>
        <w:spacing w:before="240"/>
      </w:pPr>
      <w:r>
        <w:t xml:space="preserve">Interessierte Seniorinnen und Senioren können sich </w:t>
      </w:r>
      <w:r w:rsidRPr="009D65B4">
        <w:t xml:space="preserve">per Email an manfred.motzek@landkreis-osnabrueck.de in der Straßenverkehrsabteilung des Landkreises Osnabrück für eine Teilnahme anmelden. </w:t>
      </w:r>
    </w:p>
    <w:p w:rsidR="007D449B" w:rsidRPr="007D449B" w:rsidRDefault="007D449B" w:rsidP="007D449B">
      <w:pPr>
        <w:spacing w:before="240"/>
        <w:rPr>
          <w:b/>
        </w:rPr>
      </w:pPr>
      <w:r w:rsidRPr="007D449B">
        <w:rPr>
          <w:b/>
        </w:rPr>
        <w:t>Termine 2019</w:t>
      </w:r>
    </w:p>
    <w:tbl>
      <w:tblPr>
        <w:tblStyle w:val="Tabellenraster"/>
        <w:tblW w:w="7113" w:type="dxa"/>
        <w:tblLook w:val="04A0" w:firstRow="1" w:lastRow="0" w:firstColumn="1" w:lastColumn="0" w:noHBand="0" w:noVBand="1"/>
      </w:tblPr>
      <w:tblGrid>
        <w:gridCol w:w="1782"/>
        <w:gridCol w:w="5331"/>
      </w:tblGrid>
      <w:tr w:rsidR="007D449B" w:rsidRPr="001B04D6" w:rsidTr="003E0FEA">
        <w:tc>
          <w:tcPr>
            <w:tcW w:w="1782" w:type="dxa"/>
          </w:tcPr>
          <w:p w:rsidR="007D449B" w:rsidRPr="001B04D6" w:rsidRDefault="007D449B" w:rsidP="003E0FEA">
            <w:pPr>
              <w:rPr>
                <w:rFonts w:ascii="Arial" w:hAnsi="Arial" w:cs="Arial"/>
                <w:b/>
              </w:rPr>
            </w:pPr>
            <w:r w:rsidRPr="001B04D6">
              <w:rPr>
                <w:rFonts w:ascii="Arial" w:hAnsi="Arial" w:cs="Arial"/>
                <w:b/>
              </w:rPr>
              <w:t>Datum</w:t>
            </w:r>
          </w:p>
        </w:tc>
        <w:tc>
          <w:tcPr>
            <w:tcW w:w="5331" w:type="dxa"/>
          </w:tcPr>
          <w:p w:rsidR="007D449B" w:rsidRPr="001B04D6" w:rsidRDefault="007D449B" w:rsidP="003E0FEA">
            <w:pPr>
              <w:rPr>
                <w:rFonts w:ascii="Arial" w:hAnsi="Arial" w:cs="Arial"/>
                <w:b/>
              </w:rPr>
            </w:pPr>
            <w:r w:rsidRPr="001B04D6">
              <w:rPr>
                <w:rFonts w:ascii="Arial" w:hAnsi="Arial" w:cs="Arial"/>
                <w:b/>
              </w:rPr>
              <w:t>Ort</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26</w:t>
            </w:r>
            <w:r w:rsidRPr="001B04D6">
              <w:rPr>
                <w:rFonts w:ascii="Arial" w:hAnsi="Arial" w:cs="Arial"/>
              </w:rPr>
              <w:t>.</w:t>
            </w:r>
            <w:r>
              <w:rPr>
                <w:rFonts w:ascii="Arial" w:hAnsi="Arial" w:cs="Arial"/>
              </w:rPr>
              <w:t>4.</w:t>
            </w:r>
          </w:p>
        </w:tc>
        <w:tc>
          <w:tcPr>
            <w:tcW w:w="5331" w:type="dxa"/>
          </w:tcPr>
          <w:p w:rsidR="007D449B" w:rsidRPr="001B04D6" w:rsidRDefault="007D449B" w:rsidP="003E0FEA">
            <w:pPr>
              <w:rPr>
                <w:rFonts w:ascii="Arial" w:hAnsi="Arial" w:cs="Arial"/>
              </w:rPr>
            </w:pPr>
            <w:r w:rsidRPr="001B04D6">
              <w:rPr>
                <w:rFonts w:ascii="Arial" w:hAnsi="Arial" w:cs="Arial"/>
              </w:rPr>
              <w:t>Feuerwehrtechnische Zen</w:t>
            </w:r>
            <w:r>
              <w:rPr>
                <w:rFonts w:ascii="Arial" w:hAnsi="Arial" w:cs="Arial"/>
              </w:rPr>
              <w:t xml:space="preserve">trale Süd, Lübecker Straße 1-3 in </w:t>
            </w:r>
            <w:r w:rsidRPr="001B04D6">
              <w:rPr>
                <w:rFonts w:ascii="Arial" w:hAnsi="Arial" w:cs="Arial"/>
              </w:rPr>
              <w:t>Georgsmarienhütte</w:t>
            </w:r>
          </w:p>
        </w:tc>
      </w:tr>
      <w:tr w:rsidR="007D449B" w:rsidRPr="001B04D6" w:rsidTr="003E0FEA">
        <w:tc>
          <w:tcPr>
            <w:tcW w:w="1782" w:type="dxa"/>
          </w:tcPr>
          <w:p w:rsidR="007D449B" w:rsidRPr="001B04D6" w:rsidRDefault="007D449B" w:rsidP="007D449B">
            <w:pPr>
              <w:rPr>
                <w:rFonts w:ascii="Arial" w:hAnsi="Arial" w:cs="Arial"/>
              </w:rPr>
            </w:pPr>
            <w:r>
              <w:rPr>
                <w:rFonts w:ascii="Arial" w:hAnsi="Arial" w:cs="Arial"/>
              </w:rPr>
              <w:t>15</w:t>
            </w:r>
            <w:r w:rsidRPr="001B04D6">
              <w:rPr>
                <w:rFonts w:ascii="Arial" w:hAnsi="Arial" w:cs="Arial"/>
              </w:rPr>
              <w:t>.</w:t>
            </w:r>
            <w:r>
              <w:rPr>
                <w:rFonts w:ascii="Arial" w:hAnsi="Arial" w:cs="Arial"/>
              </w:rPr>
              <w:t>5.</w:t>
            </w:r>
          </w:p>
        </w:tc>
        <w:tc>
          <w:tcPr>
            <w:tcW w:w="5331" w:type="dxa"/>
          </w:tcPr>
          <w:p w:rsidR="007D449B" w:rsidRPr="001B04D6" w:rsidRDefault="007D449B" w:rsidP="003E0FEA">
            <w:pPr>
              <w:rPr>
                <w:rFonts w:ascii="Arial" w:hAnsi="Arial" w:cs="Arial"/>
              </w:rPr>
            </w:pPr>
            <w:r w:rsidRPr="001B04D6">
              <w:rPr>
                <w:rFonts w:ascii="Arial" w:hAnsi="Arial" w:cs="Arial"/>
              </w:rPr>
              <w:t>Segelflug</w:t>
            </w:r>
            <w:r>
              <w:rPr>
                <w:rFonts w:ascii="Arial" w:hAnsi="Arial" w:cs="Arial"/>
              </w:rPr>
              <w:t>platz Melle, Segelfliegerweg 39 in</w:t>
            </w:r>
            <w:r w:rsidRPr="001B04D6">
              <w:rPr>
                <w:rFonts w:ascii="Arial" w:hAnsi="Arial" w:cs="Arial"/>
              </w:rPr>
              <w:t xml:space="preserve"> Melle</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22</w:t>
            </w:r>
            <w:r w:rsidRPr="001B04D6">
              <w:rPr>
                <w:rFonts w:ascii="Arial" w:hAnsi="Arial" w:cs="Arial"/>
              </w:rPr>
              <w:t>.</w:t>
            </w:r>
            <w:r>
              <w:rPr>
                <w:rFonts w:ascii="Arial" w:hAnsi="Arial" w:cs="Arial"/>
              </w:rPr>
              <w:t>5.</w:t>
            </w:r>
          </w:p>
        </w:tc>
        <w:tc>
          <w:tcPr>
            <w:tcW w:w="5331" w:type="dxa"/>
          </w:tcPr>
          <w:p w:rsidR="007D449B" w:rsidRPr="001B04D6" w:rsidRDefault="007D449B" w:rsidP="003E0FEA">
            <w:pPr>
              <w:rPr>
                <w:rFonts w:ascii="Arial" w:hAnsi="Arial" w:cs="Arial"/>
              </w:rPr>
            </w:pPr>
            <w:r w:rsidRPr="001B04D6">
              <w:rPr>
                <w:rFonts w:ascii="Arial" w:hAnsi="Arial" w:cs="Arial"/>
              </w:rPr>
              <w:t>Parkplatz HER</w:t>
            </w:r>
            <w:r>
              <w:rPr>
                <w:rFonts w:ascii="Arial" w:hAnsi="Arial" w:cs="Arial"/>
              </w:rPr>
              <w:t xml:space="preserve">ISTO-Sportpark, Am Sportpark 1 in </w:t>
            </w:r>
            <w:r w:rsidRPr="001B04D6">
              <w:rPr>
                <w:rFonts w:ascii="Arial" w:hAnsi="Arial" w:cs="Arial"/>
              </w:rPr>
              <w:t>Bad Rothenfelde</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31</w:t>
            </w:r>
            <w:r w:rsidRPr="001B04D6">
              <w:rPr>
                <w:rFonts w:ascii="Arial" w:hAnsi="Arial" w:cs="Arial"/>
              </w:rPr>
              <w:t>.</w:t>
            </w:r>
            <w:r>
              <w:rPr>
                <w:rFonts w:ascii="Arial" w:hAnsi="Arial" w:cs="Arial"/>
              </w:rPr>
              <w:t>5.</w:t>
            </w:r>
          </w:p>
        </w:tc>
        <w:tc>
          <w:tcPr>
            <w:tcW w:w="5331" w:type="dxa"/>
          </w:tcPr>
          <w:p w:rsidR="007D449B" w:rsidRPr="001B04D6" w:rsidRDefault="007D449B" w:rsidP="003E0FEA">
            <w:pPr>
              <w:rPr>
                <w:rFonts w:ascii="Arial" w:hAnsi="Arial" w:cs="Arial"/>
              </w:rPr>
            </w:pPr>
            <w:r w:rsidRPr="001B04D6">
              <w:rPr>
                <w:rFonts w:ascii="Arial" w:hAnsi="Arial" w:cs="Arial"/>
              </w:rPr>
              <w:t xml:space="preserve">Logistikzentrum Nord, </w:t>
            </w:r>
            <w:r>
              <w:rPr>
                <w:rFonts w:ascii="Arial" w:hAnsi="Arial" w:cs="Arial"/>
              </w:rPr>
              <w:t>Bramscher Straße 70 in</w:t>
            </w:r>
            <w:r w:rsidRPr="001B04D6">
              <w:rPr>
                <w:rFonts w:ascii="Arial" w:hAnsi="Arial" w:cs="Arial"/>
              </w:rPr>
              <w:t xml:space="preserve"> Bersenbrück</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14</w:t>
            </w:r>
            <w:r w:rsidRPr="001B04D6">
              <w:rPr>
                <w:rFonts w:ascii="Arial" w:hAnsi="Arial" w:cs="Arial"/>
              </w:rPr>
              <w:t>.</w:t>
            </w:r>
            <w:r>
              <w:rPr>
                <w:rFonts w:ascii="Arial" w:hAnsi="Arial" w:cs="Arial"/>
              </w:rPr>
              <w:t>6.</w:t>
            </w:r>
          </w:p>
        </w:tc>
        <w:tc>
          <w:tcPr>
            <w:tcW w:w="5331" w:type="dxa"/>
          </w:tcPr>
          <w:p w:rsidR="007D449B" w:rsidRPr="001B04D6" w:rsidRDefault="007D449B" w:rsidP="003E0FEA">
            <w:pPr>
              <w:rPr>
                <w:rFonts w:ascii="Arial" w:hAnsi="Arial" w:cs="Arial"/>
              </w:rPr>
            </w:pPr>
            <w:r w:rsidRPr="001B04D6">
              <w:rPr>
                <w:rFonts w:ascii="Arial" w:hAnsi="Arial" w:cs="Arial"/>
              </w:rPr>
              <w:t>Kreisstraßenme</w:t>
            </w:r>
            <w:r>
              <w:rPr>
                <w:rFonts w:ascii="Arial" w:hAnsi="Arial" w:cs="Arial"/>
              </w:rPr>
              <w:t xml:space="preserve">isterei Süd, Auf dem Specken 2 in </w:t>
            </w:r>
            <w:r w:rsidRPr="001B04D6">
              <w:rPr>
                <w:rFonts w:ascii="Arial" w:hAnsi="Arial" w:cs="Arial"/>
              </w:rPr>
              <w:t>Bissendorf</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28</w:t>
            </w:r>
            <w:r w:rsidRPr="001B04D6">
              <w:rPr>
                <w:rFonts w:ascii="Arial" w:hAnsi="Arial" w:cs="Arial"/>
              </w:rPr>
              <w:t>.</w:t>
            </w:r>
            <w:r>
              <w:rPr>
                <w:rFonts w:ascii="Arial" w:hAnsi="Arial" w:cs="Arial"/>
              </w:rPr>
              <w:t>6.</w:t>
            </w:r>
          </w:p>
        </w:tc>
        <w:tc>
          <w:tcPr>
            <w:tcW w:w="5331" w:type="dxa"/>
          </w:tcPr>
          <w:p w:rsidR="007D449B" w:rsidRPr="001B04D6" w:rsidRDefault="007D449B" w:rsidP="003E0FEA">
            <w:pPr>
              <w:rPr>
                <w:rFonts w:ascii="Arial" w:hAnsi="Arial" w:cs="Arial"/>
              </w:rPr>
            </w:pPr>
            <w:r w:rsidRPr="001B04D6">
              <w:rPr>
                <w:rFonts w:ascii="Arial" w:hAnsi="Arial" w:cs="Arial"/>
              </w:rPr>
              <w:t>Feuerwehr</w:t>
            </w:r>
            <w:r>
              <w:rPr>
                <w:rFonts w:ascii="Arial" w:hAnsi="Arial" w:cs="Arial"/>
              </w:rPr>
              <w:t xml:space="preserve">haus Wallenhorst, </w:t>
            </w:r>
            <w:proofErr w:type="spellStart"/>
            <w:r>
              <w:rPr>
                <w:rFonts w:ascii="Arial" w:hAnsi="Arial" w:cs="Arial"/>
              </w:rPr>
              <w:t>Eckergarten</w:t>
            </w:r>
            <w:proofErr w:type="spellEnd"/>
            <w:r>
              <w:rPr>
                <w:rFonts w:ascii="Arial" w:hAnsi="Arial" w:cs="Arial"/>
              </w:rPr>
              <w:t xml:space="preserve"> 1 in</w:t>
            </w:r>
            <w:r w:rsidRPr="001B04D6">
              <w:rPr>
                <w:rFonts w:ascii="Arial" w:hAnsi="Arial" w:cs="Arial"/>
              </w:rPr>
              <w:t xml:space="preserve"> Wallenhorst</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9</w:t>
            </w:r>
            <w:r w:rsidRPr="001B04D6">
              <w:rPr>
                <w:rFonts w:ascii="Arial" w:hAnsi="Arial" w:cs="Arial"/>
              </w:rPr>
              <w:t>.</w:t>
            </w:r>
            <w:r>
              <w:rPr>
                <w:rFonts w:ascii="Arial" w:hAnsi="Arial" w:cs="Arial"/>
              </w:rPr>
              <w:t>8.</w:t>
            </w:r>
          </w:p>
        </w:tc>
        <w:tc>
          <w:tcPr>
            <w:tcW w:w="5331" w:type="dxa"/>
          </w:tcPr>
          <w:p w:rsidR="007D449B" w:rsidRPr="001B04D6" w:rsidRDefault="007D449B" w:rsidP="003E0FEA">
            <w:pPr>
              <w:rPr>
                <w:rFonts w:ascii="Arial" w:hAnsi="Arial" w:cs="Arial"/>
              </w:rPr>
            </w:pPr>
            <w:r w:rsidRPr="001B04D6">
              <w:rPr>
                <w:rFonts w:ascii="Arial" w:hAnsi="Arial" w:cs="Arial"/>
              </w:rPr>
              <w:t>Feuerwehrtechnische Zen</w:t>
            </w:r>
            <w:r>
              <w:rPr>
                <w:rFonts w:ascii="Arial" w:hAnsi="Arial" w:cs="Arial"/>
              </w:rPr>
              <w:t xml:space="preserve">trale Süd, Lübecker Straße 1-3 in </w:t>
            </w:r>
            <w:r w:rsidRPr="001B04D6">
              <w:rPr>
                <w:rFonts w:ascii="Arial" w:hAnsi="Arial" w:cs="Arial"/>
              </w:rPr>
              <w:t>Georgsmarienhütte</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28</w:t>
            </w:r>
            <w:r w:rsidRPr="001B04D6">
              <w:rPr>
                <w:rFonts w:ascii="Arial" w:hAnsi="Arial" w:cs="Arial"/>
              </w:rPr>
              <w:t>.</w:t>
            </w:r>
            <w:r>
              <w:rPr>
                <w:rFonts w:ascii="Arial" w:hAnsi="Arial" w:cs="Arial"/>
              </w:rPr>
              <w:t>8.</w:t>
            </w:r>
          </w:p>
        </w:tc>
        <w:tc>
          <w:tcPr>
            <w:tcW w:w="5331" w:type="dxa"/>
          </w:tcPr>
          <w:p w:rsidR="007D449B" w:rsidRPr="001B04D6" w:rsidRDefault="007D449B" w:rsidP="003E0FEA">
            <w:pPr>
              <w:rPr>
                <w:rFonts w:ascii="Arial" w:hAnsi="Arial" w:cs="Arial"/>
              </w:rPr>
            </w:pPr>
            <w:r w:rsidRPr="001B04D6">
              <w:rPr>
                <w:rFonts w:ascii="Arial" w:hAnsi="Arial" w:cs="Arial"/>
              </w:rPr>
              <w:t>Parkplatz HER</w:t>
            </w:r>
            <w:r>
              <w:rPr>
                <w:rFonts w:ascii="Arial" w:hAnsi="Arial" w:cs="Arial"/>
              </w:rPr>
              <w:t xml:space="preserve">ISTO-Sportpark, Am Sportpark 1 in </w:t>
            </w:r>
            <w:r w:rsidRPr="001B04D6">
              <w:rPr>
                <w:rFonts w:ascii="Arial" w:hAnsi="Arial" w:cs="Arial"/>
              </w:rPr>
              <w:t>Bad Rothenfelde</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11</w:t>
            </w:r>
            <w:r w:rsidRPr="001B04D6">
              <w:rPr>
                <w:rFonts w:ascii="Arial" w:hAnsi="Arial" w:cs="Arial"/>
              </w:rPr>
              <w:t>.</w:t>
            </w:r>
            <w:r>
              <w:rPr>
                <w:rFonts w:ascii="Arial" w:hAnsi="Arial" w:cs="Arial"/>
              </w:rPr>
              <w:t xml:space="preserve"> September</w:t>
            </w:r>
          </w:p>
        </w:tc>
        <w:tc>
          <w:tcPr>
            <w:tcW w:w="5331" w:type="dxa"/>
          </w:tcPr>
          <w:p w:rsidR="007D449B" w:rsidRPr="001B04D6" w:rsidRDefault="007D449B" w:rsidP="003E0FEA">
            <w:pPr>
              <w:rPr>
                <w:rFonts w:ascii="Arial" w:hAnsi="Arial" w:cs="Arial"/>
              </w:rPr>
            </w:pPr>
            <w:r w:rsidRPr="001B04D6">
              <w:rPr>
                <w:rFonts w:ascii="Arial" w:hAnsi="Arial" w:cs="Arial"/>
              </w:rPr>
              <w:t>Segelflug</w:t>
            </w:r>
            <w:r>
              <w:rPr>
                <w:rFonts w:ascii="Arial" w:hAnsi="Arial" w:cs="Arial"/>
              </w:rPr>
              <w:t xml:space="preserve">platz Melle, Segelfliegerweg 39 in </w:t>
            </w:r>
            <w:r w:rsidRPr="001B04D6">
              <w:rPr>
                <w:rFonts w:ascii="Arial" w:hAnsi="Arial" w:cs="Arial"/>
              </w:rPr>
              <w:t>Melle</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lastRenderedPageBreak/>
              <w:t>13</w:t>
            </w:r>
            <w:r w:rsidRPr="001B04D6">
              <w:rPr>
                <w:rFonts w:ascii="Arial" w:hAnsi="Arial" w:cs="Arial"/>
              </w:rPr>
              <w:t>.</w:t>
            </w:r>
            <w:r>
              <w:rPr>
                <w:rFonts w:ascii="Arial" w:hAnsi="Arial" w:cs="Arial"/>
              </w:rPr>
              <w:t xml:space="preserve"> September</w:t>
            </w:r>
          </w:p>
        </w:tc>
        <w:tc>
          <w:tcPr>
            <w:tcW w:w="5331" w:type="dxa"/>
          </w:tcPr>
          <w:p w:rsidR="007D449B" w:rsidRPr="001B04D6" w:rsidRDefault="007D449B" w:rsidP="003E0FEA">
            <w:pPr>
              <w:rPr>
                <w:rFonts w:ascii="Arial" w:hAnsi="Arial" w:cs="Arial"/>
              </w:rPr>
            </w:pPr>
            <w:r w:rsidRPr="001B04D6">
              <w:rPr>
                <w:rFonts w:ascii="Arial" w:hAnsi="Arial" w:cs="Arial"/>
              </w:rPr>
              <w:t>Logistikze</w:t>
            </w:r>
            <w:r>
              <w:rPr>
                <w:rFonts w:ascii="Arial" w:hAnsi="Arial" w:cs="Arial"/>
              </w:rPr>
              <w:t>ntrum Nord, Bramscher Straße 70 in</w:t>
            </w:r>
            <w:r w:rsidRPr="001B04D6">
              <w:rPr>
                <w:rFonts w:ascii="Arial" w:hAnsi="Arial" w:cs="Arial"/>
              </w:rPr>
              <w:t xml:space="preserve"> Bersenbrück</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27</w:t>
            </w:r>
            <w:r w:rsidRPr="001B04D6">
              <w:rPr>
                <w:rFonts w:ascii="Arial" w:hAnsi="Arial" w:cs="Arial"/>
              </w:rPr>
              <w:t>.</w:t>
            </w:r>
            <w:r>
              <w:rPr>
                <w:rFonts w:ascii="Arial" w:hAnsi="Arial" w:cs="Arial"/>
              </w:rPr>
              <w:t xml:space="preserve"> September</w:t>
            </w:r>
          </w:p>
        </w:tc>
        <w:tc>
          <w:tcPr>
            <w:tcW w:w="5331" w:type="dxa"/>
          </w:tcPr>
          <w:p w:rsidR="007D449B" w:rsidRPr="001B04D6" w:rsidRDefault="007D449B" w:rsidP="003E0FEA">
            <w:pPr>
              <w:rPr>
                <w:rFonts w:ascii="Arial" w:hAnsi="Arial" w:cs="Arial"/>
              </w:rPr>
            </w:pPr>
            <w:r w:rsidRPr="001B04D6">
              <w:rPr>
                <w:rFonts w:ascii="Arial" w:hAnsi="Arial" w:cs="Arial"/>
              </w:rPr>
              <w:t xml:space="preserve">Kreisstraßenmeisterei Süd, </w:t>
            </w:r>
            <w:r>
              <w:rPr>
                <w:rFonts w:ascii="Arial" w:hAnsi="Arial" w:cs="Arial"/>
              </w:rPr>
              <w:t xml:space="preserve">Auf dem Specken 2 in </w:t>
            </w:r>
            <w:r w:rsidRPr="001B04D6">
              <w:rPr>
                <w:rFonts w:ascii="Arial" w:hAnsi="Arial" w:cs="Arial"/>
              </w:rPr>
              <w:t>Bissendorf</w:t>
            </w:r>
          </w:p>
        </w:tc>
      </w:tr>
      <w:tr w:rsidR="007D449B" w:rsidRPr="001B04D6" w:rsidTr="003E0FEA">
        <w:tc>
          <w:tcPr>
            <w:tcW w:w="1782" w:type="dxa"/>
          </w:tcPr>
          <w:p w:rsidR="007D449B" w:rsidRPr="001B04D6" w:rsidRDefault="007D449B" w:rsidP="003E0FEA">
            <w:pPr>
              <w:rPr>
                <w:rFonts w:ascii="Arial" w:hAnsi="Arial" w:cs="Arial"/>
              </w:rPr>
            </w:pPr>
            <w:r>
              <w:rPr>
                <w:rFonts w:ascii="Arial" w:hAnsi="Arial" w:cs="Arial"/>
              </w:rPr>
              <w:t>11</w:t>
            </w:r>
            <w:r w:rsidRPr="001B04D6">
              <w:rPr>
                <w:rFonts w:ascii="Arial" w:hAnsi="Arial" w:cs="Arial"/>
              </w:rPr>
              <w:t>.</w:t>
            </w:r>
            <w:r>
              <w:rPr>
                <w:rFonts w:ascii="Arial" w:hAnsi="Arial" w:cs="Arial"/>
              </w:rPr>
              <w:t xml:space="preserve"> Oktober</w:t>
            </w:r>
          </w:p>
        </w:tc>
        <w:tc>
          <w:tcPr>
            <w:tcW w:w="5331" w:type="dxa"/>
          </w:tcPr>
          <w:p w:rsidR="007D449B" w:rsidRPr="001B04D6" w:rsidRDefault="007D449B" w:rsidP="003E0FEA">
            <w:pPr>
              <w:rPr>
                <w:rFonts w:ascii="Arial" w:hAnsi="Arial" w:cs="Arial"/>
              </w:rPr>
            </w:pPr>
            <w:r w:rsidRPr="001B04D6">
              <w:rPr>
                <w:rFonts w:ascii="Arial" w:hAnsi="Arial" w:cs="Arial"/>
              </w:rPr>
              <w:t>Feuerwehrhaus W</w:t>
            </w:r>
            <w:r>
              <w:rPr>
                <w:rFonts w:ascii="Arial" w:hAnsi="Arial" w:cs="Arial"/>
              </w:rPr>
              <w:t xml:space="preserve">allenhorst, </w:t>
            </w:r>
            <w:proofErr w:type="spellStart"/>
            <w:r>
              <w:rPr>
                <w:rFonts w:ascii="Arial" w:hAnsi="Arial" w:cs="Arial"/>
              </w:rPr>
              <w:t>Eckergarten</w:t>
            </w:r>
            <w:proofErr w:type="spellEnd"/>
            <w:r>
              <w:rPr>
                <w:rFonts w:ascii="Arial" w:hAnsi="Arial" w:cs="Arial"/>
              </w:rPr>
              <w:t xml:space="preserve"> 1 in</w:t>
            </w:r>
            <w:r w:rsidRPr="001B04D6">
              <w:rPr>
                <w:rFonts w:ascii="Arial" w:hAnsi="Arial" w:cs="Arial"/>
              </w:rPr>
              <w:t xml:space="preserve"> Wallenhorst</w:t>
            </w:r>
          </w:p>
        </w:tc>
      </w:tr>
    </w:tbl>
    <w:p w:rsidR="007D449B" w:rsidRDefault="007D449B" w:rsidP="007D449B">
      <w:pPr>
        <w:rPr>
          <w:rFonts w:cs="Arial"/>
        </w:rPr>
      </w:pPr>
    </w:p>
    <w:p w:rsidR="007D449B" w:rsidRDefault="007D449B" w:rsidP="007D449B">
      <w:pPr>
        <w:rPr>
          <w:rFonts w:cs="Arial"/>
        </w:rPr>
      </w:pPr>
      <w:r w:rsidRPr="001B04D6">
        <w:rPr>
          <w:rFonts w:cs="Arial"/>
        </w:rPr>
        <w:t>In Melle und Bad Rothenfelde findet das Training jeweils von 9 bis 14 Uhr und in Georgsmarienhütte, Bersenbrück, Bissendorf sowie Wallenhorst von 13 bis 18 Uhr statt.</w:t>
      </w:r>
    </w:p>
    <w:p w:rsidR="00715639" w:rsidRDefault="00715639" w:rsidP="007D449B">
      <w:pPr>
        <w:rPr>
          <w:rFonts w:cs="Arial"/>
        </w:rPr>
      </w:pPr>
    </w:p>
    <w:p w:rsidR="00715639" w:rsidRDefault="00715639" w:rsidP="007D449B">
      <w:pPr>
        <w:rPr>
          <w:rFonts w:cs="Arial"/>
        </w:rPr>
      </w:pPr>
    </w:p>
    <w:p w:rsidR="00715639" w:rsidRDefault="00715639" w:rsidP="007D449B">
      <w:pPr>
        <w:rPr>
          <w:rFonts w:cs="Arial"/>
          <w:b/>
        </w:rPr>
      </w:pPr>
      <w:r>
        <w:rPr>
          <w:rFonts w:cs="Arial"/>
          <w:b/>
        </w:rPr>
        <w:t>Bildunterschrift:</w:t>
      </w:r>
    </w:p>
    <w:p w:rsidR="00715639" w:rsidRDefault="00715639" w:rsidP="007D449B">
      <w:pPr>
        <w:rPr>
          <w:rFonts w:cs="Arial"/>
        </w:rPr>
      </w:pPr>
      <w:r>
        <w:rPr>
          <w:rFonts w:cs="Arial"/>
        </w:rPr>
        <w:t xml:space="preserve">Gruppenbild mit Auto: Das Programm „Fit im Auto“ richtet sich an Seniorinnen und Senioren über 65 Jahre. Zum neuen Durchgang präsentierten sich die Projektpartner </w:t>
      </w:r>
      <w:r w:rsidR="00FB5EDB">
        <w:rPr>
          <w:rFonts w:cs="Arial"/>
        </w:rPr>
        <w:t xml:space="preserve">passend </w:t>
      </w:r>
      <w:r>
        <w:rPr>
          <w:rFonts w:cs="Arial"/>
        </w:rPr>
        <w:t xml:space="preserve">mit einem Oldtimer, einem Karmann </w:t>
      </w:r>
      <w:proofErr w:type="spellStart"/>
      <w:r>
        <w:rPr>
          <w:rFonts w:cs="Arial"/>
        </w:rPr>
        <w:t>Ghia</w:t>
      </w:r>
      <w:proofErr w:type="spellEnd"/>
      <w:r>
        <w:rPr>
          <w:rFonts w:cs="Arial"/>
        </w:rPr>
        <w:t xml:space="preserve"> (von links): Manfred Motzek (Landkreis Osnabrück), Fahrlehrer Franz Boyer, Harald Nehls und Christian Sommer (beide Präventionsteam der Polizei), Rolf-Dieter Lamm, Thomas Mäster (Präventionsteam der Polizei), Kreisrat Winfried Wilkens und </w:t>
      </w:r>
      <w:r w:rsidR="00FB5EDB">
        <w:rPr>
          <w:rFonts w:cs="Arial"/>
        </w:rPr>
        <w:t>Wulf-</w:t>
      </w:r>
      <w:r>
        <w:rPr>
          <w:rFonts w:cs="Arial"/>
        </w:rPr>
        <w:t>Siegma</w:t>
      </w:r>
      <w:r w:rsidR="00FB5EDB">
        <w:rPr>
          <w:rFonts w:cs="Arial"/>
        </w:rPr>
        <w:t>r Mielke (Landkreis Osnabrück).</w:t>
      </w:r>
    </w:p>
    <w:p w:rsidR="00715639" w:rsidRPr="00715639" w:rsidRDefault="00715639" w:rsidP="00715639">
      <w:pPr>
        <w:jc w:val="right"/>
        <w:rPr>
          <w:rFonts w:cs="Arial"/>
        </w:rPr>
      </w:pPr>
      <w:r>
        <w:rPr>
          <w:rFonts w:cs="Arial"/>
        </w:rPr>
        <w:t>Foto: Landkreis Osnabrück/Henning Müller-</w:t>
      </w:r>
      <w:proofErr w:type="spellStart"/>
      <w:r>
        <w:rPr>
          <w:rFonts w:cs="Arial"/>
        </w:rPr>
        <w:t>Detert</w:t>
      </w:r>
      <w:proofErr w:type="spellEnd"/>
    </w:p>
    <w:sectPr w:rsidR="00715639" w:rsidRPr="00715639"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3B" w:rsidRDefault="00EE183B">
      <w:pPr>
        <w:spacing w:line="240" w:lineRule="auto"/>
      </w:pPr>
      <w:r>
        <w:separator/>
      </w:r>
    </w:p>
  </w:endnote>
  <w:endnote w:type="continuationSeparator" w:id="0">
    <w:p w:rsidR="00EE183B" w:rsidRDefault="00EE1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B5ED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3B" w:rsidRDefault="00EE183B">
      <w:pPr>
        <w:spacing w:line="240" w:lineRule="auto"/>
      </w:pPr>
      <w:r>
        <w:separator/>
      </w:r>
    </w:p>
  </w:footnote>
  <w:footnote w:type="continuationSeparator" w:id="0">
    <w:p w:rsidR="00EE183B" w:rsidRDefault="00EE18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2584"/>
    <w:rsid w:val="00010558"/>
    <w:rsid w:val="000345B8"/>
    <w:rsid w:val="0008394D"/>
    <w:rsid w:val="00085B5C"/>
    <w:rsid w:val="000B0542"/>
    <w:rsid w:val="000C51A9"/>
    <w:rsid w:val="000D6D18"/>
    <w:rsid w:val="00105D62"/>
    <w:rsid w:val="001269AF"/>
    <w:rsid w:val="00142162"/>
    <w:rsid w:val="001465F4"/>
    <w:rsid w:val="0015295E"/>
    <w:rsid w:val="0015505A"/>
    <w:rsid w:val="00162327"/>
    <w:rsid w:val="00195B79"/>
    <w:rsid w:val="001F6145"/>
    <w:rsid w:val="00211EC8"/>
    <w:rsid w:val="0022576A"/>
    <w:rsid w:val="00230050"/>
    <w:rsid w:val="00250ED8"/>
    <w:rsid w:val="00264EC4"/>
    <w:rsid w:val="002676ED"/>
    <w:rsid w:val="00294A40"/>
    <w:rsid w:val="002B3D5E"/>
    <w:rsid w:val="002B464E"/>
    <w:rsid w:val="002C1213"/>
    <w:rsid w:val="002D0804"/>
    <w:rsid w:val="002D7A6F"/>
    <w:rsid w:val="002E43CA"/>
    <w:rsid w:val="002E5981"/>
    <w:rsid w:val="002E6FF7"/>
    <w:rsid w:val="003026CF"/>
    <w:rsid w:val="00303A34"/>
    <w:rsid w:val="003249B4"/>
    <w:rsid w:val="00341B87"/>
    <w:rsid w:val="00350F02"/>
    <w:rsid w:val="003B1659"/>
    <w:rsid w:val="003C01FF"/>
    <w:rsid w:val="003C726C"/>
    <w:rsid w:val="003F2DB8"/>
    <w:rsid w:val="00447B33"/>
    <w:rsid w:val="00464130"/>
    <w:rsid w:val="00487F4D"/>
    <w:rsid w:val="004946D8"/>
    <w:rsid w:val="004C5AA4"/>
    <w:rsid w:val="00500497"/>
    <w:rsid w:val="005031A7"/>
    <w:rsid w:val="005064D3"/>
    <w:rsid w:val="00511E94"/>
    <w:rsid w:val="00515E7D"/>
    <w:rsid w:val="005210A3"/>
    <w:rsid w:val="005220E2"/>
    <w:rsid w:val="005226F6"/>
    <w:rsid w:val="00541FEB"/>
    <w:rsid w:val="00543D20"/>
    <w:rsid w:val="00554C06"/>
    <w:rsid w:val="005634A4"/>
    <w:rsid w:val="00566731"/>
    <w:rsid w:val="0057486D"/>
    <w:rsid w:val="005B1B7C"/>
    <w:rsid w:val="005C4BD9"/>
    <w:rsid w:val="005D4065"/>
    <w:rsid w:val="006033EF"/>
    <w:rsid w:val="006230B6"/>
    <w:rsid w:val="00626FFF"/>
    <w:rsid w:val="006303A1"/>
    <w:rsid w:val="006375C0"/>
    <w:rsid w:val="0068340C"/>
    <w:rsid w:val="006928CA"/>
    <w:rsid w:val="006C2BA2"/>
    <w:rsid w:val="006C3FC2"/>
    <w:rsid w:val="006D4E99"/>
    <w:rsid w:val="006E0E4F"/>
    <w:rsid w:val="006E4B46"/>
    <w:rsid w:val="006E7893"/>
    <w:rsid w:val="006F2E7E"/>
    <w:rsid w:val="00715639"/>
    <w:rsid w:val="00715F7D"/>
    <w:rsid w:val="00743A19"/>
    <w:rsid w:val="00747840"/>
    <w:rsid w:val="00751981"/>
    <w:rsid w:val="00755D5F"/>
    <w:rsid w:val="007601F5"/>
    <w:rsid w:val="007945D7"/>
    <w:rsid w:val="007D449B"/>
    <w:rsid w:val="007E607B"/>
    <w:rsid w:val="007F1E7D"/>
    <w:rsid w:val="007F3360"/>
    <w:rsid w:val="00810E65"/>
    <w:rsid w:val="008113E7"/>
    <w:rsid w:val="00827CB9"/>
    <w:rsid w:val="00840D59"/>
    <w:rsid w:val="008477B5"/>
    <w:rsid w:val="00853960"/>
    <w:rsid w:val="00861BA4"/>
    <w:rsid w:val="00862A5C"/>
    <w:rsid w:val="00865A52"/>
    <w:rsid w:val="008761FC"/>
    <w:rsid w:val="00876B90"/>
    <w:rsid w:val="00885402"/>
    <w:rsid w:val="00896F52"/>
    <w:rsid w:val="008A1EB3"/>
    <w:rsid w:val="008D3D08"/>
    <w:rsid w:val="008F0606"/>
    <w:rsid w:val="008F5A3A"/>
    <w:rsid w:val="009247E9"/>
    <w:rsid w:val="009368F7"/>
    <w:rsid w:val="00952203"/>
    <w:rsid w:val="00955F60"/>
    <w:rsid w:val="00975993"/>
    <w:rsid w:val="009833AA"/>
    <w:rsid w:val="009A39ED"/>
    <w:rsid w:val="009C0F1C"/>
    <w:rsid w:val="009C6E9E"/>
    <w:rsid w:val="009D65B4"/>
    <w:rsid w:val="009E1D78"/>
    <w:rsid w:val="009F07E6"/>
    <w:rsid w:val="00A04908"/>
    <w:rsid w:val="00A05B1C"/>
    <w:rsid w:val="00A374C3"/>
    <w:rsid w:val="00A37E09"/>
    <w:rsid w:val="00A40F64"/>
    <w:rsid w:val="00A85C15"/>
    <w:rsid w:val="00A92CA8"/>
    <w:rsid w:val="00A9630E"/>
    <w:rsid w:val="00AD1634"/>
    <w:rsid w:val="00AD25F9"/>
    <w:rsid w:val="00AE6834"/>
    <w:rsid w:val="00B0156A"/>
    <w:rsid w:val="00B04EB0"/>
    <w:rsid w:val="00B17A34"/>
    <w:rsid w:val="00B25788"/>
    <w:rsid w:val="00B67D99"/>
    <w:rsid w:val="00B90845"/>
    <w:rsid w:val="00B96A66"/>
    <w:rsid w:val="00BA2A94"/>
    <w:rsid w:val="00BB0E7C"/>
    <w:rsid w:val="00BC5206"/>
    <w:rsid w:val="00BD3618"/>
    <w:rsid w:val="00BE17C9"/>
    <w:rsid w:val="00C51B95"/>
    <w:rsid w:val="00CC29AE"/>
    <w:rsid w:val="00D0152A"/>
    <w:rsid w:val="00D0252A"/>
    <w:rsid w:val="00D138B0"/>
    <w:rsid w:val="00D34915"/>
    <w:rsid w:val="00D4784A"/>
    <w:rsid w:val="00D510AD"/>
    <w:rsid w:val="00D62619"/>
    <w:rsid w:val="00D7273D"/>
    <w:rsid w:val="00DC155D"/>
    <w:rsid w:val="00DF5185"/>
    <w:rsid w:val="00E37808"/>
    <w:rsid w:val="00E37934"/>
    <w:rsid w:val="00E421D9"/>
    <w:rsid w:val="00E47ABD"/>
    <w:rsid w:val="00E817D2"/>
    <w:rsid w:val="00E854F5"/>
    <w:rsid w:val="00E92D9F"/>
    <w:rsid w:val="00E94D5B"/>
    <w:rsid w:val="00EA23A1"/>
    <w:rsid w:val="00EB7E11"/>
    <w:rsid w:val="00EC4FA5"/>
    <w:rsid w:val="00EC724B"/>
    <w:rsid w:val="00EE183B"/>
    <w:rsid w:val="00EF05C1"/>
    <w:rsid w:val="00EF7121"/>
    <w:rsid w:val="00F37764"/>
    <w:rsid w:val="00F420A1"/>
    <w:rsid w:val="00F45FD7"/>
    <w:rsid w:val="00F47A48"/>
    <w:rsid w:val="00F546BF"/>
    <w:rsid w:val="00F5594B"/>
    <w:rsid w:val="00F639AF"/>
    <w:rsid w:val="00F966D1"/>
    <w:rsid w:val="00FA5F78"/>
    <w:rsid w:val="00FB557C"/>
    <w:rsid w:val="00FB5EDB"/>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table" w:styleId="Tabellenraster">
    <w:name w:val="Table Grid"/>
    <w:basedOn w:val="NormaleTabelle"/>
    <w:uiPriority w:val="59"/>
    <w:rsid w:val="007D449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table" w:styleId="Tabellenraster">
    <w:name w:val="Table Grid"/>
    <w:basedOn w:val="NormaleTabelle"/>
    <w:uiPriority w:val="59"/>
    <w:rsid w:val="007D449B"/>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herheitstraining-osnabrueck.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6E76-8E7B-4EB9-81E1-A1C62F88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2012-01-13T09:28:00Z</cp:lastPrinted>
  <dcterms:created xsi:type="dcterms:W3CDTF">2019-03-01T08:41:00Z</dcterms:created>
  <dcterms:modified xsi:type="dcterms:W3CDTF">2019-03-14T14:31:00Z</dcterms:modified>
</cp:coreProperties>
</file>