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9F07E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353B31">
              <w:rPr>
                <w:rFonts w:cs="Arial"/>
              </w:rPr>
              <w:t>14</w:t>
            </w:r>
            <w:bookmarkStart w:id="0" w:name="_GoBack"/>
            <w:bookmarkEnd w:id="0"/>
            <w:r w:rsidR="00E029D9">
              <w:rPr>
                <w:rFonts w:cs="Arial"/>
              </w:rPr>
              <w:t>.02</w:t>
            </w:r>
            <w:r w:rsidR="002B464E">
              <w:rPr>
                <w:rFonts w:cs="Arial"/>
              </w:rPr>
              <w:t>.2019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2676ED">
              <w:rPr>
                <w:rFonts w:cs="Arial"/>
              </w:rPr>
              <w:t>0</w:t>
            </w:r>
            <w:r w:rsidR="00E817D2">
              <w:rPr>
                <w:rFonts w:cs="Arial"/>
              </w:rPr>
              <w:t>63 a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2676ED">
              <w:rPr>
                <w:rFonts w:cs="Arial"/>
              </w:rPr>
              <w:t>Luisa Schollek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6D4E99">
        <w:trPr>
          <w:trHeight w:val="874"/>
        </w:trPr>
        <w:tc>
          <w:tcPr>
            <w:tcW w:w="6591" w:type="dxa"/>
          </w:tcPr>
          <w:p w:rsidR="00566731" w:rsidRPr="006D4E99" w:rsidRDefault="009F07E6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2676ED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</w:t>
            </w:r>
            <w:r w:rsidR="00E817D2">
              <w:rPr>
                <w:rFonts w:cs="Arial"/>
                <w:lang w:val="fr-FR"/>
              </w:rPr>
              <w:t>463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FE4210" w:rsidRDefault="002676ED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luisa.schollek</w:t>
            </w:r>
            <w:r w:rsidR="00862A5C" w:rsidRPr="00FE4210">
              <w:rPr>
                <w:rFonts w:cs="Arial"/>
                <w:lang w:val="fr-FR"/>
              </w:rPr>
              <w:t>@</w:t>
            </w:r>
            <w:r w:rsidR="00885402" w:rsidRPr="00FE4210">
              <w:rPr>
                <w:rFonts w:cs="Arial"/>
                <w:lang w:val="fr-FR"/>
              </w:rPr>
              <w:t>lkos</w:t>
            </w:r>
            <w:r w:rsidR="00862A5C" w:rsidRPr="00FE4210">
              <w:rPr>
                <w:rFonts w:cs="Arial"/>
                <w:lang w:val="fr-FR"/>
              </w:rPr>
              <w:t>.de</w:t>
            </w:r>
          </w:p>
          <w:p w:rsidR="00566731" w:rsidRPr="006D4E99" w:rsidRDefault="009F07E6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F45FD7" w:rsidRPr="003C01FF" w:rsidRDefault="00E029D9" w:rsidP="00D62619">
      <w:pPr>
        <w:spacing w:before="240"/>
        <w:rPr>
          <w:rFonts w:cs="Arial"/>
          <w:b/>
        </w:rPr>
      </w:pPr>
      <w:r>
        <w:rPr>
          <w:b/>
        </w:rPr>
        <w:t xml:space="preserve">Offizielle Kooperation: </w:t>
      </w:r>
      <w:proofErr w:type="spellStart"/>
      <w:r w:rsidRPr="003D5422">
        <w:rPr>
          <w:b/>
        </w:rPr>
        <w:t>TERRA.vita</w:t>
      </w:r>
      <w:proofErr w:type="spellEnd"/>
      <w:r w:rsidRPr="003D5422">
        <w:rPr>
          <w:b/>
        </w:rPr>
        <w:t xml:space="preserve"> und der Lernstandort </w:t>
      </w:r>
      <w:proofErr w:type="spellStart"/>
      <w:r w:rsidRPr="003D5422">
        <w:rPr>
          <w:b/>
        </w:rPr>
        <w:t>Noller</w:t>
      </w:r>
      <w:proofErr w:type="spellEnd"/>
      <w:r w:rsidRPr="003D5422">
        <w:rPr>
          <w:b/>
        </w:rPr>
        <w:t xml:space="preserve"> Schlucht</w:t>
      </w:r>
      <w:r>
        <w:rPr>
          <w:b/>
        </w:rPr>
        <w:t xml:space="preserve"> unterzeichnen Vereinbarung</w:t>
      </w:r>
    </w:p>
    <w:p w:rsidR="00840D59" w:rsidRPr="00840D59" w:rsidRDefault="00E029D9" w:rsidP="00D62619">
      <w:pPr>
        <w:spacing w:before="240"/>
        <w:rPr>
          <w:rFonts w:cs="Arial"/>
          <w:b/>
        </w:rPr>
      </w:pPr>
      <w:r>
        <w:rPr>
          <w:rFonts w:cs="Arial"/>
          <w:b/>
        </w:rPr>
        <w:t>Weitere Projekte zur Umweltbildung geplant</w:t>
      </w:r>
    </w:p>
    <w:p w:rsidR="003C01FF" w:rsidRDefault="00F45FD7" w:rsidP="00D62619">
      <w:pPr>
        <w:spacing w:before="240"/>
      </w:pPr>
      <w:r>
        <w:rPr>
          <w:rFonts w:cs="Arial"/>
          <w:b/>
        </w:rPr>
        <w:t>Osnabrück</w:t>
      </w:r>
      <w:r w:rsidR="003C01FF">
        <w:rPr>
          <w:rFonts w:cs="Arial"/>
          <w:b/>
        </w:rPr>
        <w:t xml:space="preserve">. </w:t>
      </w:r>
      <w:r w:rsidR="000146A5">
        <w:rPr>
          <w:rFonts w:cs="Arial"/>
        </w:rPr>
        <w:t xml:space="preserve">Für beide Institutionen ist Umweltbildung ein Kernthema. Ein folgerichtiger Schritt: </w:t>
      </w:r>
      <w:r w:rsidR="009E72F3">
        <w:t xml:space="preserve">Natur- und </w:t>
      </w:r>
      <w:proofErr w:type="spellStart"/>
      <w:r w:rsidR="009E72F3">
        <w:t>Geopark</w:t>
      </w:r>
      <w:proofErr w:type="spellEnd"/>
      <w:r w:rsidR="009E72F3">
        <w:t xml:space="preserve"> </w:t>
      </w:r>
      <w:proofErr w:type="spellStart"/>
      <w:r w:rsidR="009E72F3">
        <w:t>TERRA.vita</w:t>
      </w:r>
      <w:proofErr w:type="spellEnd"/>
      <w:r w:rsidR="009E72F3">
        <w:t xml:space="preserve"> und der Lernstandort </w:t>
      </w:r>
      <w:proofErr w:type="spellStart"/>
      <w:r w:rsidR="009E72F3">
        <w:t>Noller</w:t>
      </w:r>
      <w:proofErr w:type="spellEnd"/>
      <w:r w:rsidR="009E72F3">
        <w:t xml:space="preserve"> Schlucht sind nun nach langjähriger Zusammenarbeit </w:t>
      </w:r>
      <w:r w:rsidR="000146A5">
        <w:t xml:space="preserve">auch </w:t>
      </w:r>
      <w:r w:rsidR="009E72F3">
        <w:t xml:space="preserve">offiziell Kooperationspartner. Hartmut Escher, Geschäftsführer des Natur- und </w:t>
      </w:r>
      <w:proofErr w:type="spellStart"/>
      <w:r w:rsidR="009E72F3">
        <w:t>Geoparks</w:t>
      </w:r>
      <w:proofErr w:type="spellEnd"/>
      <w:r w:rsidR="009E72F3">
        <w:t xml:space="preserve"> </w:t>
      </w:r>
      <w:proofErr w:type="spellStart"/>
      <w:r w:rsidR="009E72F3">
        <w:t>TERRA.vita</w:t>
      </w:r>
      <w:proofErr w:type="spellEnd"/>
      <w:r w:rsidR="009E72F3">
        <w:t xml:space="preserve">, und Derk van </w:t>
      </w:r>
      <w:proofErr w:type="spellStart"/>
      <w:r w:rsidR="009E72F3">
        <w:t>Berkum</w:t>
      </w:r>
      <w:proofErr w:type="spellEnd"/>
      <w:r w:rsidR="009E72F3">
        <w:t xml:space="preserve">, Geschäftsführer des Lernstandortes </w:t>
      </w:r>
      <w:proofErr w:type="spellStart"/>
      <w:r w:rsidR="009E72F3">
        <w:t>Noller</w:t>
      </w:r>
      <w:proofErr w:type="spellEnd"/>
      <w:r w:rsidR="009E72F3">
        <w:t xml:space="preserve"> Schlucht, unterzeichneten die Kooperationsvereinbarung.</w:t>
      </w:r>
    </w:p>
    <w:p w:rsidR="009E72F3" w:rsidRDefault="009E72F3" w:rsidP="00D62619">
      <w:pPr>
        <w:spacing w:before="240"/>
      </w:pPr>
      <w:r>
        <w:t xml:space="preserve"> „Das r</w:t>
      </w:r>
      <w:r w:rsidRPr="003D5422">
        <w:t>egionale Umweltbildun</w:t>
      </w:r>
      <w:r>
        <w:t>g</w:t>
      </w:r>
      <w:r w:rsidRPr="003D5422">
        <w:t xml:space="preserve">szentrum, die Holzwerkstatt und die vielen anderen nachhaltigen Aktivitäten </w:t>
      </w:r>
      <w:r>
        <w:t>dieses</w:t>
      </w:r>
      <w:r w:rsidRPr="003D5422">
        <w:t xml:space="preserve"> Hause</w:t>
      </w:r>
      <w:r>
        <w:t>s mache</w:t>
      </w:r>
      <w:r w:rsidRPr="003D5422">
        <w:t xml:space="preserve">n die Einrichtung zu einem besonders wertvollen Partner </w:t>
      </w:r>
      <w:r>
        <w:t xml:space="preserve">in unserem Bildungsnetzwerk“, freut sich Escher über die Kooperation. Auch van </w:t>
      </w:r>
      <w:proofErr w:type="spellStart"/>
      <w:r>
        <w:t>Berkum</w:t>
      </w:r>
      <w:proofErr w:type="spellEnd"/>
      <w:r>
        <w:t xml:space="preserve"> sieht die nun offizielle Partnerschaft sehr positiv: „</w:t>
      </w:r>
      <w:r w:rsidRPr="004B749B">
        <w:t xml:space="preserve">Für die Lernstandort </w:t>
      </w:r>
      <w:proofErr w:type="spellStart"/>
      <w:r w:rsidRPr="004B749B">
        <w:t>Noller</w:t>
      </w:r>
      <w:proofErr w:type="spellEnd"/>
      <w:r w:rsidRPr="004B749B">
        <w:t xml:space="preserve"> Schlucht gGmbH ist die Kooperationsvereinbarung ein weiter</w:t>
      </w:r>
      <w:r w:rsidR="006037F6">
        <w:t>er</w:t>
      </w:r>
      <w:r w:rsidRPr="004B749B">
        <w:t xml:space="preserve"> Schritt in der engen und langjährigen Zusammenarbeit mit </w:t>
      </w:r>
      <w:proofErr w:type="spellStart"/>
      <w:r>
        <w:t>TERRA.vita</w:t>
      </w:r>
      <w:proofErr w:type="spellEnd"/>
      <w:r w:rsidRPr="004B749B">
        <w:t xml:space="preserve"> und dem Landkreis Osnabrück. Wir</w:t>
      </w:r>
      <w:r>
        <w:t xml:space="preserve">, </w:t>
      </w:r>
      <w:r w:rsidRPr="004B749B">
        <w:t>als</w:t>
      </w:r>
      <w:r>
        <w:t xml:space="preserve"> gut vernetzte</w:t>
      </w:r>
      <w:r w:rsidRPr="004B749B">
        <w:t xml:space="preserve"> </w:t>
      </w:r>
      <w:r w:rsidRPr="004B749B">
        <w:lastRenderedPageBreak/>
        <w:t>Bildungseinrichtungen mit verschiedenen Kernbereichen</w:t>
      </w:r>
      <w:r>
        <w:t>,</w:t>
      </w:r>
      <w:r w:rsidRPr="004B749B">
        <w:t xml:space="preserve"> entwickeln neue Projekte und setzen sie auch bautechnisch um. Über die Bildungsarbeit Kinder und Jugendliche, aber auch Erwachsene für die Natur, die Umwelt und die Region zu begeistern</w:t>
      </w:r>
      <w:r>
        <w:t>,</w:t>
      </w:r>
      <w:r w:rsidRPr="004B749B">
        <w:t xml:space="preserve"> ist unser Anliegen.</w:t>
      </w:r>
      <w:r>
        <w:t xml:space="preserve">“ Nach der Vereinbarungsunterzeichnung übergab Hartmut Escher ein Partnerschild an Derk van </w:t>
      </w:r>
      <w:proofErr w:type="spellStart"/>
      <w:r>
        <w:t>Berkum</w:t>
      </w:r>
      <w:proofErr w:type="spellEnd"/>
      <w:r>
        <w:t>. Dies soll zukünftig die Außenfassade des Lernstandortes zieren.</w:t>
      </w:r>
    </w:p>
    <w:p w:rsidR="009E72F3" w:rsidRPr="009E72F3" w:rsidRDefault="009E72F3" w:rsidP="00D62619">
      <w:pPr>
        <w:spacing w:before="240"/>
      </w:pPr>
      <w:r>
        <w:t xml:space="preserve">Ziel der Kooperation zwischen </w:t>
      </w:r>
      <w:proofErr w:type="spellStart"/>
      <w:r>
        <w:t>TERRA.vita</w:t>
      </w:r>
      <w:proofErr w:type="spellEnd"/>
      <w:r>
        <w:t xml:space="preserve"> und dem Lernstandort </w:t>
      </w:r>
      <w:proofErr w:type="spellStart"/>
      <w:r>
        <w:t>Noller</w:t>
      </w:r>
      <w:proofErr w:type="spellEnd"/>
      <w:r>
        <w:t xml:space="preserve"> Schlucht ist, die bisherige Zusammenarbeit noch zu vertiefen und gemeinsam Projekte anzustoßen. Dabei geht es vorrangig um Bildungsprojekte, die im Sinne einer Bildung für nachhaltige Entwicklung</w:t>
      </w:r>
      <w:r w:rsidR="006037F6">
        <w:t xml:space="preserve"> </w:t>
      </w:r>
      <w:r>
        <w:t>Menschen zu zukunftsfähigem Denken und Handeln befähigen.</w:t>
      </w:r>
    </w:p>
    <w:p w:rsidR="009E72F3" w:rsidRDefault="009E72F3" w:rsidP="00D62619">
      <w:pPr>
        <w:spacing w:before="240"/>
        <w:rPr>
          <w:rFonts w:cs="Arial"/>
        </w:rPr>
      </w:pPr>
    </w:p>
    <w:p w:rsidR="00F45FD7" w:rsidRDefault="00F45FD7" w:rsidP="00D62619">
      <w:pPr>
        <w:spacing w:before="240"/>
        <w:rPr>
          <w:rFonts w:cs="Arial"/>
        </w:rPr>
      </w:pPr>
      <w:r>
        <w:rPr>
          <w:rFonts w:cs="Arial"/>
        </w:rPr>
        <w:t>Bildunterschrift</w:t>
      </w:r>
    </w:p>
    <w:p w:rsidR="009E72F3" w:rsidRDefault="007F3BB4" w:rsidP="00D62619">
      <w:pPr>
        <w:spacing w:before="240"/>
      </w:pPr>
      <w:r>
        <w:t xml:space="preserve">(von links) </w:t>
      </w:r>
      <w:r w:rsidR="009E72F3">
        <w:t>Hartmut Escher (</w:t>
      </w:r>
      <w:proofErr w:type="spellStart"/>
      <w:r w:rsidR="009E72F3">
        <w:t>TERRA.vita</w:t>
      </w:r>
      <w:proofErr w:type="spellEnd"/>
      <w:r w:rsidR="009E72F3">
        <w:t xml:space="preserve">) übergibt das Partnerschild an Derk van </w:t>
      </w:r>
      <w:proofErr w:type="spellStart"/>
      <w:r w:rsidR="009E72F3">
        <w:t>Berkum</w:t>
      </w:r>
      <w:proofErr w:type="spellEnd"/>
      <w:r w:rsidR="009E72F3">
        <w:t xml:space="preserve"> (</w:t>
      </w:r>
      <w:proofErr w:type="spellStart"/>
      <w:r w:rsidR="009E72F3">
        <w:t>Noller</w:t>
      </w:r>
      <w:proofErr w:type="spellEnd"/>
      <w:r w:rsidR="009E72F3">
        <w:t xml:space="preserve"> Schlucht).</w:t>
      </w:r>
    </w:p>
    <w:p w:rsidR="009E72F3" w:rsidRPr="00F45FD7" w:rsidRDefault="009E72F3" w:rsidP="009E72F3">
      <w:pPr>
        <w:spacing w:before="240"/>
        <w:jc w:val="right"/>
        <w:rPr>
          <w:rFonts w:cs="Arial"/>
        </w:rPr>
      </w:pPr>
      <w:r>
        <w:t xml:space="preserve">Foto: </w:t>
      </w:r>
      <w:proofErr w:type="spellStart"/>
      <w:r w:rsidR="008B56FC">
        <w:t>TERRA.vita</w:t>
      </w:r>
      <w:proofErr w:type="spellEnd"/>
      <w:r w:rsidR="008B56FC">
        <w:t>/</w:t>
      </w:r>
      <w:r>
        <w:t xml:space="preserve">Melanie </w:t>
      </w:r>
      <w:proofErr w:type="spellStart"/>
      <w:r>
        <w:t>Schnieders</w:t>
      </w:r>
      <w:proofErr w:type="spellEnd"/>
    </w:p>
    <w:sectPr w:rsidR="009E72F3" w:rsidRPr="00F45FD7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EB" w:rsidRDefault="00541FEB">
      <w:pPr>
        <w:spacing w:line="240" w:lineRule="auto"/>
      </w:pPr>
      <w:r>
        <w:separator/>
      </w:r>
    </w:p>
  </w:endnote>
  <w:endnote w:type="continuationSeparator" w:id="0">
    <w:p w:rsidR="00541FEB" w:rsidRDefault="00541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53B31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EB" w:rsidRDefault="00541FEB">
      <w:pPr>
        <w:spacing w:line="240" w:lineRule="auto"/>
      </w:pPr>
      <w:r>
        <w:separator/>
      </w:r>
    </w:p>
  </w:footnote>
  <w:footnote w:type="continuationSeparator" w:id="0">
    <w:p w:rsidR="00541FEB" w:rsidRDefault="00541F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02584"/>
    <w:rsid w:val="00010558"/>
    <w:rsid w:val="000146A5"/>
    <w:rsid w:val="000345B8"/>
    <w:rsid w:val="0008394D"/>
    <w:rsid w:val="00085B5C"/>
    <w:rsid w:val="000B0542"/>
    <w:rsid w:val="000C51A9"/>
    <w:rsid w:val="000D6D18"/>
    <w:rsid w:val="00105D62"/>
    <w:rsid w:val="001269AF"/>
    <w:rsid w:val="00142162"/>
    <w:rsid w:val="001465F4"/>
    <w:rsid w:val="0015295E"/>
    <w:rsid w:val="0015505A"/>
    <w:rsid w:val="00162327"/>
    <w:rsid w:val="00195B79"/>
    <w:rsid w:val="001F6145"/>
    <w:rsid w:val="00211EC8"/>
    <w:rsid w:val="0022576A"/>
    <w:rsid w:val="00230050"/>
    <w:rsid w:val="00250ED8"/>
    <w:rsid w:val="00264EC4"/>
    <w:rsid w:val="002676ED"/>
    <w:rsid w:val="00294A40"/>
    <w:rsid w:val="002B3D5E"/>
    <w:rsid w:val="002B464E"/>
    <w:rsid w:val="002C1213"/>
    <w:rsid w:val="002D0804"/>
    <w:rsid w:val="002D7A6F"/>
    <w:rsid w:val="002E43CA"/>
    <w:rsid w:val="002E5981"/>
    <w:rsid w:val="002E6FF7"/>
    <w:rsid w:val="003026CF"/>
    <w:rsid w:val="003249B4"/>
    <w:rsid w:val="00341B87"/>
    <w:rsid w:val="00350F02"/>
    <w:rsid w:val="00353B31"/>
    <w:rsid w:val="003B1659"/>
    <w:rsid w:val="003C01FF"/>
    <w:rsid w:val="003C726C"/>
    <w:rsid w:val="003F2DB8"/>
    <w:rsid w:val="00447B33"/>
    <w:rsid w:val="00464130"/>
    <w:rsid w:val="00487F4D"/>
    <w:rsid w:val="004946D8"/>
    <w:rsid w:val="004C5AA4"/>
    <w:rsid w:val="00500497"/>
    <w:rsid w:val="005064D3"/>
    <w:rsid w:val="00511E94"/>
    <w:rsid w:val="00515E7D"/>
    <w:rsid w:val="005210A3"/>
    <w:rsid w:val="005220E2"/>
    <w:rsid w:val="005226F6"/>
    <w:rsid w:val="00541FEB"/>
    <w:rsid w:val="00543D20"/>
    <w:rsid w:val="00554C06"/>
    <w:rsid w:val="005634A4"/>
    <w:rsid w:val="00566731"/>
    <w:rsid w:val="0057486D"/>
    <w:rsid w:val="005B1B7C"/>
    <w:rsid w:val="005C4BD9"/>
    <w:rsid w:val="005D4065"/>
    <w:rsid w:val="006033EF"/>
    <w:rsid w:val="006037F6"/>
    <w:rsid w:val="006230B6"/>
    <w:rsid w:val="00626FFF"/>
    <w:rsid w:val="006303A1"/>
    <w:rsid w:val="006375C0"/>
    <w:rsid w:val="0068340C"/>
    <w:rsid w:val="006928CA"/>
    <w:rsid w:val="006C2BA2"/>
    <w:rsid w:val="006C3FC2"/>
    <w:rsid w:val="006D4E99"/>
    <w:rsid w:val="006E0E4F"/>
    <w:rsid w:val="006E4B46"/>
    <w:rsid w:val="006E7893"/>
    <w:rsid w:val="006F2E7E"/>
    <w:rsid w:val="00715F7D"/>
    <w:rsid w:val="00743A19"/>
    <w:rsid w:val="00747840"/>
    <w:rsid w:val="00751981"/>
    <w:rsid w:val="00755D5F"/>
    <w:rsid w:val="007601F5"/>
    <w:rsid w:val="007945D7"/>
    <w:rsid w:val="007E607B"/>
    <w:rsid w:val="007F1E7D"/>
    <w:rsid w:val="007F3360"/>
    <w:rsid w:val="007F3BB4"/>
    <w:rsid w:val="00810E65"/>
    <w:rsid w:val="008113E7"/>
    <w:rsid w:val="00827CB9"/>
    <w:rsid w:val="00840D59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B56FC"/>
    <w:rsid w:val="008D3D08"/>
    <w:rsid w:val="008F0606"/>
    <w:rsid w:val="008F5A3A"/>
    <w:rsid w:val="009368F7"/>
    <w:rsid w:val="00952203"/>
    <w:rsid w:val="00955F60"/>
    <w:rsid w:val="00975993"/>
    <w:rsid w:val="009833AA"/>
    <w:rsid w:val="009A39ED"/>
    <w:rsid w:val="009C0F1C"/>
    <w:rsid w:val="009C6E9E"/>
    <w:rsid w:val="009E1D78"/>
    <w:rsid w:val="009E72F3"/>
    <w:rsid w:val="009F07E6"/>
    <w:rsid w:val="00A04908"/>
    <w:rsid w:val="00A05B1C"/>
    <w:rsid w:val="00A374C3"/>
    <w:rsid w:val="00A37E09"/>
    <w:rsid w:val="00A40F64"/>
    <w:rsid w:val="00A85C15"/>
    <w:rsid w:val="00A92CA8"/>
    <w:rsid w:val="00AD1634"/>
    <w:rsid w:val="00AD25F9"/>
    <w:rsid w:val="00AE6834"/>
    <w:rsid w:val="00B0156A"/>
    <w:rsid w:val="00B04EB0"/>
    <w:rsid w:val="00B17A34"/>
    <w:rsid w:val="00B25788"/>
    <w:rsid w:val="00B67D99"/>
    <w:rsid w:val="00B90845"/>
    <w:rsid w:val="00B96A66"/>
    <w:rsid w:val="00BA2A94"/>
    <w:rsid w:val="00BB0E7C"/>
    <w:rsid w:val="00BC5206"/>
    <w:rsid w:val="00BD3618"/>
    <w:rsid w:val="00BE17C9"/>
    <w:rsid w:val="00C51B95"/>
    <w:rsid w:val="00CC29AE"/>
    <w:rsid w:val="00D0152A"/>
    <w:rsid w:val="00D0252A"/>
    <w:rsid w:val="00D138B0"/>
    <w:rsid w:val="00D34915"/>
    <w:rsid w:val="00D4784A"/>
    <w:rsid w:val="00D510AD"/>
    <w:rsid w:val="00D62619"/>
    <w:rsid w:val="00D7273D"/>
    <w:rsid w:val="00DC155D"/>
    <w:rsid w:val="00DF5185"/>
    <w:rsid w:val="00E029D9"/>
    <w:rsid w:val="00E37808"/>
    <w:rsid w:val="00E37934"/>
    <w:rsid w:val="00E421D9"/>
    <w:rsid w:val="00E47ABD"/>
    <w:rsid w:val="00E817D2"/>
    <w:rsid w:val="00E854F5"/>
    <w:rsid w:val="00E94D5B"/>
    <w:rsid w:val="00EA23A1"/>
    <w:rsid w:val="00EB7E11"/>
    <w:rsid w:val="00EC4FA5"/>
    <w:rsid w:val="00EC724B"/>
    <w:rsid w:val="00EF05C1"/>
    <w:rsid w:val="00EF7121"/>
    <w:rsid w:val="00F37764"/>
    <w:rsid w:val="00F420A1"/>
    <w:rsid w:val="00F45FD7"/>
    <w:rsid w:val="00F47A48"/>
    <w:rsid w:val="00F639AF"/>
    <w:rsid w:val="00F966D1"/>
    <w:rsid w:val="00FA5F78"/>
    <w:rsid w:val="00FB557C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CA79-E3C2-4969-AE56-75CD53B5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Schollek, Luisa</cp:lastModifiedBy>
  <cp:revision>6</cp:revision>
  <cp:lastPrinted>2012-01-13T09:28:00Z</cp:lastPrinted>
  <dcterms:created xsi:type="dcterms:W3CDTF">2019-02-13T10:02:00Z</dcterms:created>
  <dcterms:modified xsi:type="dcterms:W3CDTF">2019-02-14T09:15:00Z</dcterms:modified>
</cp:coreProperties>
</file>