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9F07E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6303A1">
              <w:rPr>
                <w:rFonts w:cs="Arial"/>
              </w:rPr>
              <w:t>09</w:t>
            </w:r>
            <w:r w:rsidR="00CA0720">
              <w:rPr>
                <w:rFonts w:cs="Arial"/>
              </w:rPr>
              <w:t>.0</w:t>
            </w:r>
            <w:r w:rsidR="00827CB9">
              <w:rPr>
                <w:rFonts w:cs="Arial"/>
              </w:rPr>
              <w:t>1</w:t>
            </w:r>
            <w:r w:rsidR="00CA0720">
              <w:rPr>
                <w:rFonts w:cs="Arial"/>
              </w:rPr>
              <w:t>.2019</w:t>
            </w:r>
            <w:bookmarkStart w:id="0" w:name="_GoBack"/>
            <w:bookmarkEnd w:id="0"/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2676ED">
              <w:rPr>
                <w:rFonts w:cs="Arial"/>
              </w:rPr>
              <w:t>0</w:t>
            </w:r>
            <w:r w:rsidR="00E817D2">
              <w:rPr>
                <w:rFonts w:cs="Arial"/>
              </w:rPr>
              <w:t>63 a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2676ED">
              <w:rPr>
                <w:rFonts w:cs="Arial"/>
              </w:rPr>
              <w:t>Luisa Schollek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6D4E99">
        <w:trPr>
          <w:trHeight w:val="874"/>
        </w:trPr>
        <w:tc>
          <w:tcPr>
            <w:tcW w:w="6591" w:type="dxa"/>
          </w:tcPr>
          <w:p w:rsidR="00566731" w:rsidRPr="006D4E99" w:rsidRDefault="009F07E6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  <w:r w:rsidR="00E817D2">
              <w:rPr>
                <w:rFonts w:cs="Arial"/>
                <w:lang w:val="fr-FR"/>
              </w:rPr>
              <w:t>463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FE4210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luisa.schollek</w:t>
            </w:r>
            <w:r w:rsidR="00862A5C" w:rsidRPr="00FE4210">
              <w:rPr>
                <w:rFonts w:cs="Arial"/>
                <w:lang w:val="fr-FR"/>
              </w:rPr>
              <w:t>@</w:t>
            </w:r>
            <w:r w:rsidR="00885402" w:rsidRPr="00FE4210">
              <w:rPr>
                <w:rFonts w:cs="Arial"/>
                <w:lang w:val="fr-FR"/>
              </w:rPr>
              <w:t>lkos</w:t>
            </w:r>
            <w:r w:rsidR="00862A5C" w:rsidRPr="00FE4210">
              <w:rPr>
                <w:rFonts w:cs="Arial"/>
                <w:lang w:val="fr-FR"/>
              </w:rPr>
              <w:t>.de</w:t>
            </w:r>
          </w:p>
          <w:p w:rsidR="00566731" w:rsidRPr="006D4E99" w:rsidRDefault="009F07E6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45FD7" w:rsidRDefault="00CA0720" w:rsidP="00CA0720">
      <w:pPr>
        <w:rPr>
          <w:rFonts w:cs="Arial"/>
          <w:b/>
        </w:rPr>
      </w:pPr>
      <w:r>
        <w:rPr>
          <w:rFonts w:cs="Arial"/>
          <w:b/>
        </w:rPr>
        <w:t>Geschichte lebendig vermitteln</w:t>
      </w:r>
      <w:r>
        <w:rPr>
          <w:rFonts w:cs="Arial"/>
          <w:b/>
        </w:rPr>
        <w:t xml:space="preserve">: Qualifikation zum Museumsführer </w:t>
      </w:r>
      <w:r>
        <w:rPr>
          <w:rFonts w:cs="Arial"/>
          <w:b/>
        </w:rPr>
        <w:t xml:space="preserve"> für das Museum im Kloster </w:t>
      </w:r>
      <w:proofErr w:type="spellStart"/>
      <w:r>
        <w:rPr>
          <w:rFonts w:cs="Arial"/>
          <w:b/>
        </w:rPr>
        <w:t>Bersenbrück</w:t>
      </w:r>
      <w:proofErr w:type="spellEnd"/>
    </w:p>
    <w:p w:rsidR="00CA0720" w:rsidRPr="00CA0720" w:rsidRDefault="00CA0720" w:rsidP="00CA0720">
      <w:pPr>
        <w:rPr>
          <w:rFonts w:cs="Arial"/>
        </w:rPr>
      </w:pPr>
    </w:p>
    <w:p w:rsidR="00CA0720" w:rsidRDefault="00CA0720" w:rsidP="00CA0720">
      <w:pPr>
        <w:rPr>
          <w:rFonts w:cs="Arial"/>
        </w:rPr>
      </w:pPr>
      <w:proofErr w:type="spellStart"/>
      <w:r w:rsidRPr="00DF37CB">
        <w:rPr>
          <w:rFonts w:cs="Arial"/>
          <w:b/>
        </w:rPr>
        <w:t>Bersenbrück</w:t>
      </w:r>
      <w:proofErr w:type="spellEnd"/>
      <w:r w:rsidRPr="00DF37CB">
        <w:rPr>
          <w:rFonts w:cs="Arial"/>
          <w:b/>
        </w:rPr>
        <w:t>.</w:t>
      </w:r>
      <w:r>
        <w:rPr>
          <w:rFonts w:cs="Arial"/>
        </w:rPr>
        <w:t xml:space="preserve"> Das Kloster </w:t>
      </w:r>
      <w:proofErr w:type="spellStart"/>
      <w:r>
        <w:rPr>
          <w:rFonts w:cs="Arial"/>
        </w:rPr>
        <w:t>Bersenbrück</w:t>
      </w:r>
      <w:proofErr w:type="spellEnd"/>
      <w:r>
        <w:rPr>
          <w:rFonts w:cs="Arial"/>
        </w:rPr>
        <w:t xml:space="preserve"> zählt zu den touristischen Höhepunkten im Landkreis Osnabrück. Frisch saniert und mit einer neuen Dauerausstellu</w:t>
      </w:r>
      <w:r>
        <w:rPr>
          <w:rFonts w:cs="Arial"/>
        </w:rPr>
        <w:t>ng zieht es zahlreiche Besucher</w:t>
      </w:r>
      <w:r>
        <w:rPr>
          <w:rFonts w:cs="Arial"/>
        </w:rPr>
        <w:t>innen</w:t>
      </w:r>
      <w:r>
        <w:rPr>
          <w:rFonts w:cs="Arial"/>
        </w:rPr>
        <w:t xml:space="preserve"> und Besucher</w:t>
      </w:r>
      <w:r>
        <w:rPr>
          <w:rFonts w:cs="Arial"/>
        </w:rPr>
        <w:t xml:space="preserve"> in das historische Wahrzeichen des Ortes. Die Volkshochschule Osnabrücker Land (</w:t>
      </w:r>
      <w:proofErr w:type="spellStart"/>
      <w:r>
        <w:rPr>
          <w:rFonts w:cs="Arial"/>
        </w:rPr>
        <w:t>vhs</w:t>
      </w:r>
      <w:proofErr w:type="spellEnd"/>
      <w:r>
        <w:rPr>
          <w:rFonts w:cs="Arial"/>
        </w:rPr>
        <w:t xml:space="preserve">) bietet ab Samstag, den 19. Januar eine Qualifizierung zum Museumsführer/-in an. Kursleiter ist Historiker Arnold </w:t>
      </w:r>
      <w:proofErr w:type="spellStart"/>
      <w:r>
        <w:rPr>
          <w:rFonts w:cs="Arial"/>
        </w:rPr>
        <w:t>Beuke</w:t>
      </w:r>
      <w:proofErr w:type="spellEnd"/>
      <w:r>
        <w:rPr>
          <w:rFonts w:cs="Arial"/>
        </w:rPr>
        <w:t xml:space="preserve">, </w:t>
      </w:r>
      <w:r w:rsidRPr="0024592D">
        <w:rPr>
          <w:rFonts w:cs="Arial"/>
        </w:rPr>
        <w:t>der auch die neue Ausstellu</w:t>
      </w:r>
      <w:r>
        <w:rPr>
          <w:rFonts w:cs="Arial"/>
        </w:rPr>
        <w:t>ng konzeptionell erarbeitet hat. Die Qualifikation findet an neun Samstagen im zweiwöchentlichen Rhythmus zwischen 10</w:t>
      </w:r>
      <w:r>
        <w:rPr>
          <w:rFonts w:cs="Arial"/>
        </w:rPr>
        <w:t>.</w:t>
      </w:r>
      <w:r>
        <w:rPr>
          <w:rFonts w:cs="Arial"/>
        </w:rPr>
        <w:t>15 Uhr und 12 Uhr statt. Die Anmeldefrist endet am Mittwoch, den 16. Januar. Ziel des Kursangebotes</w:t>
      </w:r>
      <w:r>
        <w:rPr>
          <w:rFonts w:cs="Arial"/>
        </w:rPr>
        <w:t xml:space="preserve"> ist, Museumsführer</w:t>
      </w:r>
      <w:r>
        <w:rPr>
          <w:rFonts w:cs="Arial"/>
        </w:rPr>
        <w:t>innen</w:t>
      </w:r>
      <w:r>
        <w:rPr>
          <w:rFonts w:cs="Arial"/>
        </w:rPr>
        <w:t xml:space="preserve"> und Museumsführer </w:t>
      </w:r>
      <w:r>
        <w:rPr>
          <w:rFonts w:cs="Arial"/>
        </w:rPr>
        <w:t xml:space="preserve"> auszubilden und für eine ehrenamtliche Tätigkeit im Museum im Kloster </w:t>
      </w:r>
      <w:proofErr w:type="spellStart"/>
      <w:r>
        <w:rPr>
          <w:rFonts w:cs="Arial"/>
        </w:rPr>
        <w:t>Bersenbrück</w:t>
      </w:r>
      <w:proofErr w:type="spellEnd"/>
      <w:r>
        <w:rPr>
          <w:rFonts w:cs="Arial"/>
        </w:rPr>
        <w:t xml:space="preserve"> zu begeistern. Der Kurs ist kostenfrei. </w:t>
      </w:r>
      <w:r w:rsidRPr="00516066">
        <w:rPr>
          <w:rFonts w:cs="Arial"/>
        </w:rPr>
        <w:t>Nach Anmeldung zum Kurs erhalten Interessierte eine Einladung zu einem Informationsgespräch mit dem Kulturbüro</w:t>
      </w:r>
      <w:r>
        <w:rPr>
          <w:rFonts w:cs="Arial"/>
        </w:rPr>
        <w:t xml:space="preserve"> des Landkreises Osnabrück</w:t>
      </w:r>
      <w:r w:rsidRPr="00516066">
        <w:rPr>
          <w:rFonts w:cs="Arial"/>
        </w:rPr>
        <w:t>, das die Grundlage für die Vergabe der Teilnahmeplätze ist.</w:t>
      </w:r>
    </w:p>
    <w:p w:rsidR="00CA0720" w:rsidRDefault="00CA0720" w:rsidP="00CA0720">
      <w:pPr>
        <w:rPr>
          <w:rFonts w:cs="Arial"/>
        </w:rPr>
      </w:pPr>
      <w:r>
        <w:rPr>
          <w:rFonts w:cs="Arial"/>
        </w:rPr>
        <w:t xml:space="preserve">In dem Kurs bringt Arnold </w:t>
      </w:r>
      <w:proofErr w:type="spellStart"/>
      <w:r>
        <w:rPr>
          <w:rFonts w:cs="Arial"/>
        </w:rPr>
        <w:t>Beuke</w:t>
      </w:r>
      <w:proofErr w:type="spellEnd"/>
      <w:r>
        <w:rPr>
          <w:rFonts w:cs="Arial"/>
        </w:rPr>
        <w:t xml:space="preserve"> den </w:t>
      </w:r>
      <w:r>
        <w:rPr>
          <w:rFonts w:cs="Arial"/>
        </w:rPr>
        <w:t>Teilnehmenden</w:t>
      </w:r>
      <w:r>
        <w:rPr>
          <w:rFonts w:cs="Arial"/>
        </w:rPr>
        <w:t xml:space="preserve"> die Geschichte des Osnabrücker Nordlands näher und gibt Tipps, wie man diese kompetent und lebendig vermitteln kann. Er gibt auch </w:t>
      </w:r>
      <w:r>
        <w:rPr>
          <w:rFonts w:cs="Arial"/>
        </w:rPr>
        <w:lastRenderedPageBreak/>
        <w:t>einen Einblick, wie historische Inhalte zielgruppengerecht aufbereitet werden können</w:t>
      </w:r>
      <w:r>
        <w:rPr>
          <w:rFonts w:cs="Arial"/>
        </w:rPr>
        <w:t>. Jeder Kursbesuchende</w:t>
      </w:r>
      <w:r>
        <w:rPr>
          <w:rFonts w:cs="Arial"/>
        </w:rPr>
        <w:t xml:space="preserve"> erhält nach erfolgreicher Teilnahme am Ende des Kurses eine Abschlussqualifikation </w:t>
      </w:r>
      <w:r w:rsidRPr="00BD6C40">
        <w:rPr>
          <w:rFonts w:cs="Arial"/>
        </w:rPr>
        <w:t>zum/zur Museumsführer/-in.</w:t>
      </w:r>
    </w:p>
    <w:p w:rsidR="00CA0720" w:rsidRDefault="00CA0720" w:rsidP="00CA0720">
      <w:pPr>
        <w:rPr>
          <w:rFonts w:cs="Arial"/>
        </w:rPr>
      </w:pPr>
    </w:p>
    <w:p w:rsidR="00CA0720" w:rsidRPr="00CA0720" w:rsidRDefault="00CA0720" w:rsidP="00CA0720">
      <w:pPr>
        <w:rPr>
          <w:rStyle w:val="Hyperlink"/>
          <w:rFonts w:cs="Arial"/>
          <w:color w:val="000000" w:themeColor="text1"/>
          <w:u w:val="none"/>
        </w:rPr>
      </w:pPr>
      <w:r w:rsidRPr="001D6970">
        <w:rPr>
          <w:rFonts w:cs="Arial"/>
        </w:rPr>
        <w:t xml:space="preserve">Anmeldungen sind </w:t>
      </w:r>
      <w:r>
        <w:rPr>
          <w:rFonts w:cs="Arial"/>
        </w:rPr>
        <w:t>erforderlich</w:t>
      </w:r>
      <w:r>
        <w:rPr>
          <w:rFonts w:cs="Arial"/>
        </w:rPr>
        <w:t xml:space="preserve">, beispielsweise </w:t>
      </w:r>
      <w:r>
        <w:rPr>
          <w:rFonts w:cs="Arial"/>
        </w:rPr>
        <w:t xml:space="preserve">online </w:t>
      </w:r>
      <w:r>
        <w:rPr>
          <w:rFonts w:cs="Arial"/>
        </w:rPr>
        <w:t xml:space="preserve">unter </w:t>
      </w:r>
      <w:hyperlink r:id="rId11" w:history="1">
        <w:r w:rsidRPr="00707F1D">
          <w:rPr>
            <w:rStyle w:val="Hyperlink"/>
            <w:rFonts w:cs="Arial"/>
          </w:rPr>
          <w:t>www.vhs-osland.de</w:t>
        </w:r>
      </w:hyperlink>
      <w:r w:rsidRPr="00CA0720">
        <w:rPr>
          <w:rStyle w:val="Hyperlink"/>
          <w:rFonts w:cs="Arial"/>
          <w:color w:val="000000" w:themeColor="text1"/>
          <w:u w:val="none"/>
        </w:rPr>
        <w:t xml:space="preserve">. Bitte die Kursnummer 191-191201 als Suchbegriff eingeben. </w:t>
      </w:r>
    </w:p>
    <w:p w:rsidR="00CA0720" w:rsidRDefault="00CA0720" w:rsidP="00CA0720">
      <w:pPr>
        <w:rPr>
          <w:rFonts w:cs="Arial"/>
        </w:rPr>
      </w:pPr>
      <w:r>
        <w:rPr>
          <w:rFonts w:cs="Arial"/>
        </w:rPr>
        <w:t xml:space="preserve">Ansprechpartnerin ist </w:t>
      </w:r>
      <w:r>
        <w:rPr>
          <w:rFonts w:cs="Arial"/>
        </w:rPr>
        <w:t xml:space="preserve"> </w:t>
      </w:r>
      <w:r w:rsidRPr="00495EEE">
        <w:rPr>
          <w:rFonts w:cs="Arial"/>
        </w:rPr>
        <w:t>Carola Köster</w:t>
      </w:r>
      <w:r>
        <w:rPr>
          <w:rFonts w:cs="Arial"/>
        </w:rPr>
        <w:t>,</w:t>
      </w:r>
      <w:r w:rsidRPr="00495EEE">
        <w:rPr>
          <w:rFonts w:cs="Arial"/>
        </w:rPr>
        <w:t xml:space="preserve"> Programmber</w:t>
      </w:r>
      <w:r>
        <w:rPr>
          <w:rFonts w:cs="Arial"/>
        </w:rPr>
        <w:t xml:space="preserve">eichsleitung </w:t>
      </w:r>
      <w:r>
        <w:rPr>
          <w:rFonts w:cs="Arial"/>
        </w:rPr>
        <w:t>Berufliche Bildung. Sie ist erreichbar unter</w:t>
      </w:r>
      <w:r>
        <w:rPr>
          <w:rFonts w:cs="Arial"/>
        </w:rPr>
        <w:t xml:space="preserve"> </w:t>
      </w:r>
      <w:r>
        <w:rPr>
          <w:rFonts w:cs="Arial"/>
        </w:rPr>
        <w:t>Telefon</w:t>
      </w:r>
      <w:r w:rsidRPr="00495EEE">
        <w:rPr>
          <w:rFonts w:cs="Arial"/>
        </w:rPr>
        <w:t xml:space="preserve"> 0541</w:t>
      </w:r>
      <w:r>
        <w:rPr>
          <w:rFonts w:cs="Arial"/>
        </w:rPr>
        <w:t>/</w:t>
      </w:r>
      <w:r w:rsidRPr="00495EEE">
        <w:rPr>
          <w:rFonts w:cs="Arial"/>
        </w:rPr>
        <w:t xml:space="preserve">501-3083 </w:t>
      </w:r>
      <w:r>
        <w:rPr>
          <w:rFonts w:cs="Arial"/>
        </w:rPr>
        <w:t xml:space="preserve">oder per </w:t>
      </w:r>
      <w:r w:rsidRPr="00495EEE">
        <w:rPr>
          <w:rFonts w:cs="Arial"/>
        </w:rPr>
        <w:t xml:space="preserve">E-Mail: </w:t>
      </w:r>
      <w:hyperlink r:id="rId12" w:history="1">
        <w:r w:rsidRPr="00495EEE">
          <w:rPr>
            <w:rStyle w:val="Hyperlink"/>
            <w:rFonts w:cs="Arial"/>
          </w:rPr>
          <w:t>carola.koester@vhs-osland.de</w:t>
        </w:r>
      </w:hyperlink>
      <w:r>
        <w:rPr>
          <w:rStyle w:val="Hyperlink"/>
          <w:rFonts w:cs="Arial"/>
        </w:rPr>
        <w:t>.</w:t>
      </w:r>
      <w:r>
        <w:rPr>
          <w:rFonts w:cs="Arial"/>
        </w:rPr>
        <w:t xml:space="preserve"> </w:t>
      </w:r>
    </w:p>
    <w:p w:rsidR="00F45FD7" w:rsidRPr="00F45FD7" w:rsidRDefault="00F45FD7" w:rsidP="00CA0720">
      <w:pPr>
        <w:spacing w:before="240"/>
        <w:rPr>
          <w:rFonts w:cs="Arial"/>
        </w:rPr>
      </w:pPr>
    </w:p>
    <w:sectPr w:rsidR="00F45FD7" w:rsidRPr="00F45FD7" w:rsidSect="00464130">
      <w:footerReference w:type="default" r:id="rId13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EB" w:rsidRDefault="00541FEB">
      <w:pPr>
        <w:spacing w:line="240" w:lineRule="auto"/>
      </w:pPr>
      <w:r>
        <w:separator/>
      </w:r>
    </w:p>
  </w:endnote>
  <w:endnote w:type="continuationSeparator" w:id="0">
    <w:p w:rsidR="00541FEB" w:rsidRDefault="00541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A072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EB" w:rsidRDefault="00541FEB">
      <w:pPr>
        <w:spacing w:line="240" w:lineRule="auto"/>
      </w:pPr>
      <w:r>
        <w:separator/>
      </w:r>
    </w:p>
  </w:footnote>
  <w:footnote w:type="continuationSeparator" w:id="0">
    <w:p w:rsidR="00541FEB" w:rsidRDefault="00541F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02584"/>
    <w:rsid w:val="00010558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95B79"/>
    <w:rsid w:val="001F6145"/>
    <w:rsid w:val="00211EC8"/>
    <w:rsid w:val="0022576A"/>
    <w:rsid w:val="00230050"/>
    <w:rsid w:val="00250ED8"/>
    <w:rsid w:val="00264EC4"/>
    <w:rsid w:val="002676ED"/>
    <w:rsid w:val="00294A40"/>
    <w:rsid w:val="002B3D5E"/>
    <w:rsid w:val="002C1213"/>
    <w:rsid w:val="002D0804"/>
    <w:rsid w:val="002D7A6F"/>
    <w:rsid w:val="002E43CA"/>
    <w:rsid w:val="002E5981"/>
    <w:rsid w:val="002E6FF7"/>
    <w:rsid w:val="003026CF"/>
    <w:rsid w:val="003249B4"/>
    <w:rsid w:val="00341B87"/>
    <w:rsid w:val="00350F02"/>
    <w:rsid w:val="003B1659"/>
    <w:rsid w:val="003C01FF"/>
    <w:rsid w:val="003C726C"/>
    <w:rsid w:val="003F2DB8"/>
    <w:rsid w:val="00447B33"/>
    <w:rsid w:val="00464130"/>
    <w:rsid w:val="00487F4D"/>
    <w:rsid w:val="004946D8"/>
    <w:rsid w:val="004C5AA4"/>
    <w:rsid w:val="00500497"/>
    <w:rsid w:val="005064D3"/>
    <w:rsid w:val="00511E94"/>
    <w:rsid w:val="00515E7D"/>
    <w:rsid w:val="005210A3"/>
    <w:rsid w:val="005220E2"/>
    <w:rsid w:val="005226F6"/>
    <w:rsid w:val="00541FEB"/>
    <w:rsid w:val="00543D20"/>
    <w:rsid w:val="00554C06"/>
    <w:rsid w:val="005634A4"/>
    <w:rsid w:val="00566731"/>
    <w:rsid w:val="0057486D"/>
    <w:rsid w:val="005B1B7C"/>
    <w:rsid w:val="005C4BD9"/>
    <w:rsid w:val="005D4065"/>
    <w:rsid w:val="006033EF"/>
    <w:rsid w:val="006230B6"/>
    <w:rsid w:val="00626FFF"/>
    <w:rsid w:val="006303A1"/>
    <w:rsid w:val="006375C0"/>
    <w:rsid w:val="0068340C"/>
    <w:rsid w:val="006928CA"/>
    <w:rsid w:val="006C2BA2"/>
    <w:rsid w:val="006C3FC2"/>
    <w:rsid w:val="006D4E99"/>
    <w:rsid w:val="006E0E4F"/>
    <w:rsid w:val="006E4B46"/>
    <w:rsid w:val="006E7893"/>
    <w:rsid w:val="006F2E7E"/>
    <w:rsid w:val="00715F7D"/>
    <w:rsid w:val="00743A19"/>
    <w:rsid w:val="00747840"/>
    <w:rsid w:val="00751981"/>
    <w:rsid w:val="00755D5F"/>
    <w:rsid w:val="007601F5"/>
    <w:rsid w:val="007945D7"/>
    <w:rsid w:val="007E607B"/>
    <w:rsid w:val="007F1E7D"/>
    <w:rsid w:val="007F3360"/>
    <w:rsid w:val="00810E65"/>
    <w:rsid w:val="008113E7"/>
    <w:rsid w:val="00827CB9"/>
    <w:rsid w:val="00840D59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5A3A"/>
    <w:rsid w:val="009368F7"/>
    <w:rsid w:val="00952203"/>
    <w:rsid w:val="00955F60"/>
    <w:rsid w:val="00975993"/>
    <w:rsid w:val="009833AA"/>
    <w:rsid w:val="009A39ED"/>
    <w:rsid w:val="009C0F1C"/>
    <w:rsid w:val="009C6E9E"/>
    <w:rsid w:val="009E1D78"/>
    <w:rsid w:val="009F07E6"/>
    <w:rsid w:val="00A04908"/>
    <w:rsid w:val="00A05B1C"/>
    <w:rsid w:val="00A374C3"/>
    <w:rsid w:val="00A37E09"/>
    <w:rsid w:val="00A40F64"/>
    <w:rsid w:val="00A85C15"/>
    <w:rsid w:val="00A92CA8"/>
    <w:rsid w:val="00AD1634"/>
    <w:rsid w:val="00AD25F9"/>
    <w:rsid w:val="00AE6834"/>
    <w:rsid w:val="00B0156A"/>
    <w:rsid w:val="00B04EB0"/>
    <w:rsid w:val="00B17A34"/>
    <w:rsid w:val="00B25788"/>
    <w:rsid w:val="00B67D99"/>
    <w:rsid w:val="00B90845"/>
    <w:rsid w:val="00B96A66"/>
    <w:rsid w:val="00BA2A94"/>
    <w:rsid w:val="00BB0E7C"/>
    <w:rsid w:val="00BC5206"/>
    <w:rsid w:val="00BD3618"/>
    <w:rsid w:val="00BE17C9"/>
    <w:rsid w:val="00C51B95"/>
    <w:rsid w:val="00CA0720"/>
    <w:rsid w:val="00CC29AE"/>
    <w:rsid w:val="00D0152A"/>
    <w:rsid w:val="00D0252A"/>
    <w:rsid w:val="00D138B0"/>
    <w:rsid w:val="00D34915"/>
    <w:rsid w:val="00D4784A"/>
    <w:rsid w:val="00D510AD"/>
    <w:rsid w:val="00D62619"/>
    <w:rsid w:val="00D7273D"/>
    <w:rsid w:val="00DC155D"/>
    <w:rsid w:val="00DF5185"/>
    <w:rsid w:val="00E37808"/>
    <w:rsid w:val="00E37934"/>
    <w:rsid w:val="00E421D9"/>
    <w:rsid w:val="00E47ABD"/>
    <w:rsid w:val="00E817D2"/>
    <w:rsid w:val="00E854F5"/>
    <w:rsid w:val="00E94D5B"/>
    <w:rsid w:val="00EA23A1"/>
    <w:rsid w:val="00EB7E11"/>
    <w:rsid w:val="00EC4FA5"/>
    <w:rsid w:val="00EC724B"/>
    <w:rsid w:val="00EF05C1"/>
    <w:rsid w:val="00EF7121"/>
    <w:rsid w:val="00F37764"/>
    <w:rsid w:val="00F420A1"/>
    <w:rsid w:val="00F45FD7"/>
    <w:rsid w:val="00F47A48"/>
    <w:rsid w:val="00F639AF"/>
    <w:rsid w:val="00F966D1"/>
    <w:rsid w:val="00FA5F78"/>
    <w:rsid w:val="00FB557C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rola.koester@vhs-oslan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oslan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0C64-DBE2-4FAF-BE83-40C97DFE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Schollek, Luisa</cp:lastModifiedBy>
  <cp:revision>2</cp:revision>
  <cp:lastPrinted>2012-01-13T09:28:00Z</cp:lastPrinted>
  <dcterms:created xsi:type="dcterms:W3CDTF">2019-01-09T12:54:00Z</dcterms:created>
  <dcterms:modified xsi:type="dcterms:W3CDTF">2019-01-09T12:54:00Z</dcterms:modified>
</cp:coreProperties>
</file>