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1E02A0">
              <w:rPr>
                <w:rFonts w:cs="Arial"/>
              </w:rPr>
              <w:t>26</w:t>
            </w:r>
            <w:r w:rsidR="00FF32AA">
              <w:rPr>
                <w:rFonts w:cs="Arial"/>
              </w:rPr>
              <w:t>.</w:t>
            </w:r>
            <w:r w:rsidR="000D49C3">
              <w:rPr>
                <w:rFonts w:cs="Arial"/>
              </w:rPr>
              <w:t>07</w:t>
            </w:r>
            <w:r w:rsidR="00862A5C">
              <w:rPr>
                <w:rFonts w:cs="Arial"/>
              </w:rPr>
              <w:t>.</w:t>
            </w:r>
            <w:r w:rsidR="000E12EF">
              <w:rPr>
                <w:rFonts w:cs="Arial"/>
              </w:rPr>
              <w:t>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0D49C3">
              <w:rPr>
                <w:rFonts w:cs="Arial"/>
              </w:rPr>
              <w:t>Erik Bertels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E8A1C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6714E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7FA8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8C7D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A4BB0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60D39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3840AD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C37220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e</w:t>
            </w:r>
            <w:r w:rsidR="000D49C3">
              <w:rPr>
                <w:rFonts w:cs="Arial"/>
                <w:sz w:val="21"/>
                <w:szCs w:val="21"/>
                <w:lang w:val="fr-FR"/>
              </w:rPr>
              <w:t>rik.bertels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2805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DB74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9E68CB">
      <w:pPr>
        <w:framePr w:w="9359" w:h="811" w:hRule="exact" w:hSpace="142" w:vSpace="142" w:wrap="notBeside" w:vAnchor="page" w:hAnchor="page" w:x="1599" w:y="15641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9E68CB">
      <w:pPr>
        <w:framePr w:w="9359" w:h="811" w:hRule="exact" w:hSpace="142" w:vSpace="142" w:wrap="notBeside" w:vAnchor="page" w:hAnchor="page" w:x="1599" w:y="15641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9E68CB">
      <w:pPr>
        <w:framePr w:w="9359" w:h="811" w:hRule="exact" w:hSpace="142" w:vSpace="142" w:wrap="notBeside" w:vAnchor="page" w:hAnchor="page" w:x="1599" w:y="15641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9E68CB">
      <w:pPr>
        <w:framePr w:w="9359" w:h="811" w:hRule="exact" w:hSpace="142" w:vSpace="142" w:wrap="notBeside" w:vAnchor="page" w:hAnchor="page" w:x="1599" w:y="15641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2801B9" w:rsidRDefault="002801B9" w:rsidP="002801B9">
      <w:pPr>
        <w:rPr>
          <w:rFonts w:cs="Arial"/>
          <w:b/>
        </w:rPr>
      </w:pPr>
      <w:r>
        <w:rPr>
          <w:rFonts w:cs="Arial"/>
          <w:b/>
        </w:rPr>
        <w:t>Neue Außenstelle des Senioren- und Pflegestützpunktes in Bramsche</w:t>
      </w:r>
      <w:r w:rsidR="009E68CB">
        <w:rPr>
          <w:rFonts w:cs="Arial"/>
          <w:b/>
        </w:rPr>
        <w:t xml:space="preserve"> </w:t>
      </w:r>
      <w:r w:rsidR="00464408">
        <w:rPr>
          <w:rFonts w:cs="Arial"/>
          <w:b/>
        </w:rPr>
        <w:t>öffnet ab Mitte August die Türen für Ratsuchende</w:t>
      </w:r>
    </w:p>
    <w:p w:rsidR="002801B9" w:rsidRDefault="002801B9" w:rsidP="002801B9">
      <w:pPr>
        <w:rPr>
          <w:rFonts w:cs="Arial"/>
          <w:b/>
        </w:rPr>
      </w:pPr>
    </w:p>
    <w:p w:rsidR="00E62F60" w:rsidRDefault="002801B9" w:rsidP="002801B9">
      <w:pPr>
        <w:rPr>
          <w:rFonts w:cs="Arial"/>
        </w:rPr>
      </w:pPr>
      <w:r w:rsidRPr="0061554D">
        <w:rPr>
          <w:rFonts w:cs="Arial"/>
          <w:b/>
        </w:rPr>
        <w:t>Bramsche.</w:t>
      </w:r>
      <w:r>
        <w:rPr>
          <w:rFonts w:cs="Arial"/>
        </w:rPr>
        <w:t xml:space="preserve"> </w:t>
      </w:r>
      <w:r w:rsidR="00464408">
        <w:rPr>
          <w:rFonts w:cs="Arial"/>
        </w:rPr>
        <w:t xml:space="preserve">Informationen rund ums Alter aus erster Hand: Ab dem 15. August </w:t>
      </w:r>
      <w:r>
        <w:rPr>
          <w:rFonts w:cs="Arial"/>
        </w:rPr>
        <w:t>2019 ist es Ratsuchenden auch in Bramsche möglich</w:t>
      </w:r>
      <w:r w:rsidR="00464408">
        <w:rPr>
          <w:rFonts w:cs="Arial"/>
        </w:rPr>
        <w:t>,</w:t>
      </w:r>
      <w:r>
        <w:rPr>
          <w:rFonts w:cs="Arial"/>
        </w:rPr>
        <w:t xml:space="preserve"> sich über das Thema „Pflege un</w:t>
      </w:r>
      <w:r w:rsidR="00464408">
        <w:rPr>
          <w:rFonts w:cs="Arial"/>
        </w:rPr>
        <w:t xml:space="preserve">d Älterwerden“ zu informieren. Zu diesem Zeitpunkt öffnet eine neue Außenstelle des Senioren- und Pflegestützpunktes </w:t>
      </w:r>
      <w:r w:rsidR="002E5E76" w:rsidRPr="00E21813">
        <w:rPr>
          <w:rFonts w:cs="Arial"/>
        </w:rPr>
        <w:t xml:space="preserve">des Landkreises Osnabrück </w:t>
      </w:r>
      <w:r w:rsidR="00464408">
        <w:rPr>
          <w:rFonts w:cs="Arial"/>
        </w:rPr>
        <w:t xml:space="preserve">in der </w:t>
      </w:r>
      <w:proofErr w:type="spellStart"/>
      <w:r w:rsidR="00464408">
        <w:rPr>
          <w:rFonts w:cs="Arial"/>
        </w:rPr>
        <w:t>Maschstraße</w:t>
      </w:r>
      <w:proofErr w:type="spellEnd"/>
      <w:r w:rsidR="00464408">
        <w:rPr>
          <w:rFonts w:cs="Arial"/>
        </w:rPr>
        <w:t xml:space="preserve"> 8a in Bramsche.</w:t>
      </w:r>
      <w:r>
        <w:rPr>
          <w:rFonts w:cs="Arial"/>
        </w:rPr>
        <w:t xml:space="preserve"> </w:t>
      </w:r>
    </w:p>
    <w:p w:rsidR="00E62F60" w:rsidRDefault="00E62F60" w:rsidP="002801B9">
      <w:pPr>
        <w:rPr>
          <w:rFonts w:cs="Arial"/>
        </w:rPr>
      </w:pPr>
    </w:p>
    <w:p w:rsidR="002801B9" w:rsidRDefault="002801B9" w:rsidP="002801B9">
      <w:pPr>
        <w:rPr>
          <w:rFonts w:cs="Arial"/>
        </w:rPr>
      </w:pPr>
      <w:r w:rsidRPr="00E21813">
        <w:rPr>
          <w:rFonts w:cs="Arial"/>
        </w:rPr>
        <w:t>Der Senioren- und Pflegestützpunkt bietet seit vielen Jahren für Pflegebedürftige, ihre Angehörigen u</w:t>
      </w:r>
      <w:r w:rsidR="00464408">
        <w:rPr>
          <w:rFonts w:cs="Arial"/>
        </w:rPr>
        <w:t>nd Senior</w:t>
      </w:r>
      <w:r w:rsidRPr="00E21813">
        <w:rPr>
          <w:rFonts w:cs="Arial"/>
        </w:rPr>
        <w:t>en unabhängig</w:t>
      </w:r>
      <w:r>
        <w:rPr>
          <w:rFonts w:cs="Arial"/>
        </w:rPr>
        <w:t>e</w:t>
      </w:r>
      <w:r w:rsidRPr="00E21813">
        <w:rPr>
          <w:rFonts w:cs="Arial"/>
        </w:rPr>
        <w:t>, kostenfrei</w:t>
      </w:r>
      <w:r>
        <w:rPr>
          <w:rFonts w:cs="Arial"/>
        </w:rPr>
        <w:t>e</w:t>
      </w:r>
      <w:r w:rsidRPr="00E21813">
        <w:rPr>
          <w:rFonts w:cs="Arial"/>
        </w:rPr>
        <w:t xml:space="preserve"> und anonym</w:t>
      </w:r>
      <w:r>
        <w:rPr>
          <w:rFonts w:cs="Arial"/>
        </w:rPr>
        <w:t>e</w:t>
      </w:r>
      <w:r w:rsidRPr="00E21813">
        <w:rPr>
          <w:rFonts w:cs="Arial"/>
        </w:rPr>
        <w:t xml:space="preserve"> Beratung</w:t>
      </w:r>
      <w:r w:rsidR="00CA4161">
        <w:rPr>
          <w:rFonts w:cs="Arial"/>
        </w:rPr>
        <w:t>en</w:t>
      </w:r>
      <w:r w:rsidRPr="00E21813">
        <w:rPr>
          <w:rFonts w:cs="Arial"/>
        </w:rPr>
        <w:t xml:space="preserve"> an.</w:t>
      </w:r>
      <w:r w:rsidR="00464408">
        <w:rPr>
          <w:rFonts w:cs="Arial"/>
        </w:rPr>
        <w:t xml:space="preserve"> In der </w:t>
      </w:r>
      <w:proofErr w:type="spellStart"/>
      <w:r w:rsidR="00464408">
        <w:rPr>
          <w:rFonts w:cs="Arial"/>
        </w:rPr>
        <w:t>Maschstraße</w:t>
      </w:r>
      <w:proofErr w:type="spellEnd"/>
      <w:r w:rsidRPr="00E21813">
        <w:rPr>
          <w:rFonts w:cs="Arial"/>
        </w:rPr>
        <w:t xml:space="preserve"> 8a in Bramsche </w:t>
      </w:r>
      <w:r w:rsidR="00E20A0A">
        <w:rPr>
          <w:rFonts w:cs="Arial"/>
        </w:rPr>
        <w:t>unterstützen</w:t>
      </w:r>
      <w:r w:rsidR="00464408">
        <w:rPr>
          <w:rFonts w:cs="Arial"/>
        </w:rPr>
        <w:t xml:space="preserve"> ab Mitte August</w:t>
      </w:r>
      <w:r w:rsidR="008930F7">
        <w:rPr>
          <w:rFonts w:cs="Arial"/>
        </w:rPr>
        <w:t xml:space="preserve"> </w:t>
      </w:r>
      <w:r w:rsidR="002E5E76">
        <w:rPr>
          <w:rFonts w:cs="Arial"/>
        </w:rPr>
        <w:t>die Krankenschwester und Diplom</w:t>
      </w:r>
      <w:r w:rsidR="002E5E76">
        <w:rPr>
          <w:rFonts w:cs="Arial"/>
        </w:rPr>
        <w:t xml:space="preserve"> Sozialpädagogin</w:t>
      </w:r>
      <w:r w:rsidR="002E5E76">
        <w:rPr>
          <w:rFonts w:cs="Arial"/>
        </w:rPr>
        <w:t xml:space="preserve"> </w:t>
      </w:r>
      <w:r w:rsidR="00B27C65">
        <w:rPr>
          <w:rFonts w:cs="Arial"/>
        </w:rPr>
        <w:t>Susanne</w:t>
      </w:r>
      <w:r w:rsidR="002E5E76">
        <w:rPr>
          <w:rFonts w:cs="Arial"/>
        </w:rPr>
        <w:t xml:space="preserve"> Markmeyer sowie</w:t>
      </w:r>
      <w:r w:rsidRPr="00E21813">
        <w:rPr>
          <w:rFonts w:cs="Arial"/>
        </w:rPr>
        <w:t xml:space="preserve"> </w:t>
      </w:r>
      <w:r w:rsidR="002E5E76">
        <w:rPr>
          <w:rFonts w:cs="Arial"/>
        </w:rPr>
        <w:t>die Krankenschwester und</w:t>
      </w:r>
      <w:r w:rsidR="002E5E76">
        <w:rPr>
          <w:rFonts w:cs="Arial"/>
        </w:rPr>
        <w:t xml:space="preserve"> Pflegewissenschaftlerin</w:t>
      </w:r>
      <w:r w:rsidR="002E5E76">
        <w:rPr>
          <w:rFonts w:cs="Arial"/>
        </w:rPr>
        <w:t xml:space="preserve"> </w:t>
      </w:r>
      <w:r w:rsidR="00B27C65">
        <w:rPr>
          <w:rFonts w:cs="Arial"/>
        </w:rPr>
        <w:t xml:space="preserve">Gesa </w:t>
      </w:r>
      <w:proofErr w:type="spellStart"/>
      <w:r w:rsidRPr="00E21813">
        <w:rPr>
          <w:rFonts w:cs="Arial"/>
        </w:rPr>
        <w:t>Molendyk</w:t>
      </w:r>
      <w:proofErr w:type="spellEnd"/>
      <w:r w:rsidRPr="00E21813">
        <w:rPr>
          <w:rFonts w:cs="Arial"/>
        </w:rPr>
        <w:t xml:space="preserve"> </w:t>
      </w:r>
      <w:r w:rsidR="00E20A0A">
        <w:rPr>
          <w:rFonts w:cs="Arial"/>
        </w:rPr>
        <w:t>die Betroffenen</w:t>
      </w:r>
      <w:r w:rsidRPr="00E21813">
        <w:rPr>
          <w:rFonts w:cs="Arial"/>
        </w:rPr>
        <w:t xml:space="preserve">. Sie informieren beispielsweise über das </w:t>
      </w:r>
      <w:bookmarkStart w:id="0" w:name="_GoBack"/>
      <w:bookmarkEnd w:id="0"/>
      <w:r w:rsidRPr="00E21813">
        <w:rPr>
          <w:rFonts w:cs="Arial"/>
        </w:rPr>
        <w:t>Antragsverfahren eines Pf</w:t>
      </w:r>
      <w:r w:rsidR="00464408">
        <w:rPr>
          <w:rFonts w:cs="Arial"/>
        </w:rPr>
        <w:t xml:space="preserve">legegrades, über die Leistungen </w:t>
      </w:r>
      <w:r w:rsidRPr="00E21813">
        <w:rPr>
          <w:rFonts w:cs="Arial"/>
        </w:rPr>
        <w:t xml:space="preserve">der </w:t>
      </w:r>
      <w:r w:rsidR="00686093" w:rsidRPr="00E21813">
        <w:rPr>
          <w:rFonts w:cs="Arial"/>
        </w:rPr>
        <w:t>Pflegekassen</w:t>
      </w:r>
      <w:r w:rsidR="00686093">
        <w:rPr>
          <w:rFonts w:cs="Arial"/>
        </w:rPr>
        <w:t>,</w:t>
      </w:r>
      <w:r w:rsidR="00686093" w:rsidRPr="00686093">
        <w:rPr>
          <w:rFonts w:cs="Arial"/>
          <w:color w:val="FF0000"/>
        </w:rPr>
        <w:t xml:space="preserve"> </w:t>
      </w:r>
      <w:r w:rsidR="00686093" w:rsidRPr="00686093">
        <w:rPr>
          <w:rFonts w:cs="Arial"/>
        </w:rPr>
        <w:t>über ambulante Versorgungsmöglichkeiten</w:t>
      </w:r>
      <w:r w:rsidR="00686093">
        <w:rPr>
          <w:rFonts w:cs="Arial"/>
        </w:rPr>
        <w:t xml:space="preserve"> </w:t>
      </w:r>
      <w:r w:rsidR="00686093" w:rsidRPr="00E21813">
        <w:rPr>
          <w:rFonts w:cs="Arial"/>
        </w:rPr>
        <w:t>sowie</w:t>
      </w:r>
      <w:r w:rsidRPr="00E21813">
        <w:rPr>
          <w:rFonts w:cs="Arial"/>
        </w:rPr>
        <w:t xml:space="preserve"> über freie Kurzzeit- und Langzeitpflegeplätze im Landkreis Osnabrück. </w:t>
      </w:r>
    </w:p>
    <w:p w:rsidR="00E62F60" w:rsidRDefault="00E62F60" w:rsidP="002801B9">
      <w:pPr>
        <w:rPr>
          <w:rFonts w:cs="Arial"/>
        </w:rPr>
      </w:pPr>
    </w:p>
    <w:p w:rsidR="00E62F60" w:rsidRDefault="002801B9" w:rsidP="002801B9">
      <w:pPr>
        <w:rPr>
          <w:rFonts w:cs="Arial"/>
        </w:rPr>
      </w:pPr>
      <w:r w:rsidRPr="00E21813">
        <w:rPr>
          <w:rFonts w:cs="Arial"/>
        </w:rPr>
        <w:t>Ratsuchende können sich telef</w:t>
      </w:r>
      <w:r>
        <w:rPr>
          <w:rFonts w:cs="Arial"/>
        </w:rPr>
        <w:t>onisch</w:t>
      </w:r>
      <w:r w:rsidR="00464408">
        <w:rPr>
          <w:rFonts w:cs="Arial"/>
        </w:rPr>
        <w:t xml:space="preserve"> </w:t>
      </w:r>
      <w:r w:rsidRPr="00E21813">
        <w:rPr>
          <w:rFonts w:cs="Arial"/>
        </w:rPr>
        <w:t xml:space="preserve">zu den nachfolgenden </w:t>
      </w:r>
    </w:p>
    <w:p w:rsidR="002801B9" w:rsidRPr="00E21813" w:rsidRDefault="002801B9" w:rsidP="00464408">
      <w:pPr>
        <w:rPr>
          <w:rFonts w:cs="Arial"/>
        </w:rPr>
      </w:pPr>
      <w:r w:rsidRPr="00E21813">
        <w:rPr>
          <w:rFonts w:cs="Arial"/>
        </w:rPr>
        <w:lastRenderedPageBreak/>
        <w:t>Ansprechzeiten melden:</w:t>
      </w:r>
      <w:r w:rsidR="00464408">
        <w:rPr>
          <w:rFonts w:cs="Arial"/>
        </w:rPr>
        <w:t xml:space="preserve"> Von Montag bis Mittwoch und am Freitag von 8:30 bis 13:30 Uhr und am Donnerstag von 8 bis 18 Uhr. </w:t>
      </w:r>
      <w:r>
        <w:rPr>
          <w:rFonts w:cs="Arial"/>
        </w:rPr>
        <w:t>Für e</w:t>
      </w:r>
      <w:r w:rsidR="002E5E76">
        <w:rPr>
          <w:rFonts w:cs="Arial"/>
        </w:rPr>
        <w:t>ine persönliche</w:t>
      </w:r>
      <w:r w:rsidRPr="00E21813">
        <w:rPr>
          <w:rFonts w:cs="Arial"/>
        </w:rPr>
        <w:t xml:space="preserve"> Beratung </w:t>
      </w:r>
      <w:r w:rsidR="00464408">
        <w:rPr>
          <w:rFonts w:cs="Arial"/>
        </w:rPr>
        <w:t>sollte vorab ein Termin vereinbart werden</w:t>
      </w:r>
      <w:r>
        <w:rPr>
          <w:rFonts w:cs="Arial"/>
        </w:rPr>
        <w:t>.</w:t>
      </w:r>
      <w:r w:rsidR="00464408">
        <w:rPr>
          <w:rFonts w:cs="Arial"/>
        </w:rPr>
        <w:t xml:space="preserve"> Die beiden Mitarbeiterinnen sind unter folgenden Telefonnummern und E-Mail-Adressen zu erreichen:</w:t>
      </w:r>
      <w:r w:rsidR="00B27C65">
        <w:rPr>
          <w:rFonts w:cs="Arial"/>
        </w:rPr>
        <w:t xml:space="preserve"> Susanne</w:t>
      </w:r>
      <w:r w:rsidR="00464408">
        <w:rPr>
          <w:rFonts w:cs="Arial"/>
        </w:rPr>
        <w:t xml:space="preserve"> Markmeyer unter 0541/5019498 und</w:t>
      </w:r>
      <w:r w:rsidRPr="00E21813">
        <w:rPr>
          <w:rFonts w:cs="Arial"/>
        </w:rPr>
        <w:t xml:space="preserve"> </w:t>
      </w:r>
      <w:hyperlink r:id="rId10" w:history="1">
        <w:r w:rsidR="00464408" w:rsidRPr="0098019D">
          <w:rPr>
            <w:rStyle w:val="Hyperlink"/>
            <w:rFonts w:cs="Arial"/>
          </w:rPr>
          <w:t>susanne.markmeyer@lkos.de</w:t>
        </w:r>
      </w:hyperlink>
      <w:r w:rsidR="00464408">
        <w:rPr>
          <w:rFonts w:cs="Arial"/>
        </w:rPr>
        <w:t xml:space="preserve"> und </w:t>
      </w:r>
      <w:r w:rsidR="00B27C65">
        <w:rPr>
          <w:rFonts w:cs="Arial"/>
        </w:rPr>
        <w:t xml:space="preserve">Gesa </w:t>
      </w:r>
      <w:proofErr w:type="spellStart"/>
      <w:r w:rsidR="00464408">
        <w:rPr>
          <w:rFonts w:cs="Arial"/>
        </w:rPr>
        <w:t>Molendyk</w:t>
      </w:r>
      <w:proofErr w:type="spellEnd"/>
      <w:r w:rsidR="00464408">
        <w:rPr>
          <w:rFonts w:cs="Arial"/>
        </w:rPr>
        <w:t xml:space="preserve"> unter 0541/5019499 und</w:t>
      </w:r>
      <w:r w:rsidRPr="00E21813">
        <w:rPr>
          <w:rFonts w:cs="Arial"/>
        </w:rPr>
        <w:t xml:space="preserve"> </w:t>
      </w:r>
      <w:hyperlink r:id="rId11" w:history="1">
        <w:r w:rsidR="00464408" w:rsidRPr="0098019D">
          <w:rPr>
            <w:rStyle w:val="Hyperlink"/>
            <w:rFonts w:cs="Arial"/>
          </w:rPr>
          <w:t>gesa.molendyk@lkos.de</w:t>
        </w:r>
      </w:hyperlink>
      <w:r w:rsidR="00464408">
        <w:rPr>
          <w:rFonts w:cs="Arial"/>
        </w:rPr>
        <w:t xml:space="preserve">. </w:t>
      </w:r>
    </w:p>
    <w:p w:rsidR="00B37BFC" w:rsidRPr="00B37BFC" w:rsidRDefault="00B37BFC" w:rsidP="00B37BFC"/>
    <w:p w:rsidR="00B37BFC" w:rsidRPr="00B37BFC" w:rsidRDefault="00B37BFC" w:rsidP="00B37BFC"/>
    <w:p w:rsidR="00B37BFC" w:rsidRPr="00B37BFC" w:rsidRDefault="00B37BFC" w:rsidP="00B37BFC"/>
    <w:p w:rsidR="00B37BFC" w:rsidRPr="00B37BFC" w:rsidRDefault="00B37BFC" w:rsidP="00B37BFC"/>
    <w:p w:rsidR="00B37BFC" w:rsidRPr="00B37BFC" w:rsidRDefault="00B37BFC" w:rsidP="00B37BFC"/>
    <w:p w:rsidR="00B37BFC" w:rsidRPr="00B37BFC" w:rsidRDefault="00B37BFC" w:rsidP="00B37BFC"/>
    <w:p w:rsidR="00B37BFC" w:rsidRPr="00B37BFC" w:rsidRDefault="00B37BFC" w:rsidP="00B37BFC"/>
    <w:p w:rsidR="00B37BFC" w:rsidRPr="00B37BFC" w:rsidRDefault="00B37BFC" w:rsidP="00B37BFC"/>
    <w:p w:rsidR="00B37BFC" w:rsidRPr="00B37BFC" w:rsidRDefault="00B37BFC" w:rsidP="00B37BFC"/>
    <w:p w:rsidR="00084E5C" w:rsidRPr="00B37BFC" w:rsidRDefault="00084E5C" w:rsidP="00B37BFC">
      <w:pPr>
        <w:jc w:val="right"/>
      </w:pPr>
    </w:p>
    <w:sectPr w:rsidR="00084E5C" w:rsidRPr="00B37BF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DB" w:rsidRDefault="00964DDB">
      <w:pPr>
        <w:spacing w:line="240" w:lineRule="auto"/>
      </w:pPr>
      <w:r>
        <w:separator/>
      </w:r>
    </w:p>
  </w:endnote>
  <w:endnote w:type="continuationSeparator" w:id="0">
    <w:p w:rsidR="00964DDB" w:rsidRDefault="00964D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E5E76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DB" w:rsidRDefault="00964DDB">
      <w:pPr>
        <w:spacing w:line="240" w:lineRule="auto"/>
      </w:pPr>
      <w:r>
        <w:separator/>
      </w:r>
    </w:p>
  </w:footnote>
  <w:footnote w:type="continuationSeparator" w:id="0">
    <w:p w:rsidR="00964DDB" w:rsidRDefault="00964D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49C3"/>
    <w:rsid w:val="000D6D18"/>
    <w:rsid w:val="000E12EF"/>
    <w:rsid w:val="000F189A"/>
    <w:rsid w:val="00100441"/>
    <w:rsid w:val="001029F7"/>
    <w:rsid w:val="00105D62"/>
    <w:rsid w:val="001269AF"/>
    <w:rsid w:val="00142162"/>
    <w:rsid w:val="001465F4"/>
    <w:rsid w:val="0015295E"/>
    <w:rsid w:val="0015505A"/>
    <w:rsid w:val="001567A1"/>
    <w:rsid w:val="00160011"/>
    <w:rsid w:val="0016056D"/>
    <w:rsid w:val="00162327"/>
    <w:rsid w:val="00185344"/>
    <w:rsid w:val="00195B79"/>
    <w:rsid w:val="001C0D85"/>
    <w:rsid w:val="001E02A0"/>
    <w:rsid w:val="001F6145"/>
    <w:rsid w:val="00230050"/>
    <w:rsid w:val="00236998"/>
    <w:rsid w:val="00250ED8"/>
    <w:rsid w:val="002514AE"/>
    <w:rsid w:val="00260969"/>
    <w:rsid w:val="00264EC4"/>
    <w:rsid w:val="002726B8"/>
    <w:rsid w:val="002801B9"/>
    <w:rsid w:val="00294A40"/>
    <w:rsid w:val="002B3D5E"/>
    <w:rsid w:val="002C1213"/>
    <w:rsid w:val="002D0804"/>
    <w:rsid w:val="002E43CA"/>
    <w:rsid w:val="002E5E76"/>
    <w:rsid w:val="002E6FF7"/>
    <w:rsid w:val="002E745F"/>
    <w:rsid w:val="002E7D59"/>
    <w:rsid w:val="003026CF"/>
    <w:rsid w:val="00322A2F"/>
    <w:rsid w:val="00341DA3"/>
    <w:rsid w:val="0034297C"/>
    <w:rsid w:val="0036445F"/>
    <w:rsid w:val="00377AD5"/>
    <w:rsid w:val="00382DC9"/>
    <w:rsid w:val="003840AD"/>
    <w:rsid w:val="003A5DDE"/>
    <w:rsid w:val="003B1659"/>
    <w:rsid w:val="003C726C"/>
    <w:rsid w:val="003E1893"/>
    <w:rsid w:val="003F2DB8"/>
    <w:rsid w:val="00447B33"/>
    <w:rsid w:val="00464130"/>
    <w:rsid w:val="00464408"/>
    <w:rsid w:val="00464C94"/>
    <w:rsid w:val="00487F4D"/>
    <w:rsid w:val="004A6621"/>
    <w:rsid w:val="004C1946"/>
    <w:rsid w:val="004C5AA4"/>
    <w:rsid w:val="004E039F"/>
    <w:rsid w:val="00500497"/>
    <w:rsid w:val="00505514"/>
    <w:rsid w:val="005064D3"/>
    <w:rsid w:val="00511E94"/>
    <w:rsid w:val="00515E7D"/>
    <w:rsid w:val="005210A3"/>
    <w:rsid w:val="005220E2"/>
    <w:rsid w:val="005226F6"/>
    <w:rsid w:val="0053215A"/>
    <w:rsid w:val="00534BC7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86093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30F7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64DDB"/>
    <w:rsid w:val="00975993"/>
    <w:rsid w:val="00977EA8"/>
    <w:rsid w:val="009833AA"/>
    <w:rsid w:val="009A39ED"/>
    <w:rsid w:val="009C0F1C"/>
    <w:rsid w:val="009C6E9E"/>
    <w:rsid w:val="009D1F51"/>
    <w:rsid w:val="009E1D78"/>
    <w:rsid w:val="009E68CB"/>
    <w:rsid w:val="009F64D5"/>
    <w:rsid w:val="00A04908"/>
    <w:rsid w:val="00A05B1C"/>
    <w:rsid w:val="00A22DB2"/>
    <w:rsid w:val="00A374C3"/>
    <w:rsid w:val="00A37E09"/>
    <w:rsid w:val="00A40F64"/>
    <w:rsid w:val="00A45AB3"/>
    <w:rsid w:val="00A814B9"/>
    <w:rsid w:val="00A83D02"/>
    <w:rsid w:val="00A85C15"/>
    <w:rsid w:val="00A92CA8"/>
    <w:rsid w:val="00AB46ED"/>
    <w:rsid w:val="00AD25F9"/>
    <w:rsid w:val="00AD2C6B"/>
    <w:rsid w:val="00AD7438"/>
    <w:rsid w:val="00AE132A"/>
    <w:rsid w:val="00AE6834"/>
    <w:rsid w:val="00AF79A2"/>
    <w:rsid w:val="00B0156A"/>
    <w:rsid w:val="00B04EB0"/>
    <w:rsid w:val="00B25788"/>
    <w:rsid w:val="00B27C65"/>
    <w:rsid w:val="00B37BFC"/>
    <w:rsid w:val="00B53688"/>
    <w:rsid w:val="00B67D99"/>
    <w:rsid w:val="00B81B95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501A"/>
    <w:rsid w:val="00BD66DC"/>
    <w:rsid w:val="00BE17C9"/>
    <w:rsid w:val="00C06B13"/>
    <w:rsid w:val="00C26BE6"/>
    <w:rsid w:val="00C31FAA"/>
    <w:rsid w:val="00C37220"/>
    <w:rsid w:val="00C433C7"/>
    <w:rsid w:val="00C51B95"/>
    <w:rsid w:val="00C5283F"/>
    <w:rsid w:val="00C8046B"/>
    <w:rsid w:val="00CA2D96"/>
    <w:rsid w:val="00CA4161"/>
    <w:rsid w:val="00CC29AE"/>
    <w:rsid w:val="00CD4F97"/>
    <w:rsid w:val="00D0152A"/>
    <w:rsid w:val="00D0252A"/>
    <w:rsid w:val="00D138B0"/>
    <w:rsid w:val="00D178D9"/>
    <w:rsid w:val="00D34915"/>
    <w:rsid w:val="00D41EE0"/>
    <w:rsid w:val="00D4784A"/>
    <w:rsid w:val="00D510AD"/>
    <w:rsid w:val="00D67089"/>
    <w:rsid w:val="00D7273D"/>
    <w:rsid w:val="00D760D9"/>
    <w:rsid w:val="00DB2B7E"/>
    <w:rsid w:val="00DC155D"/>
    <w:rsid w:val="00DF5185"/>
    <w:rsid w:val="00E130BA"/>
    <w:rsid w:val="00E20A0A"/>
    <w:rsid w:val="00E37808"/>
    <w:rsid w:val="00E37934"/>
    <w:rsid w:val="00E421D9"/>
    <w:rsid w:val="00E47ABD"/>
    <w:rsid w:val="00E57E84"/>
    <w:rsid w:val="00E62F60"/>
    <w:rsid w:val="00E84CE8"/>
    <w:rsid w:val="00E854F5"/>
    <w:rsid w:val="00E94D5B"/>
    <w:rsid w:val="00EA23A1"/>
    <w:rsid w:val="00EB7E11"/>
    <w:rsid w:val="00EC4FA5"/>
    <w:rsid w:val="00EC724B"/>
    <w:rsid w:val="00EF7121"/>
    <w:rsid w:val="00F16D97"/>
    <w:rsid w:val="00F37764"/>
    <w:rsid w:val="00F4028C"/>
    <w:rsid w:val="00F407FE"/>
    <w:rsid w:val="00F420A1"/>
    <w:rsid w:val="00F47A48"/>
    <w:rsid w:val="00F52F9C"/>
    <w:rsid w:val="00F6152E"/>
    <w:rsid w:val="00F6296D"/>
    <w:rsid w:val="00F639AF"/>
    <w:rsid w:val="00F70DA6"/>
    <w:rsid w:val="00F728B1"/>
    <w:rsid w:val="00F804D8"/>
    <w:rsid w:val="00F9059A"/>
    <w:rsid w:val="00F91324"/>
    <w:rsid w:val="00F966D1"/>
    <w:rsid w:val="00FA5F78"/>
    <w:rsid w:val="00FC4AF0"/>
    <w:rsid w:val="00FD6DAD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63B02"/>
  <w15:docId w15:val="{D8D642BA-13FB-48BD-90E0-468D5341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7B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B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esa.molendyk@lkos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sanne.markmeyer@lkos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5D14-7E51-4F2D-A830-6AA0AFF5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Bertels, Erik</cp:lastModifiedBy>
  <cp:revision>2</cp:revision>
  <cp:lastPrinted>2019-07-26T09:30:00Z</cp:lastPrinted>
  <dcterms:created xsi:type="dcterms:W3CDTF">2019-07-26T09:33:00Z</dcterms:created>
  <dcterms:modified xsi:type="dcterms:W3CDTF">2019-07-26T09:33:00Z</dcterms:modified>
</cp:coreProperties>
</file>