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AE096F">
              <w:rPr>
                <w:rFonts w:cs="Arial"/>
              </w:rPr>
              <w:t>04.09</w:t>
            </w:r>
            <w:r w:rsidR="00862A5C">
              <w:rPr>
                <w:rFonts w:cs="Arial"/>
              </w:rPr>
              <w:t>.</w:t>
            </w:r>
            <w:r w:rsidR="000E12EF">
              <w:rPr>
                <w:rFonts w:cs="Arial"/>
              </w:rPr>
              <w:t>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0D49C3">
              <w:rPr>
                <w:rFonts w:cs="Arial"/>
              </w:rPr>
              <w:t>Erik Bertels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F5343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ED2A5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4374F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F1AE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20C704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DAC22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2D749A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C37220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e</w:t>
            </w:r>
            <w:r w:rsidR="000D49C3">
              <w:rPr>
                <w:rFonts w:cs="Arial"/>
                <w:sz w:val="21"/>
                <w:szCs w:val="21"/>
                <w:lang w:val="fr-FR"/>
              </w:rPr>
              <w:t>rik.bertels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C4123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C02F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143589">
      <w:pPr>
        <w:framePr w:w="9359" w:h="771" w:hRule="exact" w:hSpace="142" w:vSpace="142" w:wrap="notBeside" w:vAnchor="page" w:hAnchor="page" w:x="1594" w:y="15641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143589">
      <w:pPr>
        <w:framePr w:w="9359" w:h="771" w:hRule="exact" w:hSpace="142" w:vSpace="142" w:wrap="notBeside" w:vAnchor="page" w:hAnchor="page" w:x="1594" w:y="15641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143589">
      <w:pPr>
        <w:framePr w:w="9359" w:h="771" w:hRule="exact" w:hSpace="142" w:vSpace="142" w:wrap="notBeside" w:vAnchor="page" w:hAnchor="page" w:x="1594" w:y="15641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143589">
      <w:pPr>
        <w:framePr w:w="9359" w:h="771" w:hRule="exact" w:hSpace="142" w:vSpace="142" w:wrap="notBeside" w:vAnchor="page" w:hAnchor="page" w:x="1594" w:y="15641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BE5DAB" w:rsidRPr="00BE5DAB" w:rsidRDefault="00BE5DAB" w:rsidP="00BE5DAB">
      <w:pPr>
        <w:rPr>
          <w:rFonts w:eastAsiaTheme="minorHAnsi" w:cs="Arial"/>
          <w:b/>
          <w:sz w:val="24"/>
          <w:szCs w:val="24"/>
          <w:lang w:eastAsia="en-US"/>
        </w:rPr>
      </w:pPr>
      <w:r w:rsidRPr="00BE5DAB">
        <w:rPr>
          <w:rFonts w:eastAsiaTheme="minorHAnsi" w:cs="Arial"/>
          <w:b/>
          <w:sz w:val="24"/>
          <w:szCs w:val="24"/>
          <w:lang w:eastAsia="en-US"/>
        </w:rPr>
        <w:t>Nachhaltige Mobilität: Don Bosco Jugendhilfe erhält neues E-Lastenfahrrad</w:t>
      </w:r>
    </w:p>
    <w:p w:rsidR="00BE5DAB" w:rsidRDefault="00BE5DAB" w:rsidP="00BE5DAB">
      <w:pPr>
        <w:rPr>
          <w:rFonts w:eastAsiaTheme="minorHAnsi" w:cs="Arial"/>
          <w:b/>
          <w:sz w:val="28"/>
          <w:szCs w:val="28"/>
          <w:lang w:eastAsia="en-US"/>
        </w:rPr>
      </w:pPr>
    </w:p>
    <w:p w:rsidR="00BA7F0A" w:rsidRDefault="00A30E06" w:rsidP="00BE5DAB">
      <w:pPr>
        <w:spacing w:after="120"/>
        <w:rPr>
          <w:rFonts w:eastAsiaTheme="minorHAnsi" w:cs="Arial"/>
          <w:lang w:eastAsia="en-US"/>
        </w:rPr>
      </w:pPr>
      <w:r>
        <w:rPr>
          <w:rFonts w:eastAsiaTheme="minorHAnsi" w:cs="Arial"/>
          <w:b/>
          <w:lang w:eastAsia="en-US"/>
        </w:rPr>
        <w:t>Osnabrück</w:t>
      </w:r>
      <w:r w:rsidR="00242BC8" w:rsidRPr="00242BC8">
        <w:rPr>
          <w:rFonts w:eastAsiaTheme="minorHAnsi" w:cs="Arial"/>
          <w:b/>
          <w:lang w:eastAsia="en-US"/>
        </w:rPr>
        <w:t>.</w:t>
      </w:r>
      <w:r>
        <w:rPr>
          <w:rFonts w:eastAsiaTheme="minorHAnsi" w:cs="Arial"/>
          <w:lang w:eastAsia="en-US"/>
        </w:rPr>
        <w:t xml:space="preserve"> L</w:t>
      </w:r>
      <w:r w:rsidR="00F72798">
        <w:rPr>
          <w:rFonts w:eastAsiaTheme="minorHAnsi" w:cs="Arial"/>
          <w:lang w:eastAsia="en-US"/>
        </w:rPr>
        <w:t>AUTER-</w:t>
      </w:r>
      <w:r>
        <w:rPr>
          <w:rFonts w:eastAsiaTheme="minorHAnsi" w:cs="Arial"/>
          <w:lang w:eastAsia="en-US"/>
        </w:rPr>
        <w:t xml:space="preserve">Stiftung </w:t>
      </w:r>
      <w:r w:rsidR="00F72798">
        <w:rPr>
          <w:rFonts w:eastAsiaTheme="minorHAnsi" w:cs="Arial"/>
          <w:lang w:eastAsia="en-US"/>
        </w:rPr>
        <w:t>unterstützt</w:t>
      </w:r>
      <w:r>
        <w:rPr>
          <w:rFonts w:eastAsiaTheme="minorHAnsi" w:cs="Arial"/>
          <w:lang w:eastAsia="en-US"/>
        </w:rPr>
        <w:t xml:space="preserve"> Nachhaltigkeit: Mit </w:t>
      </w:r>
      <w:r w:rsidR="00F72798">
        <w:rPr>
          <w:rFonts w:eastAsiaTheme="minorHAnsi" w:cs="Arial"/>
          <w:lang w:eastAsia="en-US"/>
        </w:rPr>
        <w:t xml:space="preserve">einer Förderung von </w:t>
      </w:r>
      <w:r w:rsidR="00DA5D2F">
        <w:rPr>
          <w:rFonts w:eastAsiaTheme="minorHAnsi" w:cs="Arial"/>
          <w:lang w:eastAsia="en-US"/>
        </w:rPr>
        <w:t>1.500</w:t>
      </w:r>
      <w:r w:rsidR="00D05375">
        <w:rPr>
          <w:rFonts w:eastAsiaTheme="minorHAnsi" w:cs="Arial"/>
          <w:lang w:eastAsia="en-US"/>
        </w:rPr>
        <w:t xml:space="preserve"> </w:t>
      </w:r>
      <w:r w:rsidR="00BE5DAB">
        <w:rPr>
          <w:rFonts w:eastAsiaTheme="minorHAnsi" w:cs="Arial"/>
          <w:lang w:eastAsia="en-US"/>
        </w:rPr>
        <w:t>Euro</w:t>
      </w:r>
      <w:r w:rsidR="00DA5D2F">
        <w:rPr>
          <w:rFonts w:eastAsiaTheme="minorHAnsi" w:cs="Arial"/>
          <w:lang w:eastAsia="en-US"/>
        </w:rPr>
        <w:t xml:space="preserve"> </w:t>
      </w:r>
      <w:r w:rsidR="00F72798">
        <w:rPr>
          <w:rFonts w:eastAsiaTheme="minorHAnsi" w:cs="Arial"/>
          <w:lang w:eastAsia="en-US"/>
        </w:rPr>
        <w:t>durch LAUTER</w:t>
      </w:r>
      <w:r w:rsidR="00D05375">
        <w:rPr>
          <w:rFonts w:eastAsiaTheme="minorHAnsi" w:cs="Arial"/>
          <w:lang w:eastAsia="en-US"/>
        </w:rPr>
        <w:t xml:space="preserve"> – Die </w:t>
      </w:r>
      <w:r w:rsidR="00DA5D2F">
        <w:rPr>
          <w:rFonts w:eastAsiaTheme="minorHAnsi" w:cs="Arial"/>
          <w:lang w:eastAsia="en-US"/>
        </w:rPr>
        <w:t>Stiftung</w:t>
      </w:r>
      <w:r w:rsidR="00D05375">
        <w:rPr>
          <w:rFonts w:eastAsiaTheme="minorHAnsi" w:cs="Arial"/>
          <w:lang w:eastAsia="en-US"/>
        </w:rPr>
        <w:t xml:space="preserve"> für Kinder, Jugendliche und Familien im Landkreis Osnabrück</w:t>
      </w:r>
      <w:r w:rsidR="00DA5D2F">
        <w:rPr>
          <w:rFonts w:eastAsiaTheme="minorHAnsi" w:cs="Arial"/>
          <w:lang w:eastAsia="en-US"/>
        </w:rPr>
        <w:t xml:space="preserve">, </w:t>
      </w:r>
      <w:r w:rsidR="008F06C4">
        <w:rPr>
          <w:rFonts w:eastAsiaTheme="minorHAnsi" w:cs="Arial"/>
          <w:lang w:eastAsia="en-US"/>
        </w:rPr>
        <w:t>wird</w:t>
      </w:r>
      <w:r w:rsidR="00DA5D2F">
        <w:rPr>
          <w:rFonts w:eastAsiaTheme="minorHAnsi" w:cs="Arial"/>
          <w:lang w:eastAsia="en-US"/>
        </w:rPr>
        <w:t xml:space="preserve"> </w:t>
      </w:r>
      <w:r w:rsidR="00BE5DAB">
        <w:rPr>
          <w:rFonts w:eastAsiaTheme="minorHAnsi" w:cs="Arial"/>
          <w:lang w:eastAsia="en-US"/>
        </w:rPr>
        <w:t>sich die Don Bosco Katholische</w:t>
      </w:r>
      <w:r w:rsidR="00D05375">
        <w:rPr>
          <w:rFonts w:eastAsiaTheme="minorHAnsi" w:cs="Arial"/>
          <w:lang w:eastAsia="en-US"/>
        </w:rPr>
        <w:t xml:space="preserve"> Jugendhilfe</w:t>
      </w:r>
      <w:r w:rsidR="00D05375" w:rsidRPr="00DA5D2F">
        <w:rPr>
          <w:rFonts w:eastAsiaTheme="minorHAnsi" w:cs="Arial"/>
          <w:lang w:eastAsia="en-US"/>
        </w:rPr>
        <w:t xml:space="preserve"> </w:t>
      </w:r>
      <w:r w:rsidR="00DA5D2F">
        <w:rPr>
          <w:rFonts w:eastAsiaTheme="minorHAnsi" w:cs="Arial"/>
          <w:lang w:eastAsia="en-US"/>
        </w:rPr>
        <w:t>ein</w:t>
      </w:r>
      <w:r>
        <w:rPr>
          <w:rFonts w:eastAsiaTheme="minorHAnsi" w:cs="Arial"/>
          <w:lang w:eastAsia="en-US"/>
        </w:rPr>
        <w:t xml:space="preserve"> E-Lastenfahrrad </w:t>
      </w:r>
      <w:r w:rsidR="00D05375">
        <w:rPr>
          <w:rFonts w:eastAsiaTheme="minorHAnsi" w:cs="Arial"/>
          <w:lang w:eastAsia="en-US"/>
        </w:rPr>
        <w:t>anschaffen</w:t>
      </w:r>
      <w:r w:rsidR="00DA5D2F">
        <w:rPr>
          <w:rFonts w:eastAsiaTheme="minorHAnsi" w:cs="Arial"/>
          <w:lang w:eastAsia="en-US"/>
        </w:rPr>
        <w:t xml:space="preserve">. </w:t>
      </w:r>
      <w:r w:rsidR="00BA7F0A">
        <w:rPr>
          <w:rFonts w:eastAsiaTheme="minorHAnsi" w:cs="Arial"/>
          <w:lang w:eastAsia="en-US"/>
        </w:rPr>
        <w:t>Somit kann die Einrichtung bei vielen Transporten in Stadt und Landkreis Osnabrück umweltfreundlich auf das Auto verzichten.</w:t>
      </w:r>
    </w:p>
    <w:p w:rsidR="009B64AD" w:rsidRDefault="00F330A8" w:rsidP="00BE5DAB">
      <w:pPr>
        <w:spacing w:after="120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Im Sinne der Ökologie, Nachhaltigkeit und Schaffung eines besseren Umweltbewusstseins hat sich </w:t>
      </w:r>
      <w:r w:rsidR="00D05375">
        <w:rPr>
          <w:rFonts w:eastAsiaTheme="minorHAnsi" w:cs="Arial"/>
          <w:lang w:eastAsia="en-US"/>
        </w:rPr>
        <w:t xml:space="preserve">die Stiftung </w:t>
      </w:r>
      <w:r>
        <w:rPr>
          <w:rFonts w:eastAsiaTheme="minorHAnsi" w:cs="Arial"/>
          <w:lang w:eastAsia="en-US"/>
        </w:rPr>
        <w:t>LAUTER</w:t>
      </w:r>
      <w:r w:rsidR="00D05375">
        <w:rPr>
          <w:rFonts w:eastAsiaTheme="minorHAnsi" w:cs="Arial"/>
          <w:lang w:eastAsia="en-US"/>
        </w:rPr>
        <w:t xml:space="preserve"> dafür </w:t>
      </w:r>
      <w:r>
        <w:rPr>
          <w:rFonts w:eastAsiaTheme="minorHAnsi" w:cs="Arial"/>
          <w:lang w:eastAsia="en-US"/>
        </w:rPr>
        <w:t>entschieden</w:t>
      </w:r>
      <w:r w:rsidR="00D05375">
        <w:rPr>
          <w:rFonts w:eastAsiaTheme="minorHAnsi" w:cs="Arial"/>
          <w:lang w:eastAsia="en-US"/>
        </w:rPr>
        <w:t>,</w:t>
      </w:r>
      <w:r>
        <w:rPr>
          <w:rFonts w:eastAsiaTheme="minorHAnsi" w:cs="Arial"/>
          <w:lang w:eastAsia="en-US"/>
        </w:rPr>
        <w:t xml:space="preserve"> die Anschaffung </w:t>
      </w:r>
      <w:r w:rsidR="00D05375">
        <w:rPr>
          <w:rFonts w:eastAsiaTheme="minorHAnsi" w:cs="Arial"/>
          <w:lang w:eastAsia="en-US"/>
        </w:rPr>
        <w:t xml:space="preserve">eines E-Lastenfahrrades </w:t>
      </w:r>
      <w:r w:rsidR="00F72798">
        <w:rPr>
          <w:rFonts w:eastAsiaTheme="minorHAnsi" w:cs="Arial"/>
          <w:lang w:eastAsia="en-US"/>
        </w:rPr>
        <w:t>mit 1.500</w:t>
      </w:r>
      <w:r w:rsidR="00D05375">
        <w:rPr>
          <w:rFonts w:eastAsiaTheme="minorHAnsi" w:cs="Arial"/>
          <w:lang w:eastAsia="en-US"/>
        </w:rPr>
        <w:t xml:space="preserve"> </w:t>
      </w:r>
      <w:r w:rsidR="00BA7F0A">
        <w:rPr>
          <w:rFonts w:eastAsiaTheme="minorHAnsi" w:cs="Arial"/>
          <w:lang w:eastAsia="en-US"/>
        </w:rPr>
        <w:t>Euro</w:t>
      </w:r>
      <w:r w:rsidR="00F72798">
        <w:rPr>
          <w:rFonts w:eastAsiaTheme="minorHAnsi" w:cs="Arial"/>
          <w:lang w:eastAsia="en-US"/>
        </w:rPr>
        <w:t xml:space="preserve"> zu unterstützen. </w:t>
      </w:r>
      <w:r w:rsidR="008F06C4">
        <w:rPr>
          <w:rFonts w:eastAsiaTheme="minorHAnsi" w:cs="Arial"/>
          <w:lang w:eastAsia="en-US"/>
        </w:rPr>
        <w:t>Dieses wird in Kürze geliefert</w:t>
      </w:r>
      <w:r w:rsidR="00C40704">
        <w:rPr>
          <w:rFonts w:eastAsiaTheme="minorHAnsi" w:cs="Arial"/>
          <w:lang w:eastAsia="en-US"/>
        </w:rPr>
        <w:t xml:space="preserve">. Bis dahin kann </w:t>
      </w:r>
      <w:r w:rsidR="008F06C4">
        <w:rPr>
          <w:rFonts w:eastAsiaTheme="minorHAnsi" w:cs="Arial"/>
          <w:lang w:eastAsia="en-US"/>
        </w:rPr>
        <w:t>auf einem Leihrad schon mal kräftig in die Pedale getreten werden.</w:t>
      </w:r>
    </w:p>
    <w:p w:rsidR="00886E30" w:rsidRDefault="007F63AA" w:rsidP="0099448F">
      <w:pPr>
        <w:spacing w:after="120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Mit</w:t>
      </w:r>
      <w:r w:rsidR="00D05375">
        <w:rPr>
          <w:rFonts w:eastAsiaTheme="minorHAnsi" w:cs="Arial"/>
          <w:lang w:eastAsia="en-US"/>
        </w:rPr>
        <w:t xml:space="preserve"> H</w:t>
      </w:r>
      <w:r>
        <w:rPr>
          <w:rFonts w:eastAsiaTheme="minorHAnsi" w:cs="Arial"/>
          <w:lang w:eastAsia="en-US"/>
        </w:rPr>
        <w:t>ilfe d</w:t>
      </w:r>
      <w:r w:rsidR="00D05375">
        <w:rPr>
          <w:rFonts w:eastAsiaTheme="minorHAnsi" w:cs="Arial"/>
          <w:lang w:eastAsia="en-US"/>
        </w:rPr>
        <w:t>ies</w:t>
      </w:r>
      <w:r>
        <w:rPr>
          <w:rFonts w:eastAsiaTheme="minorHAnsi" w:cs="Arial"/>
          <w:lang w:eastAsia="en-US"/>
        </w:rPr>
        <w:t xml:space="preserve">er Förderung </w:t>
      </w:r>
      <w:r w:rsidR="00F330A8">
        <w:rPr>
          <w:rFonts w:eastAsiaTheme="minorHAnsi" w:cs="Arial"/>
          <w:lang w:eastAsia="en-US"/>
        </w:rPr>
        <w:t xml:space="preserve">ist es den Mitarbeiterinnen und Mitarbeitern </w:t>
      </w:r>
      <w:r w:rsidR="00D05375">
        <w:rPr>
          <w:rFonts w:eastAsiaTheme="minorHAnsi" w:cs="Arial"/>
          <w:lang w:eastAsia="en-US"/>
        </w:rPr>
        <w:t xml:space="preserve">nun </w:t>
      </w:r>
      <w:r w:rsidR="00F330A8">
        <w:rPr>
          <w:rFonts w:eastAsiaTheme="minorHAnsi" w:cs="Arial"/>
          <w:lang w:eastAsia="en-US"/>
        </w:rPr>
        <w:t>möglich</w:t>
      </w:r>
      <w:r w:rsidR="00656CC3">
        <w:rPr>
          <w:rFonts w:eastAsiaTheme="minorHAnsi" w:cs="Arial"/>
          <w:lang w:eastAsia="en-US"/>
        </w:rPr>
        <w:t>,</w:t>
      </w:r>
      <w:r w:rsidR="00F330A8">
        <w:rPr>
          <w:rFonts w:eastAsiaTheme="minorHAnsi" w:cs="Arial"/>
          <w:lang w:eastAsia="en-US"/>
        </w:rPr>
        <w:t xml:space="preserve"> größere Transporte </w:t>
      </w:r>
      <w:r w:rsidR="00D05375">
        <w:rPr>
          <w:rFonts w:eastAsiaTheme="minorHAnsi" w:cs="Arial"/>
          <w:lang w:eastAsia="en-US"/>
        </w:rPr>
        <w:t xml:space="preserve">oder Großeinkäufe </w:t>
      </w:r>
      <w:r w:rsidR="00F330A8">
        <w:rPr>
          <w:rFonts w:eastAsiaTheme="minorHAnsi" w:cs="Arial"/>
          <w:lang w:eastAsia="en-US"/>
        </w:rPr>
        <w:t>schnell mit dem Fahrrad zu erledigen.</w:t>
      </w:r>
      <w:r w:rsidR="00D05375">
        <w:rPr>
          <w:rFonts w:eastAsiaTheme="minorHAnsi" w:cs="Arial"/>
          <w:lang w:eastAsia="en-US"/>
        </w:rPr>
        <w:t xml:space="preserve"> </w:t>
      </w:r>
      <w:r w:rsidR="00656CC3">
        <w:rPr>
          <w:rFonts w:eastAsiaTheme="minorHAnsi" w:cs="Arial"/>
          <w:lang w:eastAsia="en-US"/>
        </w:rPr>
        <w:t xml:space="preserve">Auch Transporte von Kindern zu Therapiesitzungen oder zum Kindergarten sind möglich. </w:t>
      </w:r>
      <w:r w:rsidR="009B64AD">
        <w:rPr>
          <w:rFonts w:eastAsiaTheme="minorHAnsi" w:cs="Arial"/>
          <w:lang w:eastAsia="en-US"/>
        </w:rPr>
        <w:t>Darüber hinaus</w:t>
      </w:r>
      <w:r w:rsidR="00D05375">
        <w:rPr>
          <w:rFonts w:eastAsiaTheme="minorHAnsi" w:cs="Arial"/>
          <w:lang w:eastAsia="en-US"/>
        </w:rPr>
        <w:t xml:space="preserve"> </w:t>
      </w:r>
      <w:r w:rsidR="00656CC3">
        <w:rPr>
          <w:rFonts w:eastAsiaTheme="minorHAnsi" w:cs="Arial"/>
          <w:lang w:eastAsia="en-US"/>
        </w:rPr>
        <w:t xml:space="preserve">kann das Gefährt auch für </w:t>
      </w:r>
      <w:r w:rsidR="009B64AD">
        <w:rPr>
          <w:rFonts w:eastAsiaTheme="minorHAnsi" w:cs="Arial"/>
          <w:lang w:eastAsia="en-US"/>
        </w:rPr>
        <w:lastRenderedPageBreak/>
        <w:t>Gruppenaktivitäten</w:t>
      </w:r>
      <w:r w:rsidR="00656CC3">
        <w:rPr>
          <w:rFonts w:eastAsiaTheme="minorHAnsi" w:cs="Arial"/>
          <w:lang w:eastAsia="en-US"/>
        </w:rPr>
        <w:t xml:space="preserve"> und </w:t>
      </w:r>
      <w:r w:rsidR="009B64AD">
        <w:rPr>
          <w:rFonts w:eastAsiaTheme="minorHAnsi" w:cs="Arial"/>
          <w:lang w:eastAsia="en-US"/>
        </w:rPr>
        <w:t>-</w:t>
      </w:r>
      <w:r w:rsidR="00656CC3">
        <w:rPr>
          <w:rFonts w:eastAsiaTheme="minorHAnsi" w:cs="Arial"/>
          <w:lang w:eastAsia="en-US"/>
        </w:rPr>
        <w:t xml:space="preserve">ausflüge </w:t>
      </w:r>
      <w:r w:rsidR="009B64AD">
        <w:rPr>
          <w:rFonts w:eastAsiaTheme="minorHAnsi" w:cs="Arial"/>
          <w:lang w:eastAsia="en-US"/>
        </w:rPr>
        <w:t xml:space="preserve">genutzt werden, da Bälle, Spielsachen und auch Proviant gut verstaut und transportiert werden können. </w:t>
      </w:r>
    </w:p>
    <w:p w:rsidR="00886E30" w:rsidRDefault="00886E30" w:rsidP="0099448F">
      <w:pPr>
        <w:spacing w:after="120"/>
        <w:rPr>
          <w:rFonts w:eastAsiaTheme="minorHAnsi" w:cs="Arial"/>
          <w:lang w:eastAsia="en-US"/>
        </w:rPr>
      </w:pPr>
    </w:p>
    <w:p w:rsidR="00886E30" w:rsidRDefault="00BA7F0A" w:rsidP="0099448F">
      <w:pPr>
        <w:spacing w:after="120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Bildunterschrift:</w:t>
      </w:r>
    </w:p>
    <w:p w:rsidR="00886E30" w:rsidRDefault="008121FF" w:rsidP="0099448F">
      <w:pPr>
        <w:spacing w:after="120"/>
      </w:pPr>
      <w:r>
        <w:rPr>
          <w:rFonts w:eastAsiaTheme="minorHAnsi" w:cs="Arial"/>
          <w:lang w:eastAsia="en-US"/>
        </w:rPr>
        <w:t xml:space="preserve">Pedale statt Gaspedal: Die </w:t>
      </w:r>
      <w:r w:rsidRPr="008121FF">
        <w:rPr>
          <w:rFonts w:eastAsiaTheme="minorHAnsi" w:cs="Arial"/>
          <w:lang w:eastAsia="en-US"/>
        </w:rPr>
        <w:t xml:space="preserve">Don Bosco </w:t>
      </w:r>
      <w:r>
        <w:rPr>
          <w:rFonts w:eastAsiaTheme="minorHAnsi" w:cs="Arial"/>
          <w:lang w:eastAsia="en-US"/>
        </w:rPr>
        <w:t xml:space="preserve">Katholische </w:t>
      </w:r>
      <w:r w:rsidRPr="008121FF">
        <w:rPr>
          <w:rFonts w:eastAsiaTheme="minorHAnsi" w:cs="Arial"/>
          <w:lang w:eastAsia="en-US"/>
        </w:rPr>
        <w:t>Jugendhilfe</w:t>
      </w:r>
      <w:r>
        <w:rPr>
          <w:rFonts w:eastAsiaTheme="minorHAnsi" w:cs="Arial"/>
          <w:lang w:eastAsia="en-US"/>
        </w:rPr>
        <w:t xml:space="preserve"> wird sich ein E-Lastenfa</w:t>
      </w:r>
      <w:r w:rsidR="00ED29B0">
        <w:rPr>
          <w:rFonts w:eastAsiaTheme="minorHAnsi" w:cs="Arial"/>
          <w:lang w:eastAsia="en-US"/>
        </w:rPr>
        <w:t>hrrad anschaffen. Möglich macht</w:t>
      </w:r>
      <w:r>
        <w:rPr>
          <w:rFonts w:eastAsiaTheme="minorHAnsi" w:cs="Arial"/>
          <w:lang w:eastAsia="en-US"/>
        </w:rPr>
        <w:t xml:space="preserve"> dies eine </w:t>
      </w:r>
      <w:r w:rsidR="007747DD">
        <w:rPr>
          <w:rFonts w:eastAsiaTheme="minorHAnsi" w:cs="Arial"/>
          <w:lang w:eastAsia="en-US"/>
        </w:rPr>
        <w:t>Förderung durch</w:t>
      </w:r>
      <w:r>
        <w:rPr>
          <w:rFonts w:eastAsiaTheme="minorHAnsi" w:cs="Arial"/>
          <w:lang w:eastAsia="en-US"/>
        </w:rPr>
        <w:t xml:space="preserve"> </w:t>
      </w:r>
      <w:r w:rsidR="007747DD" w:rsidRPr="007747DD">
        <w:rPr>
          <w:rFonts w:eastAsiaTheme="minorHAnsi" w:cs="Arial"/>
          <w:lang w:eastAsia="en-US"/>
        </w:rPr>
        <w:t>LAUTER – Die Stiftung für Kinder, Jugendliche und Familien im Landkreis Osnabrück</w:t>
      </w:r>
      <w:r w:rsidR="007747DD">
        <w:rPr>
          <w:rFonts w:eastAsiaTheme="minorHAnsi" w:cs="Arial"/>
          <w:lang w:eastAsia="en-US"/>
        </w:rPr>
        <w:t xml:space="preserve">. Von der Praxistauglichkeit des Fahrrads überzeugten sich (hinten von links) </w:t>
      </w:r>
      <w:r w:rsidR="00886E30">
        <w:t>Barbara Einhorn (Verwaltungsleitung), Jutta Olbricht (Vorsitzende des Kuratoriums Stiftung LAUTER), Mirco Bredenförder (</w:t>
      </w:r>
      <w:r w:rsidR="00D20061">
        <w:t>S</w:t>
      </w:r>
      <w:r w:rsidR="00886E30">
        <w:t>tiftun</w:t>
      </w:r>
      <w:r w:rsidR="007747DD">
        <w:t>g LAUTER), Ulrich Schoo (stellvertretende</w:t>
      </w:r>
      <w:r w:rsidR="00886E30">
        <w:t xml:space="preserve"> Einrichtungsleitung</w:t>
      </w:r>
      <w:r w:rsidR="00D20061">
        <w:t xml:space="preserve"> Don Bosco</w:t>
      </w:r>
      <w:r w:rsidR="00886E30">
        <w:t>)</w:t>
      </w:r>
      <w:r w:rsidR="007747DD">
        <w:t xml:space="preserve">, </w:t>
      </w:r>
      <w:r w:rsidR="00886E30">
        <w:t>Michael Lührmann</w:t>
      </w:r>
      <w:r w:rsidR="00CD347C">
        <w:t xml:space="preserve"> </w:t>
      </w:r>
      <w:r w:rsidR="00D20061">
        <w:t>(Stiftung L</w:t>
      </w:r>
      <w:r w:rsidR="00ED29B0">
        <w:t>AUTER</w:t>
      </w:r>
      <w:bookmarkStart w:id="0" w:name="_GoBack"/>
      <w:bookmarkEnd w:id="0"/>
      <w:r w:rsidR="00D20061">
        <w:t xml:space="preserve">) </w:t>
      </w:r>
      <w:r w:rsidR="007747DD">
        <w:t>und Katharina Oenning</w:t>
      </w:r>
      <w:r w:rsidR="00886E30">
        <w:t xml:space="preserve"> </w:t>
      </w:r>
      <w:r w:rsidR="00CD347C">
        <w:t xml:space="preserve">(Don Bosco) </w:t>
      </w:r>
      <w:r w:rsidR="00886E30">
        <w:t>sowie</w:t>
      </w:r>
      <w:r w:rsidR="007747DD">
        <w:t xml:space="preserve"> (vorne von links) Galina Krieger und</w:t>
      </w:r>
      <w:r w:rsidR="00886E30">
        <w:t xml:space="preserve"> Luisa W</w:t>
      </w:r>
      <w:r w:rsidR="00CD347C">
        <w:t>ewers (beide Don Bosco).</w:t>
      </w:r>
    </w:p>
    <w:sectPr w:rsidR="00886E30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BB9" w:rsidRDefault="006D6BB9">
      <w:pPr>
        <w:spacing w:line="240" w:lineRule="auto"/>
      </w:pPr>
      <w:r>
        <w:separator/>
      </w:r>
    </w:p>
  </w:endnote>
  <w:endnote w:type="continuationSeparator" w:id="0">
    <w:p w:rsidR="006D6BB9" w:rsidRDefault="006D6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D29B0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BB9" w:rsidRDefault="006D6BB9">
      <w:pPr>
        <w:spacing w:line="240" w:lineRule="auto"/>
      </w:pPr>
      <w:r>
        <w:separator/>
      </w:r>
    </w:p>
  </w:footnote>
  <w:footnote w:type="continuationSeparator" w:id="0">
    <w:p w:rsidR="006D6BB9" w:rsidRDefault="006D6B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32E8"/>
    <w:rsid w:val="00024066"/>
    <w:rsid w:val="000345B8"/>
    <w:rsid w:val="0008310A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49C3"/>
    <w:rsid w:val="000D6D18"/>
    <w:rsid w:val="000E12EF"/>
    <w:rsid w:val="000F189A"/>
    <w:rsid w:val="00100441"/>
    <w:rsid w:val="00105D62"/>
    <w:rsid w:val="00121DA0"/>
    <w:rsid w:val="001269AF"/>
    <w:rsid w:val="00142162"/>
    <w:rsid w:val="00143589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36998"/>
    <w:rsid w:val="00242BC8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D749A"/>
    <w:rsid w:val="002E43CA"/>
    <w:rsid w:val="002E6FF7"/>
    <w:rsid w:val="002E745F"/>
    <w:rsid w:val="002E7D59"/>
    <w:rsid w:val="002F1D27"/>
    <w:rsid w:val="003026CF"/>
    <w:rsid w:val="00322A2F"/>
    <w:rsid w:val="00322E18"/>
    <w:rsid w:val="00341DA3"/>
    <w:rsid w:val="0034297C"/>
    <w:rsid w:val="0036445F"/>
    <w:rsid w:val="00377AD5"/>
    <w:rsid w:val="00382DC9"/>
    <w:rsid w:val="003A5DDE"/>
    <w:rsid w:val="003B1659"/>
    <w:rsid w:val="003C6ED2"/>
    <w:rsid w:val="003C726C"/>
    <w:rsid w:val="003E1893"/>
    <w:rsid w:val="003F2DB8"/>
    <w:rsid w:val="00447B33"/>
    <w:rsid w:val="00450ADD"/>
    <w:rsid w:val="00464130"/>
    <w:rsid w:val="00464C94"/>
    <w:rsid w:val="00475F50"/>
    <w:rsid w:val="00487F4D"/>
    <w:rsid w:val="004A6621"/>
    <w:rsid w:val="004C1946"/>
    <w:rsid w:val="004C5AA4"/>
    <w:rsid w:val="004C69DB"/>
    <w:rsid w:val="004E039F"/>
    <w:rsid w:val="004F61F2"/>
    <w:rsid w:val="00500497"/>
    <w:rsid w:val="005064D3"/>
    <w:rsid w:val="00511E94"/>
    <w:rsid w:val="00515E7D"/>
    <w:rsid w:val="005210A3"/>
    <w:rsid w:val="005220E2"/>
    <w:rsid w:val="005226F6"/>
    <w:rsid w:val="0053215A"/>
    <w:rsid w:val="00543D20"/>
    <w:rsid w:val="00547809"/>
    <w:rsid w:val="00554C06"/>
    <w:rsid w:val="005634A4"/>
    <w:rsid w:val="00566731"/>
    <w:rsid w:val="0057486D"/>
    <w:rsid w:val="005A2448"/>
    <w:rsid w:val="005A34F2"/>
    <w:rsid w:val="005C4BD9"/>
    <w:rsid w:val="005D4065"/>
    <w:rsid w:val="006033EF"/>
    <w:rsid w:val="00604CDD"/>
    <w:rsid w:val="006070CA"/>
    <w:rsid w:val="00610DBA"/>
    <w:rsid w:val="006230B6"/>
    <w:rsid w:val="00631990"/>
    <w:rsid w:val="006375C0"/>
    <w:rsid w:val="00640F0A"/>
    <w:rsid w:val="00656CC3"/>
    <w:rsid w:val="00657240"/>
    <w:rsid w:val="00660CF1"/>
    <w:rsid w:val="00673BD4"/>
    <w:rsid w:val="00676722"/>
    <w:rsid w:val="0068340C"/>
    <w:rsid w:val="006874D6"/>
    <w:rsid w:val="006928CA"/>
    <w:rsid w:val="00694EC0"/>
    <w:rsid w:val="006C2BA2"/>
    <w:rsid w:val="006C3FC2"/>
    <w:rsid w:val="006D4E99"/>
    <w:rsid w:val="006D5BD1"/>
    <w:rsid w:val="006D6BB9"/>
    <w:rsid w:val="006E0E4F"/>
    <w:rsid w:val="006E4B46"/>
    <w:rsid w:val="006E7893"/>
    <w:rsid w:val="006F2E7E"/>
    <w:rsid w:val="007009FB"/>
    <w:rsid w:val="0071531A"/>
    <w:rsid w:val="0071558E"/>
    <w:rsid w:val="0072161F"/>
    <w:rsid w:val="0074381A"/>
    <w:rsid w:val="00743A19"/>
    <w:rsid w:val="00747273"/>
    <w:rsid w:val="00747840"/>
    <w:rsid w:val="00751981"/>
    <w:rsid w:val="00755D5F"/>
    <w:rsid w:val="007601F5"/>
    <w:rsid w:val="00761301"/>
    <w:rsid w:val="00761368"/>
    <w:rsid w:val="007747DD"/>
    <w:rsid w:val="00793504"/>
    <w:rsid w:val="007945D7"/>
    <w:rsid w:val="007A134E"/>
    <w:rsid w:val="007C5758"/>
    <w:rsid w:val="007E0170"/>
    <w:rsid w:val="007E607B"/>
    <w:rsid w:val="007F1E7D"/>
    <w:rsid w:val="007F3360"/>
    <w:rsid w:val="007F63AA"/>
    <w:rsid w:val="00810E65"/>
    <w:rsid w:val="008113E7"/>
    <w:rsid w:val="008121FF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86E30"/>
    <w:rsid w:val="00896F52"/>
    <w:rsid w:val="008A1EB3"/>
    <w:rsid w:val="008A4FB1"/>
    <w:rsid w:val="008C7993"/>
    <w:rsid w:val="008D3D08"/>
    <w:rsid w:val="008F0606"/>
    <w:rsid w:val="008F06C4"/>
    <w:rsid w:val="008F06E5"/>
    <w:rsid w:val="008F0878"/>
    <w:rsid w:val="008F5A3A"/>
    <w:rsid w:val="00903303"/>
    <w:rsid w:val="0092706D"/>
    <w:rsid w:val="00933713"/>
    <w:rsid w:val="00936A53"/>
    <w:rsid w:val="00942E6A"/>
    <w:rsid w:val="00952203"/>
    <w:rsid w:val="00955F60"/>
    <w:rsid w:val="00975993"/>
    <w:rsid w:val="00977EA8"/>
    <w:rsid w:val="009833AA"/>
    <w:rsid w:val="009935E2"/>
    <w:rsid w:val="0099448F"/>
    <w:rsid w:val="009A39ED"/>
    <w:rsid w:val="009B64AD"/>
    <w:rsid w:val="009C0F1C"/>
    <w:rsid w:val="009C6E9E"/>
    <w:rsid w:val="009D1F51"/>
    <w:rsid w:val="009E1D78"/>
    <w:rsid w:val="009F64D5"/>
    <w:rsid w:val="00A04908"/>
    <w:rsid w:val="00A05B1C"/>
    <w:rsid w:val="00A22DB2"/>
    <w:rsid w:val="00A30E06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096F"/>
    <w:rsid w:val="00AE132A"/>
    <w:rsid w:val="00AE6834"/>
    <w:rsid w:val="00AF79A2"/>
    <w:rsid w:val="00B0156A"/>
    <w:rsid w:val="00B04EB0"/>
    <w:rsid w:val="00B25788"/>
    <w:rsid w:val="00B37BFC"/>
    <w:rsid w:val="00B53688"/>
    <w:rsid w:val="00B67D99"/>
    <w:rsid w:val="00B862D5"/>
    <w:rsid w:val="00B86B03"/>
    <w:rsid w:val="00B90845"/>
    <w:rsid w:val="00B96A66"/>
    <w:rsid w:val="00BA0B1F"/>
    <w:rsid w:val="00BA2A94"/>
    <w:rsid w:val="00BA6600"/>
    <w:rsid w:val="00BA7F0A"/>
    <w:rsid w:val="00BB0E7C"/>
    <w:rsid w:val="00BD3618"/>
    <w:rsid w:val="00BD501A"/>
    <w:rsid w:val="00BD66DC"/>
    <w:rsid w:val="00BE17C9"/>
    <w:rsid w:val="00BE5DAB"/>
    <w:rsid w:val="00C06B13"/>
    <w:rsid w:val="00C26BE6"/>
    <w:rsid w:val="00C31FAA"/>
    <w:rsid w:val="00C37220"/>
    <w:rsid w:val="00C40704"/>
    <w:rsid w:val="00C433C7"/>
    <w:rsid w:val="00C469DE"/>
    <w:rsid w:val="00C51B95"/>
    <w:rsid w:val="00C5283F"/>
    <w:rsid w:val="00C8046B"/>
    <w:rsid w:val="00CA2D96"/>
    <w:rsid w:val="00CC29AE"/>
    <w:rsid w:val="00CD347C"/>
    <w:rsid w:val="00D0152A"/>
    <w:rsid w:val="00D0252A"/>
    <w:rsid w:val="00D05375"/>
    <w:rsid w:val="00D138B0"/>
    <w:rsid w:val="00D178D9"/>
    <w:rsid w:val="00D20061"/>
    <w:rsid w:val="00D34915"/>
    <w:rsid w:val="00D41EE0"/>
    <w:rsid w:val="00D4784A"/>
    <w:rsid w:val="00D510AD"/>
    <w:rsid w:val="00D7273D"/>
    <w:rsid w:val="00D760D9"/>
    <w:rsid w:val="00DA5D2F"/>
    <w:rsid w:val="00DB2B7E"/>
    <w:rsid w:val="00DC155D"/>
    <w:rsid w:val="00DD32B4"/>
    <w:rsid w:val="00DF5185"/>
    <w:rsid w:val="00E05F77"/>
    <w:rsid w:val="00E130BA"/>
    <w:rsid w:val="00E31A60"/>
    <w:rsid w:val="00E37808"/>
    <w:rsid w:val="00E37934"/>
    <w:rsid w:val="00E421D9"/>
    <w:rsid w:val="00E47ABD"/>
    <w:rsid w:val="00E57E84"/>
    <w:rsid w:val="00E84CE8"/>
    <w:rsid w:val="00E854F5"/>
    <w:rsid w:val="00E94D5B"/>
    <w:rsid w:val="00EA23A1"/>
    <w:rsid w:val="00EB7E11"/>
    <w:rsid w:val="00EC4FA5"/>
    <w:rsid w:val="00EC724B"/>
    <w:rsid w:val="00ED29B0"/>
    <w:rsid w:val="00EF7121"/>
    <w:rsid w:val="00F16D97"/>
    <w:rsid w:val="00F242B9"/>
    <w:rsid w:val="00F330A8"/>
    <w:rsid w:val="00F37764"/>
    <w:rsid w:val="00F407FE"/>
    <w:rsid w:val="00F420A1"/>
    <w:rsid w:val="00F47A48"/>
    <w:rsid w:val="00F52F9C"/>
    <w:rsid w:val="00F6152E"/>
    <w:rsid w:val="00F62C08"/>
    <w:rsid w:val="00F639AF"/>
    <w:rsid w:val="00F70DA6"/>
    <w:rsid w:val="00F72798"/>
    <w:rsid w:val="00F804D8"/>
    <w:rsid w:val="00F9059A"/>
    <w:rsid w:val="00F91324"/>
    <w:rsid w:val="00F966D1"/>
    <w:rsid w:val="00FA5F78"/>
    <w:rsid w:val="00FC4AF0"/>
    <w:rsid w:val="00FD67CA"/>
    <w:rsid w:val="00FD6DAD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C0E06D"/>
  <w15:docId w15:val="{152EE22B-512D-4CD4-8299-FADBEC9C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7BF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B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0B8FF-0448-4F28-8D92-188B273E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11</cp:revision>
  <cp:lastPrinted>2019-08-29T11:35:00Z</cp:lastPrinted>
  <dcterms:created xsi:type="dcterms:W3CDTF">2019-08-30T07:39:00Z</dcterms:created>
  <dcterms:modified xsi:type="dcterms:W3CDTF">2019-09-04T07:06:00Z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8/30/2019 9:02:49 AM</vt:lpwstr>
  </property>
  <property fmtid="{D5CDD505-2E9C-101B-9397-08002B2CF9AE}" pid="3" name="OS_LastOpenUser">
    <vt:lpwstr>HELLERN</vt:lpwstr>
  </property>
</Properties>
</file>