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9F07E6">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755BB">
              <w:rPr>
                <w:rFonts w:cs="Arial"/>
              </w:rPr>
              <w:t>31</w:t>
            </w:r>
            <w:r w:rsidR="002B464E">
              <w:rPr>
                <w:rFonts w:cs="Arial"/>
              </w:rPr>
              <w:t>.01.2019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2676ED">
              <w:rPr>
                <w:rFonts w:cs="Arial"/>
              </w:rPr>
              <w:t>0</w:t>
            </w:r>
            <w:r w:rsidR="00E817D2">
              <w:rPr>
                <w:rFonts w:cs="Arial"/>
              </w:rPr>
              <w:t>63 a</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676ED">
              <w:rPr>
                <w:rFonts w:cs="Arial"/>
              </w:rPr>
              <w:t>Luisa Schollek</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6D4E99">
        <w:trPr>
          <w:trHeight w:val="874"/>
        </w:trPr>
        <w:tc>
          <w:tcPr>
            <w:tcW w:w="6591" w:type="dxa"/>
          </w:tcPr>
          <w:p w:rsidR="00566731" w:rsidRPr="006D4E99" w:rsidRDefault="009F07E6"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676ED" w:rsidP="005D4065">
            <w:pPr>
              <w:spacing w:line="240" w:lineRule="auto"/>
              <w:rPr>
                <w:rFonts w:cs="Arial"/>
                <w:lang w:val="fr-FR"/>
              </w:rPr>
            </w:pPr>
            <w:r>
              <w:rPr>
                <w:rFonts w:cs="Arial"/>
                <w:lang w:val="fr-FR"/>
              </w:rPr>
              <w:t>2</w:t>
            </w:r>
            <w:r w:rsidR="00E817D2">
              <w:rPr>
                <w:rFonts w:cs="Arial"/>
                <w:lang w:val="fr-FR"/>
              </w:rPr>
              <w:t>463</w:t>
            </w:r>
          </w:p>
          <w:p w:rsidR="00566731" w:rsidRPr="006D4E99" w:rsidRDefault="00A374C3" w:rsidP="005D4065">
            <w:pPr>
              <w:spacing w:line="240" w:lineRule="auto"/>
              <w:rPr>
                <w:rFonts w:cs="Arial"/>
                <w:lang w:val="fr-FR"/>
              </w:rPr>
            </w:pPr>
            <w:r>
              <w:rPr>
                <w:rFonts w:cs="Arial"/>
                <w:lang w:val="fr-FR"/>
              </w:rPr>
              <w:t>4420</w:t>
            </w:r>
          </w:p>
          <w:p w:rsidR="00566731" w:rsidRPr="00FE4210" w:rsidRDefault="002676ED" w:rsidP="005D4065">
            <w:pPr>
              <w:spacing w:line="240" w:lineRule="auto"/>
              <w:rPr>
                <w:rFonts w:cs="Arial"/>
                <w:lang w:val="fr-FR"/>
              </w:rPr>
            </w:pPr>
            <w:r>
              <w:rPr>
                <w:rFonts w:cs="Arial"/>
                <w:lang w:val="fr-FR"/>
              </w:rPr>
              <w:t>luisa.schollek</w:t>
            </w:r>
            <w:r w:rsidR="00862A5C" w:rsidRPr="00FE4210">
              <w:rPr>
                <w:rFonts w:cs="Arial"/>
                <w:lang w:val="fr-FR"/>
              </w:rPr>
              <w:t>@</w:t>
            </w:r>
            <w:r w:rsidR="00885402" w:rsidRPr="00FE4210">
              <w:rPr>
                <w:rFonts w:cs="Arial"/>
                <w:lang w:val="fr-FR"/>
              </w:rPr>
              <w:t>lkos</w:t>
            </w:r>
            <w:r w:rsidR="00862A5C" w:rsidRPr="00FE4210">
              <w:rPr>
                <w:rFonts w:cs="Arial"/>
                <w:lang w:val="fr-FR"/>
              </w:rPr>
              <w:t>.de</w:t>
            </w:r>
          </w:p>
          <w:p w:rsidR="00566731" w:rsidRPr="006D4E99" w:rsidRDefault="009F07E6"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673F26" w:rsidRDefault="008E3763" w:rsidP="00D62619">
      <w:pPr>
        <w:spacing w:before="240"/>
        <w:rPr>
          <w:rFonts w:cs="Arial"/>
          <w:b/>
        </w:rPr>
      </w:pPr>
      <w:r>
        <w:rPr>
          <w:b/>
        </w:rPr>
        <w:t>Gastfamilien für großen Schüleraustausch gesucht</w:t>
      </w:r>
    </w:p>
    <w:p w:rsidR="00673F26" w:rsidRDefault="008E3763" w:rsidP="00673F26">
      <w:pPr>
        <w:spacing w:before="240"/>
        <w:rPr>
          <w:rFonts w:cs="Arial"/>
          <w:b/>
        </w:rPr>
      </w:pPr>
      <w:r>
        <w:rPr>
          <w:rFonts w:cs="Arial"/>
          <w:b/>
        </w:rPr>
        <w:t>Landkreis Osnabrück und AFS suchen Freiwillige</w:t>
      </w:r>
    </w:p>
    <w:p w:rsidR="00B13D07" w:rsidRDefault="00673F26" w:rsidP="009B56EF">
      <w:pPr>
        <w:spacing w:before="240"/>
      </w:pPr>
      <w:r w:rsidRPr="009B56EF">
        <w:rPr>
          <w:rFonts w:cs="Arial"/>
          <w:b/>
        </w:rPr>
        <w:t xml:space="preserve">Landkreis </w:t>
      </w:r>
      <w:r w:rsidR="00F45FD7" w:rsidRPr="009B56EF">
        <w:rPr>
          <w:rFonts w:cs="Arial"/>
          <w:b/>
        </w:rPr>
        <w:t>Osnabrück</w:t>
      </w:r>
      <w:r w:rsidR="003C01FF" w:rsidRPr="009B56EF">
        <w:rPr>
          <w:rFonts w:cs="Arial"/>
          <w:b/>
        </w:rPr>
        <w:t xml:space="preserve">. </w:t>
      </w:r>
      <w:r w:rsidRPr="009B56EF">
        <w:t xml:space="preserve">Einem internationalen </w:t>
      </w:r>
      <w:proofErr w:type="spellStart"/>
      <w:r w:rsidRPr="009B56EF">
        <w:t>Gastkind</w:t>
      </w:r>
      <w:proofErr w:type="spellEnd"/>
      <w:r w:rsidRPr="009B56EF">
        <w:t xml:space="preserve"> ein zweites Zuhause auf Zeit bieten und dabei selbst eine neue Kultur entdecken, das können nun Familien im Landkreis Osnabrück. </w:t>
      </w:r>
      <w:r w:rsidR="00836379" w:rsidRPr="009B56EF">
        <w:t xml:space="preserve">Ab Ende Februar reisen </w:t>
      </w:r>
      <w:r w:rsidR="008E3763">
        <w:t xml:space="preserve">knapp 100 </w:t>
      </w:r>
      <w:r w:rsidR="00836379" w:rsidRPr="009B56EF">
        <w:t>Schülerinnen und Schüler aus verschiedenen Ländern mit der Austauschorganisation AFS Interkulturelle Begegnungen e.V. nach Deutschland.</w:t>
      </w:r>
      <w:r w:rsidR="00B13D07">
        <w:t xml:space="preserve"> </w:t>
      </w:r>
      <w:r w:rsidR="00836379" w:rsidRPr="009B56EF">
        <w:t xml:space="preserve">Auch der Landkreis Osnabrück </w:t>
      </w:r>
      <w:r w:rsidR="00B13D07">
        <w:t>sucht Gastfamilien</w:t>
      </w:r>
      <w:r w:rsidR="00836379" w:rsidRPr="009B56EF">
        <w:t xml:space="preserve">. </w:t>
      </w:r>
      <w:r w:rsidR="009B56EF" w:rsidRPr="009B56EF">
        <w:t xml:space="preserve">Der Austausch soll dabei entweder ein halbes oder ein ganzes Schuljahr andauern. </w:t>
      </w:r>
    </w:p>
    <w:p w:rsidR="00836379" w:rsidRDefault="00B13D07" w:rsidP="009B56EF">
      <w:pPr>
        <w:spacing w:before="240"/>
      </w:pPr>
      <w:r>
        <w:t>Der Schüleraustausch</w:t>
      </w:r>
      <w:r w:rsidR="009B56EF" w:rsidRPr="009B56EF">
        <w:t xml:space="preserve"> </w:t>
      </w:r>
      <w:r>
        <w:t xml:space="preserve">der AFS </w:t>
      </w:r>
      <w:r w:rsidR="009B56EF" w:rsidRPr="009B56EF">
        <w:t xml:space="preserve">ermöglicht den ausländischen Kindern und Jugendlichen Deutschland und seine Kultur kennenzulernen und </w:t>
      </w:r>
      <w:r w:rsidR="009B56EF">
        <w:t xml:space="preserve">ihre </w:t>
      </w:r>
      <w:r w:rsidR="009B56EF" w:rsidRPr="009B56EF">
        <w:t>Sprachkenntnisse zu verbessern. Aber auch Gastfamilien w</w:t>
      </w:r>
      <w:r>
        <w:t xml:space="preserve">ürden vom Austausch profitieren, sagte Landrat Michael </w:t>
      </w:r>
      <w:proofErr w:type="spellStart"/>
      <w:r>
        <w:t>Lübbersmann</w:t>
      </w:r>
      <w:proofErr w:type="spellEnd"/>
      <w:r>
        <w:t>.</w:t>
      </w:r>
      <w:r w:rsidR="009B56EF" w:rsidRPr="009B56EF">
        <w:t xml:space="preserve"> „Familien erleben durch die Aufnahme eines Gastkindes eine andere Kultur hautnah mit und lernen gleichzeitig ihren eigenen Alltag aus einer neuen Perspektive kennen. Jede Familie aus unserem Landkreis, die diese Erfahrung machen möchte, ist eine Bereicherung</w:t>
      </w:r>
      <w:r>
        <w:t>.“</w:t>
      </w:r>
    </w:p>
    <w:p w:rsidR="009B56EF" w:rsidRDefault="009B56EF" w:rsidP="009B56EF">
      <w:pPr>
        <w:pStyle w:val="Default"/>
      </w:pPr>
    </w:p>
    <w:p w:rsidR="009B56EF" w:rsidRPr="009B56EF" w:rsidRDefault="009B56EF" w:rsidP="009B56EF">
      <w:pPr>
        <w:pStyle w:val="Default"/>
        <w:spacing w:line="360" w:lineRule="auto"/>
        <w:rPr>
          <w:sz w:val="22"/>
          <w:szCs w:val="22"/>
        </w:rPr>
      </w:pPr>
      <w:r w:rsidRPr="009B56EF">
        <w:rPr>
          <w:sz w:val="22"/>
          <w:szCs w:val="22"/>
        </w:rPr>
        <w:t xml:space="preserve">Ein </w:t>
      </w:r>
      <w:proofErr w:type="spellStart"/>
      <w:r w:rsidRPr="009B56EF">
        <w:rPr>
          <w:sz w:val="22"/>
          <w:szCs w:val="22"/>
        </w:rPr>
        <w:t>Gastkind</w:t>
      </w:r>
      <w:proofErr w:type="spellEnd"/>
      <w:r w:rsidRPr="009B56EF">
        <w:rPr>
          <w:sz w:val="22"/>
          <w:szCs w:val="22"/>
        </w:rPr>
        <w:t xml:space="preserve"> aufnehmen können Paare mit oder ohne Kinder, </w:t>
      </w:r>
      <w:r w:rsidRPr="009B56EF">
        <w:rPr>
          <w:sz w:val="22"/>
          <w:szCs w:val="22"/>
        </w:rPr>
        <w:lastRenderedPageBreak/>
        <w:t>Alleinerziehende, gleichgeschlechtliche Paare, Senioren und Alleinstehende. Voraussetzungen dafür</w:t>
      </w:r>
      <w:r>
        <w:rPr>
          <w:sz w:val="22"/>
          <w:szCs w:val="22"/>
        </w:rPr>
        <w:t xml:space="preserve"> sind ein freies Bett, Gastfreundlichkeit und Interesse an anderen Kulturen</w:t>
      </w:r>
      <w:r w:rsidRPr="009B56EF">
        <w:rPr>
          <w:sz w:val="22"/>
          <w:szCs w:val="22"/>
        </w:rPr>
        <w:t xml:space="preserve">. Die AFS-Geschäftsstelle </w:t>
      </w:r>
      <w:r w:rsidR="008E3763">
        <w:rPr>
          <w:sz w:val="22"/>
          <w:szCs w:val="22"/>
        </w:rPr>
        <w:t>sowie</w:t>
      </w:r>
      <w:r w:rsidRPr="009B56EF">
        <w:rPr>
          <w:sz w:val="22"/>
          <w:szCs w:val="22"/>
        </w:rPr>
        <w:t xml:space="preserve"> ein aktives Netzwerk ehrenamtlich Engagierter vor Ort bereiten alle Beteiligten auf den Austausch vor und begleiten </w:t>
      </w:r>
      <w:r>
        <w:rPr>
          <w:sz w:val="22"/>
          <w:szCs w:val="22"/>
        </w:rPr>
        <w:t xml:space="preserve">sie </w:t>
      </w:r>
      <w:r w:rsidRPr="009B56EF">
        <w:rPr>
          <w:sz w:val="22"/>
          <w:szCs w:val="22"/>
        </w:rPr>
        <w:t xml:space="preserve">während des Aufenthaltes </w:t>
      </w:r>
      <w:r w:rsidR="008E3763">
        <w:rPr>
          <w:sz w:val="22"/>
          <w:szCs w:val="22"/>
        </w:rPr>
        <w:t>der Kinder oder Jugendlichen</w:t>
      </w:r>
      <w:r w:rsidRPr="009B56EF">
        <w:rPr>
          <w:sz w:val="22"/>
          <w:szCs w:val="22"/>
        </w:rPr>
        <w:t xml:space="preserve">. </w:t>
      </w:r>
    </w:p>
    <w:p w:rsidR="009B56EF" w:rsidRPr="009B56EF" w:rsidRDefault="009B56EF" w:rsidP="009B56EF">
      <w:pPr>
        <w:spacing w:before="240"/>
        <w:rPr>
          <w:rFonts w:cs="Arial"/>
          <w:b/>
        </w:rPr>
      </w:pPr>
      <w:r w:rsidRPr="009B56EF">
        <w:t xml:space="preserve">Interessierte, die ein </w:t>
      </w:r>
      <w:proofErr w:type="spellStart"/>
      <w:r w:rsidRPr="009B56EF">
        <w:t>Gastkind</w:t>
      </w:r>
      <w:proofErr w:type="spellEnd"/>
      <w:r w:rsidRPr="009B56EF">
        <w:t xml:space="preserve"> ab Februar aufnehmen möchten, können sich direkt an die Au</w:t>
      </w:r>
      <w:r>
        <w:t xml:space="preserve">stauschorganisation AFS </w:t>
      </w:r>
      <w:r w:rsidRPr="009B56EF">
        <w:t xml:space="preserve"> unter der Telefonnummer </w:t>
      </w:r>
      <w:r>
        <w:t>040</w:t>
      </w:r>
      <w:r w:rsidRPr="009B56EF">
        <w:t>3</w:t>
      </w:r>
      <w:r>
        <w:t>/9922-2</w:t>
      </w:r>
      <w:r w:rsidRPr="009B56EF">
        <w:t xml:space="preserve">90 oder per E-Mail an </w:t>
      </w:r>
      <w:hyperlink r:id="rId11" w:history="1">
        <w:r w:rsidRPr="007254E8">
          <w:rPr>
            <w:rStyle w:val="Hyperlink"/>
          </w:rPr>
          <w:t>gastfamilie@afs.de</w:t>
        </w:r>
        <w:r w:rsidRPr="009B56EF">
          <w:rPr>
            <w:rStyle w:val="Hyperlink"/>
            <w:u w:val="none"/>
          </w:rPr>
          <w:t xml:space="preserve"> </w:t>
        </w:r>
        <w:r w:rsidRPr="009B56EF">
          <w:rPr>
            <w:rStyle w:val="Hyperlink"/>
            <w:color w:val="000000" w:themeColor="text1"/>
            <w:u w:val="none"/>
          </w:rPr>
          <w:t>wenden</w:t>
        </w:r>
      </w:hyperlink>
      <w:r>
        <w:t xml:space="preserve">. </w:t>
      </w:r>
      <w:r w:rsidRPr="009B56EF">
        <w:t xml:space="preserve"> Weitere Informationen </w:t>
      </w:r>
      <w:r>
        <w:t xml:space="preserve">sind online erhältlich </w:t>
      </w:r>
      <w:r w:rsidRPr="009B56EF">
        <w:t xml:space="preserve">unter </w:t>
      </w:r>
      <w:hyperlink r:id="rId12" w:history="1">
        <w:r w:rsidRPr="007254E8">
          <w:rPr>
            <w:rStyle w:val="Hyperlink"/>
          </w:rPr>
          <w:t>www.afs.de/gastfamilie</w:t>
        </w:r>
      </w:hyperlink>
      <w:r>
        <w:rPr>
          <w:u w:val="single"/>
        </w:rPr>
        <w:t xml:space="preserve"> </w:t>
      </w:r>
      <w:r w:rsidRPr="009B56EF">
        <w:t>.</w:t>
      </w:r>
    </w:p>
    <w:p w:rsidR="00F45FD7" w:rsidRPr="00F45FD7" w:rsidRDefault="00F45FD7" w:rsidP="00D62619">
      <w:pPr>
        <w:spacing w:before="240"/>
        <w:rPr>
          <w:rFonts w:cs="Arial"/>
        </w:rPr>
      </w:pPr>
      <w:bookmarkStart w:id="0" w:name="_GoBack"/>
      <w:bookmarkEnd w:id="0"/>
    </w:p>
    <w:sectPr w:rsidR="00F45FD7" w:rsidRPr="00F45FD7"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EB" w:rsidRDefault="00541FEB">
      <w:pPr>
        <w:spacing w:line="240" w:lineRule="auto"/>
      </w:pPr>
      <w:r>
        <w:separator/>
      </w:r>
    </w:p>
  </w:endnote>
  <w:endnote w:type="continuationSeparator" w:id="0">
    <w:p w:rsidR="00541FEB" w:rsidRDefault="00541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755B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EB" w:rsidRDefault="00541FEB">
      <w:pPr>
        <w:spacing w:line="240" w:lineRule="auto"/>
      </w:pPr>
      <w:r>
        <w:separator/>
      </w:r>
    </w:p>
  </w:footnote>
  <w:footnote w:type="continuationSeparator" w:id="0">
    <w:p w:rsidR="00541FEB" w:rsidRDefault="00541F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2584"/>
    <w:rsid w:val="00010558"/>
    <w:rsid w:val="000345B8"/>
    <w:rsid w:val="0008394D"/>
    <w:rsid w:val="00085B5C"/>
    <w:rsid w:val="000B0542"/>
    <w:rsid w:val="000C51A9"/>
    <w:rsid w:val="000D6D18"/>
    <w:rsid w:val="00105D62"/>
    <w:rsid w:val="001269AF"/>
    <w:rsid w:val="00142162"/>
    <w:rsid w:val="001465F4"/>
    <w:rsid w:val="0015295E"/>
    <w:rsid w:val="0015505A"/>
    <w:rsid w:val="00162327"/>
    <w:rsid w:val="00195B79"/>
    <w:rsid w:val="001A3C2B"/>
    <w:rsid w:val="001F6145"/>
    <w:rsid w:val="00211EC8"/>
    <w:rsid w:val="0022576A"/>
    <w:rsid w:val="00230050"/>
    <w:rsid w:val="00250ED8"/>
    <w:rsid w:val="00264EC4"/>
    <w:rsid w:val="002676ED"/>
    <w:rsid w:val="002755BB"/>
    <w:rsid w:val="00294A40"/>
    <w:rsid w:val="002B3D5E"/>
    <w:rsid w:val="002B464E"/>
    <w:rsid w:val="002C1213"/>
    <w:rsid w:val="002D0804"/>
    <w:rsid w:val="002D7A6F"/>
    <w:rsid w:val="002E43CA"/>
    <w:rsid w:val="002E5981"/>
    <w:rsid w:val="002E6FF7"/>
    <w:rsid w:val="003026CF"/>
    <w:rsid w:val="003249B4"/>
    <w:rsid w:val="00341B87"/>
    <w:rsid w:val="00350F02"/>
    <w:rsid w:val="003B1659"/>
    <w:rsid w:val="003C01FF"/>
    <w:rsid w:val="003C726C"/>
    <w:rsid w:val="003F2DB8"/>
    <w:rsid w:val="00447B33"/>
    <w:rsid w:val="00464130"/>
    <w:rsid w:val="00487F4D"/>
    <w:rsid w:val="004946D8"/>
    <w:rsid w:val="004C5AA4"/>
    <w:rsid w:val="00500497"/>
    <w:rsid w:val="005064D3"/>
    <w:rsid w:val="00511E94"/>
    <w:rsid w:val="00515E7D"/>
    <w:rsid w:val="005210A3"/>
    <w:rsid w:val="005220E2"/>
    <w:rsid w:val="005226F6"/>
    <w:rsid w:val="00541FEB"/>
    <w:rsid w:val="00543D20"/>
    <w:rsid w:val="00554C06"/>
    <w:rsid w:val="005634A4"/>
    <w:rsid w:val="00566731"/>
    <w:rsid w:val="0057486D"/>
    <w:rsid w:val="005B1B7C"/>
    <w:rsid w:val="005C4BD9"/>
    <w:rsid w:val="005D4065"/>
    <w:rsid w:val="006033EF"/>
    <w:rsid w:val="006230B6"/>
    <w:rsid w:val="00626FFF"/>
    <w:rsid w:val="006303A1"/>
    <w:rsid w:val="006375C0"/>
    <w:rsid w:val="00673F26"/>
    <w:rsid w:val="0068340C"/>
    <w:rsid w:val="006928CA"/>
    <w:rsid w:val="006C2BA2"/>
    <w:rsid w:val="006C3FC2"/>
    <w:rsid w:val="006D4E99"/>
    <w:rsid w:val="006E0E4F"/>
    <w:rsid w:val="006E4B46"/>
    <w:rsid w:val="006E7893"/>
    <w:rsid w:val="006F2E7E"/>
    <w:rsid w:val="00715F7D"/>
    <w:rsid w:val="00743A19"/>
    <w:rsid w:val="00747840"/>
    <w:rsid w:val="00751981"/>
    <w:rsid w:val="00755D5F"/>
    <w:rsid w:val="007601F5"/>
    <w:rsid w:val="007945D7"/>
    <w:rsid w:val="007E607B"/>
    <w:rsid w:val="007F1E7D"/>
    <w:rsid w:val="007F3360"/>
    <w:rsid w:val="00810E65"/>
    <w:rsid w:val="008113E7"/>
    <w:rsid w:val="00827CB9"/>
    <w:rsid w:val="00836379"/>
    <w:rsid w:val="00840D59"/>
    <w:rsid w:val="008477B5"/>
    <w:rsid w:val="00853960"/>
    <w:rsid w:val="00861BA4"/>
    <w:rsid w:val="00862A5C"/>
    <w:rsid w:val="00865A52"/>
    <w:rsid w:val="008761FC"/>
    <w:rsid w:val="00876B90"/>
    <w:rsid w:val="00885402"/>
    <w:rsid w:val="00896F52"/>
    <w:rsid w:val="008A1EB3"/>
    <w:rsid w:val="008D3D08"/>
    <w:rsid w:val="008E3763"/>
    <w:rsid w:val="008F0606"/>
    <w:rsid w:val="008F5A3A"/>
    <w:rsid w:val="009368F7"/>
    <w:rsid w:val="00952203"/>
    <w:rsid w:val="00955F60"/>
    <w:rsid w:val="00975993"/>
    <w:rsid w:val="009833AA"/>
    <w:rsid w:val="009A39ED"/>
    <w:rsid w:val="009B56EF"/>
    <w:rsid w:val="009C0F1C"/>
    <w:rsid w:val="009C6E9E"/>
    <w:rsid w:val="009E1D78"/>
    <w:rsid w:val="009F07E6"/>
    <w:rsid w:val="00A04908"/>
    <w:rsid w:val="00A05B1C"/>
    <w:rsid w:val="00A374C3"/>
    <w:rsid w:val="00A37E09"/>
    <w:rsid w:val="00A40F64"/>
    <w:rsid w:val="00A85C15"/>
    <w:rsid w:val="00A92CA8"/>
    <w:rsid w:val="00AD1634"/>
    <w:rsid w:val="00AD25F9"/>
    <w:rsid w:val="00AE6834"/>
    <w:rsid w:val="00B0156A"/>
    <w:rsid w:val="00B04EB0"/>
    <w:rsid w:val="00B13D07"/>
    <w:rsid w:val="00B17A34"/>
    <w:rsid w:val="00B25788"/>
    <w:rsid w:val="00B67D99"/>
    <w:rsid w:val="00B90845"/>
    <w:rsid w:val="00B96A66"/>
    <w:rsid w:val="00BA2A94"/>
    <w:rsid w:val="00BB0E7C"/>
    <w:rsid w:val="00BC5206"/>
    <w:rsid w:val="00BD3618"/>
    <w:rsid w:val="00BE17C9"/>
    <w:rsid w:val="00C51B95"/>
    <w:rsid w:val="00CC29AE"/>
    <w:rsid w:val="00D0152A"/>
    <w:rsid w:val="00D0252A"/>
    <w:rsid w:val="00D138B0"/>
    <w:rsid w:val="00D34915"/>
    <w:rsid w:val="00D4784A"/>
    <w:rsid w:val="00D510AD"/>
    <w:rsid w:val="00D62619"/>
    <w:rsid w:val="00D7273D"/>
    <w:rsid w:val="00DC155D"/>
    <w:rsid w:val="00DF5185"/>
    <w:rsid w:val="00E37808"/>
    <w:rsid w:val="00E37934"/>
    <w:rsid w:val="00E421D9"/>
    <w:rsid w:val="00E47ABD"/>
    <w:rsid w:val="00E817D2"/>
    <w:rsid w:val="00E854F5"/>
    <w:rsid w:val="00E94D5B"/>
    <w:rsid w:val="00EA23A1"/>
    <w:rsid w:val="00EB7E11"/>
    <w:rsid w:val="00EC4FA5"/>
    <w:rsid w:val="00EC724B"/>
    <w:rsid w:val="00EF05C1"/>
    <w:rsid w:val="00EF7121"/>
    <w:rsid w:val="00F37764"/>
    <w:rsid w:val="00F420A1"/>
    <w:rsid w:val="00F45FD7"/>
    <w:rsid w:val="00F47A48"/>
    <w:rsid w:val="00F639AF"/>
    <w:rsid w:val="00F966D1"/>
    <w:rsid w:val="00FA5F78"/>
    <w:rsid w:val="00FB557C"/>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customStyle="1" w:styleId="Default">
    <w:name w:val="Default"/>
    <w:rsid w:val="00673F26"/>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customStyle="1" w:styleId="Default">
    <w:name w:val="Default"/>
    <w:rsid w:val="00673F26"/>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fs.de/gastfamil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stfamilie@afs.de%20wend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F3A5-7A84-421B-B3E9-97C5B5A2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2168</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Schollek, Luisa</cp:lastModifiedBy>
  <cp:revision>4</cp:revision>
  <cp:lastPrinted>2012-01-13T09:28:00Z</cp:lastPrinted>
  <dcterms:created xsi:type="dcterms:W3CDTF">2019-01-30T07:49:00Z</dcterms:created>
  <dcterms:modified xsi:type="dcterms:W3CDTF">2019-01-31T07:35:00Z</dcterms:modified>
</cp:coreProperties>
</file>