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4226D">
              <w:rPr>
                <w:rFonts w:cs="Arial"/>
              </w:rPr>
              <w:t>17</w:t>
            </w:r>
            <w:bookmarkStart w:id="0" w:name="_GoBack"/>
            <w:bookmarkEnd w:id="0"/>
            <w:r w:rsidR="002B464E">
              <w:rPr>
                <w:rFonts w:cs="Arial"/>
              </w:rPr>
              <w:t>.01.2019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45FD7" w:rsidRPr="003C01FF" w:rsidRDefault="00A4226D" w:rsidP="00D62619">
      <w:pPr>
        <w:spacing w:before="240"/>
        <w:rPr>
          <w:rFonts w:cs="Arial"/>
          <w:b/>
        </w:rPr>
      </w:pPr>
      <w:r>
        <w:rPr>
          <w:rFonts w:cs="Arial"/>
          <w:b/>
        </w:rPr>
        <w:t>Lernen im eigenen Tempo: Sprachkurse für die ältere Generation</w:t>
      </w:r>
    </w:p>
    <w:p w:rsidR="00A4226D" w:rsidRDefault="00A4226D" w:rsidP="00A4226D">
      <w:pPr>
        <w:spacing w:before="240"/>
        <w:rPr>
          <w:rFonts w:cs="Arial"/>
        </w:rPr>
      </w:pPr>
      <w:r>
        <w:rPr>
          <w:rFonts w:cs="Arial"/>
          <w:b/>
        </w:rPr>
        <w:t xml:space="preserve">Osnabrück. </w:t>
      </w:r>
      <w:r>
        <w:rPr>
          <w:rFonts w:cs="Arial"/>
        </w:rPr>
        <w:t xml:space="preserve">Man lernt nie aus </w:t>
      </w:r>
      <w:r>
        <w:rPr>
          <w:rFonts w:cs="Arial"/>
        </w:rPr>
        <w:t>– das gilt auch für Osnabrücker</w:t>
      </w:r>
      <w:r>
        <w:rPr>
          <w:rFonts w:cs="Arial"/>
        </w:rPr>
        <w:t>innen</w:t>
      </w:r>
      <w:r>
        <w:rPr>
          <w:rFonts w:cs="Arial"/>
        </w:rPr>
        <w:t xml:space="preserve"> und Osnabrücker, die</w:t>
      </w:r>
      <w:r>
        <w:rPr>
          <w:rFonts w:cs="Arial"/>
        </w:rPr>
        <w:t xml:space="preserve"> die 60 bereits überschritten haben. Für die Volkshochschule Osnabrücker Land </w:t>
      </w:r>
      <w:r>
        <w:rPr>
          <w:rFonts w:cs="Arial"/>
        </w:rPr>
        <w:t>(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 xml:space="preserve">) </w:t>
      </w:r>
      <w:r>
        <w:rPr>
          <w:rFonts w:cs="Arial"/>
        </w:rPr>
        <w:t xml:space="preserve">ist das Motto des „Lebenslangen Lernens“ keine Floskel: Sie bietet Kurse speziell für ältere Menschen, seien es Sport-, EDV- aber auch Sprachkurse. Die </w:t>
      </w:r>
      <w:r>
        <w:rPr>
          <w:rFonts w:cs="Arial"/>
        </w:rPr>
        <w:t>Dozierenden</w:t>
      </w:r>
      <w:r>
        <w:rPr>
          <w:rFonts w:cs="Arial"/>
        </w:rPr>
        <w:t xml:space="preserve"> passen dabei das Lerntempo und die Lerninhalte an die Bedürfnisse der </w:t>
      </w:r>
      <w:r>
        <w:rPr>
          <w:rFonts w:cs="Arial"/>
        </w:rPr>
        <w:t xml:space="preserve">Teilnehmenden </w:t>
      </w:r>
      <w:r>
        <w:rPr>
          <w:rFonts w:cs="Arial"/>
        </w:rPr>
        <w:t xml:space="preserve"> im fortgeschrittenen Alter an. </w:t>
      </w:r>
    </w:p>
    <w:p w:rsidR="00A4226D" w:rsidRDefault="00A4226D" w:rsidP="00A4226D">
      <w:pPr>
        <w:spacing w:before="240"/>
        <w:rPr>
          <w:rFonts w:cs="Arial"/>
        </w:rPr>
      </w:pPr>
      <w:r>
        <w:rPr>
          <w:rFonts w:cs="Arial"/>
        </w:rPr>
        <w:t>Im Februar starten gleich drei S</w:t>
      </w:r>
      <w:r>
        <w:rPr>
          <w:rFonts w:cs="Arial"/>
        </w:rPr>
        <w:t>prachkurse, die sich an Senior</w:t>
      </w:r>
      <w:r>
        <w:rPr>
          <w:rFonts w:cs="Arial"/>
        </w:rPr>
        <w:t>innen</w:t>
      </w:r>
      <w:r>
        <w:rPr>
          <w:rFonts w:cs="Arial"/>
        </w:rPr>
        <w:t xml:space="preserve"> und Senioren</w:t>
      </w:r>
      <w:r>
        <w:rPr>
          <w:rFonts w:cs="Arial"/>
        </w:rPr>
        <w:t xml:space="preserve"> richten: Der Kurs „Englisch Grundkurs A1.I - Sterling </w:t>
      </w:r>
      <w:proofErr w:type="spellStart"/>
      <w:r>
        <w:rPr>
          <w:rFonts w:cs="Arial"/>
        </w:rPr>
        <w:t>Silver</w:t>
      </w:r>
      <w:proofErr w:type="spellEnd"/>
      <w:r>
        <w:rPr>
          <w:rFonts w:cs="Arial"/>
        </w:rPr>
        <w:t xml:space="preserve"> 1“ ist für Sprachanfänger/-innen geeignet und beginnt am Mittwoch, den 6. Februar. Der Kurs findet wöchentlich an zwölf Terminen jeweils von 17 bis 18.30 Uhr im St. </w:t>
      </w:r>
      <w:proofErr w:type="spellStart"/>
      <w:r>
        <w:rPr>
          <w:rFonts w:cs="Arial"/>
        </w:rPr>
        <w:t>Bernhardsweg</w:t>
      </w:r>
      <w:proofErr w:type="spellEnd"/>
      <w:r>
        <w:rPr>
          <w:rFonts w:cs="Arial"/>
        </w:rPr>
        <w:t xml:space="preserve"> 3 in 49134 Wallenhorst-</w:t>
      </w:r>
      <w:proofErr w:type="spellStart"/>
      <w:r>
        <w:rPr>
          <w:rFonts w:cs="Arial"/>
        </w:rPr>
        <w:t>Rulle</w:t>
      </w:r>
      <w:proofErr w:type="spellEnd"/>
      <w:r>
        <w:rPr>
          <w:rFonts w:cs="Arial"/>
        </w:rPr>
        <w:t xml:space="preserve"> statt (Kursnummer: 191-170401). Der „Englisch Grundkurs A2.II - </w:t>
      </w:r>
      <w:proofErr w:type="spellStart"/>
      <w:r>
        <w:rPr>
          <w:rFonts w:cs="Arial"/>
        </w:rPr>
        <w:t>Going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Gold“ ist für Fortgeschrittene gedacht, die ihre Sprachkenntnisse vertiefen wollen (Kursnummer: 191-190404). Kursstart ist am Montag, den 4. Februar, Veranstaltungsort ist die Marktschule </w:t>
      </w:r>
      <w:proofErr w:type="spellStart"/>
      <w:r>
        <w:rPr>
          <w:rFonts w:cs="Arial"/>
        </w:rPr>
        <w:t>Bersenbrück</w:t>
      </w:r>
      <w:proofErr w:type="spellEnd"/>
      <w:r>
        <w:rPr>
          <w:rFonts w:cs="Arial"/>
        </w:rPr>
        <w:t xml:space="preserve">. Der Kurs findet an zwölf Terminen jeweils von 10.15 bis 11.45 Uhr </w:t>
      </w:r>
      <w:r>
        <w:rPr>
          <w:rFonts w:cs="Arial"/>
        </w:rPr>
        <w:lastRenderedPageBreak/>
        <w:t xml:space="preserve">im wöchentlichen Turnus statt. </w:t>
      </w:r>
    </w:p>
    <w:p w:rsidR="00A4226D" w:rsidRDefault="00A4226D" w:rsidP="00A4226D">
      <w:pPr>
        <w:spacing w:before="240"/>
        <w:rPr>
          <w:rFonts w:cs="Arial"/>
        </w:rPr>
      </w:pPr>
      <w:r>
        <w:rPr>
          <w:rFonts w:cs="Arial"/>
        </w:rPr>
        <w:t xml:space="preserve">Im „Spanisch Grundkurs A1.I für Senioren Vormittagskurs für </w:t>
      </w:r>
      <w:r>
        <w:rPr>
          <w:rFonts w:cs="Arial"/>
        </w:rPr>
        <w:t>Teilnehmende</w:t>
      </w:r>
      <w:r>
        <w:rPr>
          <w:rFonts w:cs="Arial"/>
        </w:rPr>
        <w:t xml:space="preserve"> ohne Vorkenntnisse“ vermittelt Dozentin Karin Claudia Klein Ruiz neben Grundlagen der spanischen Sprache auch Wissenswertes über Sitten und Gebräuche (Kursnummer: 191-150428). Der Kurs startet am Donnerstag, den 7. Februar im Gesundheitsamt Melle, Wallgarten 1. Er umfasst insgesamt zwölf Termine und findet wöchentlich von 9 bis 10.30 Uhr statt. Das Kursentgelt beträgt für alle Kurse 72 Euro. </w:t>
      </w:r>
    </w:p>
    <w:p w:rsidR="00A4226D" w:rsidRDefault="00A4226D" w:rsidP="00A4226D">
      <w:pPr>
        <w:spacing w:before="240"/>
        <w:rPr>
          <w:rFonts w:cs="Arial"/>
        </w:rPr>
      </w:pPr>
      <w:r>
        <w:rPr>
          <w:rFonts w:cs="Arial"/>
        </w:rPr>
        <w:t>Anmeldungen sind erf</w:t>
      </w:r>
      <w:r>
        <w:rPr>
          <w:rFonts w:cs="Arial"/>
        </w:rPr>
        <w:t>orderlich, zum Beispiel online unter www.vhs-osland.de</w:t>
      </w:r>
      <w:r>
        <w:rPr>
          <w:rFonts w:cs="Arial"/>
        </w:rPr>
        <w:t>. Bitte die Kursnummer als Stic</w:t>
      </w:r>
      <w:r>
        <w:rPr>
          <w:rFonts w:cs="Arial"/>
        </w:rPr>
        <w:t>hwort in der Kurssuche eingeben.</w:t>
      </w:r>
      <w:r>
        <w:rPr>
          <w:rFonts w:cs="Arial"/>
        </w:rPr>
        <w:t xml:space="preserve"> Der Anmeldeschluss endet jeweils acht Tage vor Kursbeginn.</w:t>
      </w:r>
    </w:p>
    <w:p w:rsidR="00F45FD7" w:rsidRPr="00F45FD7" w:rsidRDefault="00F45FD7" w:rsidP="00D62619">
      <w:pPr>
        <w:spacing w:before="240"/>
        <w:rPr>
          <w:rFonts w:cs="Arial"/>
        </w:rPr>
      </w:pPr>
    </w:p>
    <w:sectPr w:rsidR="00F45FD7" w:rsidRPr="00F45FD7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226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4226D"/>
    <w:rsid w:val="00A85C15"/>
    <w:rsid w:val="00A92CA8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EBFE-9431-4A56-8EE9-2DAE873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2</cp:revision>
  <cp:lastPrinted>2012-01-13T09:28:00Z</cp:lastPrinted>
  <dcterms:created xsi:type="dcterms:W3CDTF">2019-01-17T07:35:00Z</dcterms:created>
  <dcterms:modified xsi:type="dcterms:W3CDTF">2019-01-17T07:35:00Z</dcterms:modified>
</cp:coreProperties>
</file>