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90F98">
              <w:rPr>
                <w:rFonts w:cs="Arial"/>
              </w:rPr>
              <w:t>1</w:t>
            </w:r>
            <w:r w:rsidR="00CE474B">
              <w:rPr>
                <w:rFonts w:cs="Arial"/>
              </w:rPr>
              <w:t>6</w:t>
            </w:r>
            <w:r w:rsidR="000D5AE2">
              <w:rPr>
                <w:rFonts w:cs="Arial"/>
              </w:rPr>
              <w:t>.09.2019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0D5AE2">
              <w:rPr>
                <w:rFonts w:cs="Arial"/>
              </w:rPr>
              <w:t>2263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0D5AE2">
              <w:rPr>
                <w:rFonts w:cs="Arial"/>
              </w:rPr>
              <w:t>Frau</w:t>
            </w:r>
            <w:r w:rsidR="00374CB6" w:rsidRPr="00374CB6">
              <w:rPr>
                <w:rFonts w:cs="Arial"/>
              </w:rPr>
              <w:t xml:space="preserve"> </w:t>
            </w:r>
            <w:r w:rsidR="000D5AE2">
              <w:rPr>
                <w:rFonts w:cs="Arial"/>
              </w:rPr>
              <w:t>Jellema</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0D5AE2" w:rsidP="005D4065">
            <w:pPr>
              <w:spacing w:line="240" w:lineRule="auto"/>
              <w:rPr>
                <w:rFonts w:cs="Arial"/>
                <w:lang w:val="fr-FR"/>
              </w:rPr>
            </w:pPr>
            <w:r>
              <w:rPr>
                <w:rFonts w:cs="Arial"/>
                <w:lang w:val="fr-FR"/>
              </w:rPr>
              <w:t>2263</w:t>
            </w:r>
          </w:p>
          <w:p w:rsidR="00566731" w:rsidRPr="006D4E99" w:rsidRDefault="000D5AE2" w:rsidP="005D4065">
            <w:pPr>
              <w:spacing w:line="240" w:lineRule="auto"/>
              <w:rPr>
                <w:rFonts w:cs="Arial"/>
                <w:lang w:val="fr-FR"/>
              </w:rPr>
            </w:pPr>
            <w:r>
              <w:rPr>
                <w:rFonts w:cs="Arial"/>
                <w:lang w:val="fr-FR"/>
              </w:rPr>
              <w:t>62263</w:t>
            </w:r>
          </w:p>
          <w:p w:rsidR="00566731" w:rsidRPr="00C433C7" w:rsidRDefault="000D5AE2" w:rsidP="005D4065">
            <w:pPr>
              <w:spacing w:line="240" w:lineRule="auto"/>
              <w:rPr>
                <w:rFonts w:cs="Arial"/>
                <w:sz w:val="21"/>
                <w:szCs w:val="21"/>
                <w:lang w:val="fr-FR"/>
              </w:rPr>
            </w:pPr>
            <w:r>
              <w:rPr>
                <w:rFonts w:cs="Arial"/>
                <w:sz w:val="21"/>
                <w:szCs w:val="21"/>
                <w:lang w:val="fr-FR"/>
              </w:rPr>
              <w:t>Erika.Jellema@lkos.de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73C66" w:rsidRDefault="00173C66" w:rsidP="00C26BE6">
      <w:pPr>
        <w:rPr>
          <w:b/>
        </w:rPr>
      </w:pPr>
      <w:bookmarkStart w:id="0" w:name="_GoBack"/>
      <w:r>
        <w:rPr>
          <w:b/>
        </w:rPr>
        <w:t>Wenn aus Müll wieder spannende Produkte werden</w:t>
      </w:r>
    </w:p>
    <w:p w:rsidR="00C26BE6" w:rsidRDefault="00173C66" w:rsidP="00C26BE6">
      <w:pPr>
        <w:rPr>
          <w:b/>
        </w:rPr>
      </w:pPr>
      <w:proofErr w:type="spellStart"/>
      <w:r>
        <w:rPr>
          <w:b/>
        </w:rPr>
        <w:t>Upcycling</w:t>
      </w:r>
      <w:proofErr w:type="spellEnd"/>
      <w:r>
        <w:rPr>
          <w:b/>
        </w:rPr>
        <w:t xml:space="preserve"> als Thema der Schülerfi</w:t>
      </w:r>
      <w:r w:rsidR="00251DA0">
        <w:rPr>
          <w:b/>
        </w:rPr>
        <w:t>r</w:t>
      </w:r>
      <w:r>
        <w:rPr>
          <w:b/>
        </w:rPr>
        <w:t>menmesse „WIR AG“</w:t>
      </w:r>
    </w:p>
    <w:p w:rsidR="00C26BE6" w:rsidRDefault="00C26BE6" w:rsidP="001C0D85">
      <w:pPr>
        <w:rPr>
          <w:b/>
        </w:rPr>
      </w:pPr>
    </w:p>
    <w:p w:rsidR="002341C0" w:rsidRDefault="00876E59" w:rsidP="002341C0">
      <w:r>
        <w:rPr>
          <w:b/>
        </w:rPr>
        <w:t>Osnabrück</w:t>
      </w:r>
      <w:bookmarkStart w:id="1" w:name="os_autosavelastposition2098480"/>
      <w:bookmarkEnd w:id="1"/>
      <w:r w:rsidR="00F47A48" w:rsidRPr="00F47A48">
        <w:rPr>
          <w:b/>
        </w:rPr>
        <w:t>.</w:t>
      </w:r>
      <w:r w:rsidR="002341C0">
        <w:rPr>
          <w:b/>
        </w:rPr>
        <w:t xml:space="preserve"> </w:t>
      </w:r>
      <w:r w:rsidR="002341C0">
        <w:t>Aus alt mach neu</w:t>
      </w:r>
      <w:r w:rsidR="002341C0" w:rsidRPr="002341C0">
        <w:t>:</w:t>
      </w:r>
      <w:r>
        <w:rPr>
          <w:b/>
        </w:rPr>
        <w:t xml:space="preserve"> </w:t>
      </w:r>
      <w:r w:rsidR="002341C0" w:rsidRPr="002341C0">
        <w:t xml:space="preserve">Das Thema </w:t>
      </w:r>
      <w:proofErr w:type="spellStart"/>
      <w:r w:rsidR="002341C0" w:rsidRPr="002341C0">
        <w:t>Upcycling</w:t>
      </w:r>
      <w:proofErr w:type="spellEnd"/>
      <w:r w:rsidR="002341C0" w:rsidRPr="002341C0">
        <w:t>, also die Wiederverwertung von Abfall</w:t>
      </w:r>
      <w:r w:rsidR="002341C0">
        <w:t xml:space="preserve"> aller Art, steht auf der Tages</w:t>
      </w:r>
      <w:r w:rsidR="002341C0" w:rsidRPr="002341C0">
        <w:t>ordnung der diesjährigen Schülerfi</w:t>
      </w:r>
      <w:r w:rsidR="002341C0">
        <w:t>r</w:t>
      </w:r>
      <w:r w:rsidR="002341C0" w:rsidRPr="002341C0">
        <w:t xml:space="preserve">menmesse „WIR AG“ des Landkreises Osnabrück am 2. Oktober im Kreishaus am </w:t>
      </w:r>
      <w:proofErr w:type="spellStart"/>
      <w:r w:rsidR="002341C0" w:rsidRPr="002341C0">
        <w:t>Schölerberg</w:t>
      </w:r>
      <w:proofErr w:type="spellEnd"/>
      <w:r w:rsidR="002341C0">
        <w:t>, bei dem auch Ergebnisse aus</w:t>
      </w:r>
      <w:r w:rsidR="00173C66">
        <w:t xml:space="preserve"> vorherigen</w:t>
      </w:r>
      <w:r w:rsidR="002341C0">
        <w:t xml:space="preserve"> Workshops zu anderen Themen präsentiert werden sollen.</w:t>
      </w:r>
      <w:r w:rsidR="002341C0" w:rsidRPr="002341C0">
        <w:t xml:space="preserve"> </w:t>
      </w:r>
    </w:p>
    <w:p w:rsidR="002341C0" w:rsidRDefault="002341C0" w:rsidP="002341C0"/>
    <w:p w:rsidR="00876E59" w:rsidRDefault="002341C0" w:rsidP="002341C0">
      <w:pPr>
        <w:rPr>
          <w:rFonts w:eastAsia="Calibri" w:cs="Arial"/>
          <w:lang w:eastAsia="en-US"/>
        </w:rPr>
      </w:pPr>
      <w:r>
        <w:rPr>
          <w:rFonts w:eastAsia="Calibri" w:cs="Arial"/>
          <w:lang w:eastAsia="en-US"/>
        </w:rPr>
        <w:t>So fallen a</w:t>
      </w:r>
      <w:r w:rsidR="00876E59" w:rsidRPr="00876E59">
        <w:rPr>
          <w:rFonts w:eastAsia="Calibri" w:cs="Arial"/>
          <w:lang w:eastAsia="en-US"/>
        </w:rPr>
        <w:t>uch im Landkreis Osnabrück nach wie vor riesige Mengen an Abfall an. Einen großen Teil machen Verpackungen aus. Problematisch dabei ist insbesondere das Plastik, das in die Gewässer und Meere oder als Mikroplastik in die Nahrungskette gelangt.</w:t>
      </w:r>
      <w:r>
        <w:rPr>
          <w:rFonts w:eastAsia="Calibri" w:cs="Arial"/>
          <w:lang w:eastAsia="en-US"/>
        </w:rPr>
        <w:t xml:space="preserve"> Mit diesem Thema haben </w:t>
      </w:r>
      <w:r w:rsidR="00876E59" w:rsidRPr="00876E59">
        <w:rPr>
          <w:rFonts w:eastAsia="Calibri" w:cs="Arial"/>
          <w:lang w:eastAsia="en-US"/>
        </w:rPr>
        <w:t>sich</w:t>
      </w:r>
      <w:r>
        <w:rPr>
          <w:rFonts w:eastAsia="Calibri" w:cs="Arial"/>
          <w:lang w:eastAsia="en-US"/>
        </w:rPr>
        <w:t xml:space="preserve"> </w:t>
      </w:r>
      <w:r w:rsidR="00876E59" w:rsidRPr="00876E59">
        <w:rPr>
          <w:rFonts w:eastAsia="Calibri" w:cs="Arial"/>
          <w:lang w:eastAsia="en-US"/>
        </w:rPr>
        <w:t xml:space="preserve">Schülerinnen und Schüler von Schülerfirmen in unterschiedlichen Workshops unter der Leitung von Christiane </w:t>
      </w:r>
      <w:proofErr w:type="spellStart"/>
      <w:r w:rsidR="00876E59" w:rsidRPr="00876E59">
        <w:rPr>
          <w:rFonts w:eastAsia="Calibri" w:cs="Arial"/>
          <w:lang w:eastAsia="en-US"/>
        </w:rPr>
        <w:t>Blömer</w:t>
      </w:r>
      <w:proofErr w:type="spellEnd"/>
      <w:r w:rsidR="00876E59" w:rsidRPr="00876E59">
        <w:rPr>
          <w:rFonts w:eastAsia="Calibri" w:cs="Arial"/>
          <w:lang w:eastAsia="en-US"/>
        </w:rPr>
        <w:t xml:space="preserve"> aus </w:t>
      </w:r>
      <w:proofErr w:type="spellStart"/>
      <w:r w:rsidR="00876E59" w:rsidRPr="00876E59">
        <w:rPr>
          <w:rFonts w:eastAsia="Calibri" w:cs="Arial"/>
          <w:lang w:eastAsia="en-US"/>
        </w:rPr>
        <w:t>Dinklage</w:t>
      </w:r>
      <w:proofErr w:type="spellEnd"/>
      <w:r>
        <w:rPr>
          <w:rFonts w:eastAsia="Calibri" w:cs="Arial"/>
          <w:lang w:eastAsia="en-US"/>
        </w:rPr>
        <w:t xml:space="preserve"> befasst</w:t>
      </w:r>
      <w:r w:rsidR="00876E59" w:rsidRPr="00876E59">
        <w:rPr>
          <w:rFonts w:eastAsia="Calibri" w:cs="Arial"/>
          <w:lang w:eastAsia="en-US"/>
        </w:rPr>
        <w:t>. D</w:t>
      </w:r>
      <w:r>
        <w:rPr>
          <w:rFonts w:eastAsia="Calibri" w:cs="Arial"/>
          <w:lang w:eastAsia="en-US"/>
        </w:rPr>
        <w:t xml:space="preserve">ie Fragen waren klar: </w:t>
      </w:r>
      <w:r w:rsidR="00173C66">
        <w:rPr>
          <w:rFonts w:eastAsia="Calibri" w:cs="Arial"/>
          <w:lang w:eastAsia="en-US"/>
        </w:rPr>
        <w:t>W</w:t>
      </w:r>
      <w:r w:rsidR="00876E59" w:rsidRPr="00876E59">
        <w:rPr>
          <w:rFonts w:eastAsia="Calibri" w:cs="Arial"/>
          <w:lang w:eastAsia="en-US"/>
        </w:rPr>
        <w:t xml:space="preserve">as macht Müll zu </w:t>
      </w:r>
      <w:r>
        <w:rPr>
          <w:rFonts w:eastAsia="Calibri" w:cs="Arial"/>
          <w:lang w:eastAsia="en-US"/>
        </w:rPr>
        <w:t xml:space="preserve">Müll? Ist alles Gebrauchte und </w:t>
      </w:r>
      <w:r w:rsidR="00876E59" w:rsidRPr="00876E59">
        <w:rPr>
          <w:rFonts w:eastAsia="Calibri" w:cs="Arial"/>
          <w:lang w:eastAsia="en-US"/>
        </w:rPr>
        <w:t>Unbrauchbare gleich Abfall?</w:t>
      </w:r>
      <w:r>
        <w:rPr>
          <w:rFonts w:eastAsia="Calibri" w:cs="Arial"/>
          <w:lang w:eastAsia="en-US"/>
        </w:rPr>
        <w:t xml:space="preserve"> Die Antworten der Schüler:</w:t>
      </w:r>
      <w:r w:rsidR="00876E59" w:rsidRPr="00876E59">
        <w:rPr>
          <w:rFonts w:eastAsia="Calibri" w:cs="Arial"/>
          <w:lang w:eastAsia="en-US"/>
        </w:rPr>
        <w:t xml:space="preserve"> In unserer Wegwerfgesellschaft produzieren wir viel mehr Müll als nötig. Aber Müll muss</w:t>
      </w:r>
      <w:r w:rsidR="00173C66">
        <w:rPr>
          <w:rFonts w:eastAsia="Calibri" w:cs="Arial"/>
          <w:lang w:eastAsia="en-US"/>
        </w:rPr>
        <w:t xml:space="preserve"> nach den Überlegungen der Schüler</w:t>
      </w:r>
      <w:r w:rsidR="00876E59" w:rsidRPr="00876E59">
        <w:rPr>
          <w:rFonts w:eastAsia="Calibri" w:cs="Arial"/>
          <w:lang w:eastAsia="en-US"/>
        </w:rPr>
        <w:t xml:space="preserve"> kein Müll bleiben. In kreativen Workshops haben </w:t>
      </w:r>
      <w:r>
        <w:rPr>
          <w:rFonts w:eastAsia="Calibri" w:cs="Arial"/>
          <w:lang w:eastAsia="en-US"/>
        </w:rPr>
        <w:t xml:space="preserve">sie </w:t>
      </w:r>
      <w:r w:rsidR="00876E59" w:rsidRPr="00876E59">
        <w:rPr>
          <w:rFonts w:eastAsia="Calibri" w:cs="Arial"/>
          <w:lang w:eastAsia="en-US"/>
        </w:rPr>
        <w:t xml:space="preserve">sich mit </w:t>
      </w:r>
      <w:r>
        <w:rPr>
          <w:rFonts w:eastAsia="Calibri" w:cs="Arial"/>
          <w:lang w:eastAsia="en-US"/>
        </w:rPr>
        <w:t xml:space="preserve">dem Recycling, also der </w:t>
      </w:r>
      <w:r w:rsidR="00876E59" w:rsidRPr="00876E59">
        <w:rPr>
          <w:rFonts w:eastAsia="Calibri" w:cs="Arial"/>
          <w:lang w:eastAsia="en-US"/>
        </w:rPr>
        <w:t xml:space="preserve">Wiederverwertung von gebrauchten, defekten, </w:t>
      </w:r>
      <w:r w:rsidR="00876E59" w:rsidRPr="00876E59">
        <w:rPr>
          <w:rFonts w:eastAsia="Calibri" w:cs="Arial"/>
          <w:lang w:eastAsia="en-US"/>
        </w:rPr>
        <w:lastRenderedPageBreak/>
        <w:t xml:space="preserve">unmodernen und nicht mehr benötigten </w:t>
      </w:r>
      <w:r>
        <w:rPr>
          <w:rFonts w:eastAsia="Calibri" w:cs="Arial"/>
          <w:lang w:eastAsia="en-US"/>
        </w:rPr>
        <w:t>Produkten und</w:t>
      </w:r>
      <w:r w:rsidR="00173C66">
        <w:rPr>
          <w:rFonts w:eastAsia="Calibri" w:cs="Arial"/>
          <w:lang w:eastAsia="en-US"/>
        </w:rPr>
        <w:t xml:space="preserve"> mit dem</w:t>
      </w:r>
      <w:r>
        <w:rPr>
          <w:rFonts w:eastAsia="Calibri" w:cs="Arial"/>
          <w:lang w:eastAsia="en-US"/>
        </w:rPr>
        <w:t xml:space="preserve"> </w:t>
      </w:r>
      <w:proofErr w:type="spellStart"/>
      <w:r>
        <w:rPr>
          <w:rFonts w:eastAsia="Calibri" w:cs="Arial"/>
          <w:lang w:eastAsia="en-US"/>
        </w:rPr>
        <w:t>Upcycling</w:t>
      </w:r>
      <w:proofErr w:type="spellEnd"/>
      <w:r>
        <w:rPr>
          <w:rFonts w:eastAsia="Calibri" w:cs="Arial"/>
          <w:lang w:eastAsia="en-US"/>
        </w:rPr>
        <w:t xml:space="preserve">, also mit der </w:t>
      </w:r>
      <w:r w:rsidR="00876E59" w:rsidRPr="00876E59">
        <w:rPr>
          <w:rFonts w:eastAsia="Calibri" w:cs="Arial"/>
          <w:lang w:eastAsia="en-US"/>
        </w:rPr>
        <w:t>kreative</w:t>
      </w:r>
      <w:r>
        <w:rPr>
          <w:rFonts w:eastAsia="Calibri" w:cs="Arial"/>
          <w:lang w:eastAsia="en-US"/>
        </w:rPr>
        <w:t>n</w:t>
      </w:r>
      <w:r w:rsidR="00876E59" w:rsidRPr="00876E59">
        <w:rPr>
          <w:rFonts w:eastAsia="Calibri" w:cs="Arial"/>
          <w:lang w:eastAsia="en-US"/>
        </w:rPr>
        <w:t xml:space="preserve"> und künstlerische</w:t>
      </w:r>
      <w:r>
        <w:rPr>
          <w:rFonts w:eastAsia="Calibri" w:cs="Arial"/>
          <w:lang w:eastAsia="en-US"/>
        </w:rPr>
        <w:t>n Aufwertung von Materialien beschäftigt und aus wertlos</w:t>
      </w:r>
      <w:r w:rsidR="00876E59" w:rsidRPr="00876E59">
        <w:rPr>
          <w:rFonts w:eastAsia="Calibri" w:cs="Arial"/>
          <w:lang w:eastAsia="en-US"/>
        </w:rPr>
        <w:t xml:space="preserve"> gewordenen Materialien und Objekten schöne u</w:t>
      </w:r>
      <w:r>
        <w:rPr>
          <w:rFonts w:eastAsia="Calibri" w:cs="Arial"/>
          <w:lang w:eastAsia="en-US"/>
        </w:rPr>
        <w:t>nd nützliche Dinge hergestellt, die bei der Schülerfirmenmesse „WIR AG“ zu sehen sein werden.</w:t>
      </w:r>
    </w:p>
    <w:p w:rsidR="002341C0" w:rsidRPr="00876E59" w:rsidRDefault="002341C0" w:rsidP="002341C0">
      <w:pPr>
        <w:rPr>
          <w:rFonts w:eastAsia="Calibri" w:cs="Arial"/>
          <w:lang w:eastAsia="en-US"/>
        </w:rPr>
      </w:pPr>
    </w:p>
    <w:p w:rsidR="00876E59" w:rsidRPr="00876E59" w:rsidRDefault="002341C0" w:rsidP="00876E59">
      <w:pPr>
        <w:spacing w:after="200"/>
        <w:rPr>
          <w:rFonts w:eastAsia="Calibri" w:cs="Arial"/>
          <w:lang w:eastAsia="en-US"/>
        </w:rPr>
      </w:pPr>
      <w:r>
        <w:rPr>
          <w:rFonts w:eastAsia="Calibri" w:cs="Arial"/>
          <w:lang w:eastAsia="en-US"/>
        </w:rPr>
        <w:t>Dann w</w:t>
      </w:r>
      <w:r w:rsidR="00876E59" w:rsidRPr="00876E59">
        <w:rPr>
          <w:rFonts w:eastAsia="Calibri" w:cs="Arial"/>
          <w:lang w:eastAsia="en-US"/>
        </w:rPr>
        <w:t xml:space="preserve">as für die einen Müll ist, </w:t>
      </w:r>
      <w:r>
        <w:rPr>
          <w:rFonts w:eastAsia="Calibri" w:cs="Arial"/>
          <w:lang w:eastAsia="en-US"/>
        </w:rPr>
        <w:t xml:space="preserve">das </w:t>
      </w:r>
      <w:r w:rsidR="00876E59" w:rsidRPr="00876E59">
        <w:rPr>
          <w:rFonts w:eastAsia="Calibri" w:cs="Arial"/>
          <w:lang w:eastAsia="en-US"/>
        </w:rPr>
        <w:t xml:space="preserve">ist für Christiane </w:t>
      </w:r>
      <w:proofErr w:type="spellStart"/>
      <w:r w:rsidR="00876E59" w:rsidRPr="00876E59">
        <w:rPr>
          <w:rFonts w:eastAsia="Calibri" w:cs="Arial"/>
          <w:lang w:eastAsia="en-US"/>
        </w:rPr>
        <w:t>Blömer</w:t>
      </w:r>
      <w:proofErr w:type="spellEnd"/>
      <w:r w:rsidR="00876E59" w:rsidRPr="00876E59">
        <w:rPr>
          <w:rFonts w:eastAsia="Calibri" w:cs="Arial"/>
          <w:lang w:eastAsia="en-US"/>
        </w:rPr>
        <w:t xml:space="preserve"> eine wertvolle Ressource: Schrott und andere Abfallprodukte erscheinen durch </w:t>
      </w:r>
      <w:proofErr w:type="spellStart"/>
      <w:r w:rsidR="00876E59" w:rsidRPr="00876E59">
        <w:rPr>
          <w:rFonts w:eastAsia="Calibri" w:cs="Arial"/>
          <w:lang w:eastAsia="en-US"/>
        </w:rPr>
        <w:t>Upcycling</w:t>
      </w:r>
      <w:proofErr w:type="spellEnd"/>
      <w:r w:rsidR="00876E59" w:rsidRPr="00876E59">
        <w:rPr>
          <w:rFonts w:eastAsia="Calibri" w:cs="Arial"/>
          <w:lang w:eastAsia="en-US"/>
        </w:rPr>
        <w:t xml:space="preserve"> in neuem Glanz. </w:t>
      </w:r>
      <w:proofErr w:type="spellStart"/>
      <w:r w:rsidR="00876E59" w:rsidRPr="00876E59">
        <w:rPr>
          <w:rFonts w:eastAsia="Calibri" w:cs="Arial"/>
          <w:lang w:eastAsia="en-US"/>
        </w:rPr>
        <w:t>Upcycling</w:t>
      </w:r>
      <w:proofErr w:type="spellEnd"/>
      <w:r w:rsidR="00876E59" w:rsidRPr="00876E59">
        <w:rPr>
          <w:rFonts w:eastAsia="Calibri" w:cs="Arial"/>
          <w:lang w:eastAsia="en-US"/>
        </w:rPr>
        <w:t xml:space="preserve"> ist nicht nur Trend für schicke Möbel und Accessoires, er ist auch nachhaltig – weil man alte Produkte aufwertet, muss nichts Neues p</w:t>
      </w:r>
      <w:r>
        <w:rPr>
          <w:rFonts w:eastAsia="Calibri" w:cs="Arial"/>
          <w:lang w:eastAsia="en-US"/>
        </w:rPr>
        <w:t xml:space="preserve">roduziert werden. </w:t>
      </w:r>
      <w:proofErr w:type="spellStart"/>
      <w:r>
        <w:rPr>
          <w:rFonts w:eastAsia="Calibri" w:cs="Arial"/>
          <w:lang w:eastAsia="en-US"/>
        </w:rPr>
        <w:t>Upcycling</w:t>
      </w:r>
      <w:proofErr w:type="spellEnd"/>
      <w:r>
        <w:rPr>
          <w:rFonts w:eastAsia="Calibri" w:cs="Arial"/>
          <w:lang w:eastAsia="en-US"/>
        </w:rPr>
        <w:t xml:space="preserve"> könne nach Meinung der Workshop</w:t>
      </w:r>
      <w:r w:rsidR="00173C66">
        <w:rPr>
          <w:rFonts w:eastAsia="Calibri" w:cs="Arial"/>
          <w:lang w:eastAsia="en-US"/>
        </w:rPr>
        <w:t>-Teilnehmer</w:t>
      </w:r>
      <w:r>
        <w:rPr>
          <w:rFonts w:eastAsia="Calibri" w:cs="Arial"/>
          <w:lang w:eastAsia="en-US"/>
        </w:rPr>
        <w:t xml:space="preserve"> deshalb</w:t>
      </w:r>
      <w:r w:rsidR="00876E59" w:rsidRPr="00876E59">
        <w:rPr>
          <w:rFonts w:eastAsia="Calibri" w:cs="Arial"/>
          <w:lang w:eastAsia="en-US"/>
        </w:rPr>
        <w:t xml:space="preserve"> </w:t>
      </w:r>
      <w:r w:rsidR="00173C66">
        <w:rPr>
          <w:rFonts w:eastAsia="Calibri" w:cs="Arial"/>
          <w:lang w:eastAsia="en-US"/>
        </w:rPr>
        <w:t xml:space="preserve">durchaus </w:t>
      </w:r>
      <w:r w:rsidR="00876E59" w:rsidRPr="00876E59">
        <w:rPr>
          <w:rFonts w:eastAsia="Calibri" w:cs="Arial"/>
          <w:lang w:eastAsia="en-US"/>
        </w:rPr>
        <w:t xml:space="preserve">als Gegenbewegung zur Wegwerfgesellschaft verstanden werden. Indem nämlich </w:t>
      </w:r>
      <w:r>
        <w:rPr>
          <w:rFonts w:eastAsia="Calibri" w:cs="Arial"/>
          <w:lang w:eastAsia="en-US"/>
        </w:rPr>
        <w:t>bereits vorhandene</w:t>
      </w:r>
      <w:r w:rsidR="00876E59" w:rsidRPr="00876E59">
        <w:rPr>
          <w:rFonts w:eastAsia="Calibri" w:cs="Arial"/>
          <w:lang w:eastAsia="en-US"/>
        </w:rPr>
        <w:t xml:space="preserve"> Materialien und Stoffe benutzt</w:t>
      </w:r>
      <w:r>
        <w:rPr>
          <w:rFonts w:eastAsia="Calibri" w:cs="Arial"/>
          <w:lang w:eastAsia="en-US"/>
        </w:rPr>
        <w:t xml:space="preserve"> werden</w:t>
      </w:r>
      <w:r w:rsidR="00876E59" w:rsidRPr="00876E59">
        <w:rPr>
          <w:rFonts w:eastAsia="Calibri" w:cs="Arial"/>
          <w:lang w:eastAsia="en-US"/>
        </w:rPr>
        <w:t xml:space="preserve">, </w:t>
      </w:r>
      <w:r>
        <w:rPr>
          <w:rFonts w:eastAsia="Calibri" w:cs="Arial"/>
          <w:lang w:eastAsia="en-US"/>
        </w:rPr>
        <w:t xml:space="preserve">werden sowohl die Abfallmenge als auch </w:t>
      </w:r>
      <w:r w:rsidR="00876E59" w:rsidRPr="00876E59">
        <w:rPr>
          <w:rFonts w:eastAsia="Calibri" w:cs="Arial"/>
          <w:lang w:eastAsia="en-US"/>
        </w:rPr>
        <w:t>die Neuproduktion von Dingen</w:t>
      </w:r>
      <w:r>
        <w:rPr>
          <w:rFonts w:eastAsia="Calibri" w:cs="Arial"/>
          <w:lang w:eastAsia="en-US"/>
        </w:rPr>
        <w:t xml:space="preserve"> vermindert</w:t>
      </w:r>
      <w:r w:rsidR="00876E59" w:rsidRPr="00876E59">
        <w:rPr>
          <w:rFonts w:eastAsia="Calibri" w:cs="Arial"/>
          <w:lang w:eastAsia="en-US"/>
        </w:rPr>
        <w:t>.</w:t>
      </w:r>
    </w:p>
    <w:p w:rsidR="00876E59" w:rsidRPr="00876E59" w:rsidRDefault="00876E59" w:rsidP="00876E59">
      <w:pPr>
        <w:spacing w:after="200"/>
        <w:rPr>
          <w:rFonts w:eastAsia="Calibri" w:cs="Arial"/>
          <w:lang w:eastAsia="en-US"/>
        </w:rPr>
      </w:pPr>
      <w:r w:rsidRPr="00876E59">
        <w:rPr>
          <w:rFonts w:eastAsia="Calibri" w:cs="Arial"/>
          <w:lang w:eastAsia="en-US"/>
        </w:rPr>
        <w:t>In den Workshops entstanden</w:t>
      </w:r>
      <w:r w:rsidR="002341C0">
        <w:rPr>
          <w:rFonts w:eastAsia="Calibri" w:cs="Arial"/>
          <w:lang w:eastAsia="en-US"/>
        </w:rPr>
        <w:t xml:space="preserve"> so</w:t>
      </w:r>
      <w:r w:rsidRPr="00876E59">
        <w:rPr>
          <w:rFonts w:eastAsia="Calibri" w:cs="Arial"/>
          <w:lang w:eastAsia="en-US"/>
        </w:rPr>
        <w:t xml:space="preserve"> verschiedenste Objekte aus Plastiktüten, Zeitungspapier, Nespresso-Kapseln und T-Shirts. Diese Anregungen </w:t>
      </w:r>
      <w:r w:rsidR="002341C0">
        <w:rPr>
          <w:rFonts w:eastAsia="Calibri" w:cs="Arial"/>
          <w:lang w:eastAsia="en-US"/>
        </w:rPr>
        <w:t>haben die Schüler dann</w:t>
      </w:r>
      <w:r w:rsidRPr="00876E59">
        <w:rPr>
          <w:rFonts w:eastAsia="Calibri" w:cs="Arial"/>
          <w:lang w:eastAsia="en-US"/>
        </w:rPr>
        <w:t xml:space="preserve"> in ihre Schülerfirmen</w:t>
      </w:r>
      <w:r w:rsidR="000E6853">
        <w:rPr>
          <w:rFonts w:eastAsia="Calibri" w:cs="Arial"/>
          <w:lang w:eastAsia="en-US"/>
        </w:rPr>
        <w:t xml:space="preserve"> mit</w:t>
      </w:r>
      <w:r w:rsidR="002341C0">
        <w:rPr>
          <w:rFonts w:eastAsia="Calibri" w:cs="Arial"/>
          <w:lang w:eastAsia="en-US"/>
        </w:rPr>
        <w:t xml:space="preserve">genommen und </w:t>
      </w:r>
      <w:r w:rsidRPr="00876E59">
        <w:rPr>
          <w:rFonts w:eastAsia="Calibri" w:cs="Arial"/>
          <w:lang w:eastAsia="en-US"/>
        </w:rPr>
        <w:t>daraus neue Geschäftsfelder</w:t>
      </w:r>
      <w:r w:rsidR="002341C0">
        <w:rPr>
          <w:rFonts w:eastAsia="Calibri" w:cs="Arial"/>
          <w:lang w:eastAsia="en-US"/>
        </w:rPr>
        <w:t xml:space="preserve"> entwickelt,</w:t>
      </w:r>
      <w:r w:rsidRPr="00876E59">
        <w:rPr>
          <w:rFonts w:eastAsia="Calibri" w:cs="Arial"/>
          <w:lang w:eastAsia="en-US"/>
        </w:rPr>
        <w:t xml:space="preserve"> d</w:t>
      </w:r>
      <w:r w:rsidR="002341C0">
        <w:rPr>
          <w:rFonts w:eastAsia="Calibri" w:cs="Arial"/>
          <w:lang w:eastAsia="en-US"/>
        </w:rPr>
        <w:t>eren Produkte</w:t>
      </w:r>
      <w:r w:rsidRPr="00876E59">
        <w:rPr>
          <w:rFonts w:eastAsia="Calibri" w:cs="Arial"/>
          <w:lang w:eastAsia="en-US"/>
        </w:rPr>
        <w:t xml:space="preserve"> </w:t>
      </w:r>
      <w:r w:rsidR="002341C0">
        <w:rPr>
          <w:rFonts w:eastAsia="Calibri" w:cs="Arial"/>
          <w:lang w:eastAsia="en-US"/>
        </w:rPr>
        <w:t>während</w:t>
      </w:r>
      <w:r w:rsidRPr="00876E59">
        <w:rPr>
          <w:rFonts w:eastAsia="Calibri" w:cs="Arial"/>
          <w:lang w:eastAsia="en-US"/>
        </w:rPr>
        <w:t xml:space="preserve"> der Schülerfirmenmesse </w:t>
      </w:r>
      <w:r w:rsidR="00173C66">
        <w:rPr>
          <w:rFonts w:eastAsia="Calibri" w:cs="Arial"/>
          <w:lang w:eastAsia="en-US"/>
        </w:rPr>
        <w:t>„</w:t>
      </w:r>
      <w:r w:rsidRPr="00876E59">
        <w:rPr>
          <w:rFonts w:eastAsia="Calibri" w:cs="Arial"/>
          <w:lang w:eastAsia="en-US"/>
        </w:rPr>
        <w:t>WIR AG</w:t>
      </w:r>
      <w:r w:rsidR="00173C66">
        <w:rPr>
          <w:rFonts w:eastAsia="Calibri" w:cs="Arial"/>
          <w:lang w:eastAsia="en-US"/>
        </w:rPr>
        <w:t>“</w:t>
      </w:r>
      <w:r w:rsidRPr="00876E59">
        <w:rPr>
          <w:rFonts w:eastAsia="Calibri" w:cs="Arial"/>
          <w:lang w:eastAsia="en-US"/>
        </w:rPr>
        <w:t xml:space="preserve"> </w:t>
      </w:r>
      <w:r>
        <w:rPr>
          <w:rFonts w:eastAsia="Calibri" w:cs="Arial"/>
          <w:lang w:eastAsia="en-US"/>
        </w:rPr>
        <w:t xml:space="preserve">am 2. Oktober 2019 </w:t>
      </w:r>
      <w:r w:rsidR="002341C0">
        <w:rPr>
          <w:rFonts w:eastAsia="Calibri" w:cs="Arial"/>
          <w:lang w:eastAsia="en-US"/>
        </w:rPr>
        <w:t>vor großem Publikum präsentiert</w:t>
      </w:r>
      <w:r w:rsidRPr="00876E59">
        <w:rPr>
          <w:rFonts w:eastAsia="Calibri" w:cs="Arial"/>
          <w:lang w:eastAsia="en-US"/>
        </w:rPr>
        <w:t xml:space="preserve"> und </w:t>
      </w:r>
      <w:r w:rsidR="00173C66">
        <w:rPr>
          <w:rFonts w:eastAsia="Calibri" w:cs="Arial"/>
          <w:lang w:eastAsia="en-US"/>
        </w:rPr>
        <w:t>verkauft werden.</w:t>
      </w:r>
    </w:p>
    <w:p w:rsidR="00DC227E" w:rsidRPr="00DC227E" w:rsidRDefault="00DC227E" w:rsidP="00DC227E">
      <w:pPr>
        <w:spacing w:after="200"/>
        <w:rPr>
          <w:rFonts w:eastAsia="Calibri" w:cs="Arial"/>
          <w:lang w:eastAsia="en-US"/>
        </w:rPr>
      </w:pPr>
      <w:r w:rsidRPr="00DC227E">
        <w:rPr>
          <w:rFonts w:eastAsia="Calibri" w:cs="Arial"/>
          <w:lang w:eastAsia="en-US"/>
        </w:rPr>
        <w:t xml:space="preserve">Am Vormittag können bis zu 30 Interessierte am AWIGO-Lerntheater teilnehmen. Dabei handelt es sich um einen 90-minütigen Workshop, in dem auf abwechslungsreiche Art interessantes Wissen rund um das Thema Abfall, insbesondere zur richtigen Abfalltrennung und -vermeidung, vermittelt wird. </w:t>
      </w:r>
    </w:p>
    <w:p w:rsidR="00DC227E" w:rsidRPr="00DC227E" w:rsidRDefault="00DC227E" w:rsidP="00DC227E">
      <w:pPr>
        <w:spacing w:after="200"/>
        <w:rPr>
          <w:rFonts w:eastAsia="Calibri" w:cs="Arial"/>
          <w:lang w:eastAsia="en-US"/>
        </w:rPr>
      </w:pPr>
      <w:r w:rsidRPr="00DC227E">
        <w:rPr>
          <w:rFonts w:eastAsia="Calibri" w:cs="Arial"/>
          <w:lang w:eastAsia="en-US"/>
        </w:rPr>
        <w:t xml:space="preserve">Mit dem Lerntheater tourt die AWIGO seit 2018 in Zusammenarbeit mit JOJOS KINDERMUSIK durch die Schulen im Osnabrücker Land. Anlässlich der Schülerfirmen-Messe wurde das eigentlich für die Jahrgangsstufen 1 bis 6 konzipierte Programm für die ältere Zielgruppe extra umgestaltet. Gute Unterhaltung, interessante Informationen und Spaß mit </w:t>
      </w:r>
      <w:r>
        <w:rPr>
          <w:rFonts w:eastAsia="Calibri" w:cs="Arial"/>
          <w:lang w:eastAsia="en-US"/>
        </w:rPr>
        <w:t>W</w:t>
      </w:r>
      <w:r w:rsidRPr="00DC227E">
        <w:rPr>
          <w:rFonts w:eastAsia="Calibri" w:cs="Arial"/>
          <w:lang w:eastAsia="en-US"/>
        </w:rPr>
        <w:t>ertstoffen sind garantiert.</w:t>
      </w:r>
    </w:p>
    <w:p w:rsidR="00DC227E" w:rsidRPr="00876E59" w:rsidRDefault="00DC227E" w:rsidP="00876E59">
      <w:pPr>
        <w:spacing w:after="200"/>
        <w:rPr>
          <w:rFonts w:eastAsia="Calibri" w:cs="Arial"/>
          <w:i/>
          <w:lang w:eastAsia="en-US"/>
        </w:rPr>
      </w:pPr>
      <w:r w:rsidRPr="00DC227E">
        <w:rPr>
          <w:rFonts w:eastAsia="Calibri" w:cs="Arial"/>
          <w:lang w:eastAsia="en-US"/>
        </w:rPr>
        <w:lastRenderedPageBreak/>
        <w:t xml:space="preserve">In der Ausstellung wird sich passend zum übergeordneten Motto der Schülerfirmen-Messe, dem </w:t>
      </w:r>
      <w:proofErr w:type="spellStart"/>
      <w:r w:rsidRPr="00DC227E">
        <w:rPr>
          <w:rFonts w:eastAsia="Calibri" w:cs="Arial"/>
          <w:lang w:eastAsia="en-US"/>
        </w:rPr>
        <w:t>Upcycling</w:t>
      </w:r>
      <w:proofErr w:type="spellEnd"/>
      <w:r w:rsidRPr="00DC227E">
        <w:rPr>
          <w:rFonts w:eastAsia="Calibri" w:cs="Arial"/>
          <w:lang w:eastAsia="en-US"/>
        </w:rPr>
        <w:t>, auch die AWIGO, Abfallwirtschaftsgesellschaft des Landkreises, präsentieren. Hier kann man sich nicht nur zu Themen wie der Abfalltrennung oder den verschiedenen Verwertungswegen der eingesammelten Wertstoffe informieren, sondern auch über die vielfältigen Ausbildungsmöglichkeiten im Unternehmen.</w:t>
      </w:r>
    </w:p>
    <w:p w:rsidR="00FB669D" w:rsidRPr="00876E59" w:rsidRDefault="00FB669D" w:rsidP="00876E59">
      <w:pPr>
        <w:spacing w:after="200"/>
        <w:rPr>
          <w:rFonts w:eastAsia="Calibri" w:cs="Arial"/>
          <w:lang w:eastAsia="en-US"/>
        </w:rPr>
      </w:pPr>
      <w:r>
        <w:rPr>
          <w:rFonts w:eastAsia="Calibri" w:cs="Arial"/>
          <w:lang w:eastAsia="en-US"/>
        </w:rPr>
        <w:t xml:space="preserve">Die Schülerfirmenmesse „WIR AG“ findet </w:t>
      </w:r>
      <w:r w:rsidR="00173C66">
        <w:rPr>
          <w:rFonts w:eastAsia="Calibri" w:cs="Arial"/>
          <w:lang w:eastAsia="en-US"/>
        </w:rPr>
        <w:t xml:space="preserve">am 2. Oktober </w:t>
      </w:r>
      <w:r>
        <w:rPr>
          <w:rFonts w:eastAsia="Calibri" w:cs="Arial"/>
          <w:lang w:eastAsia="en-US"/>
        </w:rPr>
        <w:t xml:space="preserve">von 9.30 Uhr bis 13.30 Uhr im Kreishaus am </w:t>
      </w:r>
      <w:proofErr w:type="spellStart"/>
      <w:r>
        <w:rPr>
          <w:rFonts w:eastAsia="Calibri" w:cs="Arial"/>
          <w:lang w:eastAsia="en-US"/>
        </w:rPr>
        <w:t>Schölerberg</w:t>
      </w:r>
      <w:proofErr w:type="spellEnd"/>
      <w:r w:rsidR="00173C66">
        <w:rPr>
          <w:rFonts w:eastAsia="Calibri" w:cs="Arial"/>
          <w:lang w:eastAsia="en-US"/>
        </w:rPr>
        <w:t xml:space="preserve"> in Osnabrück statt. </w:t>
      </w:r>
      <w:r w:rsidR="00736E80">
        <w:rPr>
          <w:rFonts w:eastAsia="Calibri" w:cs="Arial"/>
          <w:lang w:eastAsia="en-US"/>
        </w:rPr>
        <w:t>Interessierte sind herzlich willkommen.</w:t>
      </w:r>
      <w:bookmarkEnd w:id="0"/>
    </w:p>
    <w:sectPr w:rsidR="00FB669D" w:rsidRPr="00876E59"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B7A" w:rsidRDefault="00951B7A">
      <w:pPr>
        <w:spacing w:line="240" w:lineRule="auto"/>
      </w:pPr>
      <w:r>
        <w:separator/>
      </w:r>
    </w:p>
  </w:endnote>
  <w:endnote w:type="continuationSeparator" w:id="0">
    <w:p w:rsidR="00951B7A" w:rsidRDefault="00951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51DA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B7A" w:rsidRDefault="00951B7A">
      <w:pPr>
        <w:spacing w:line="240" w:lineRule="auto"/>
      </w:pPr>
      <w:r>
        <w:separator/>
      </w:r>
    </w:p>
  </w:footnote>
  <w:footnote w:type="continuationSeparator" w:id="0">
    <w:p w:rsidR="00951B7A" w:rsidRDefault="00951B7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2098480" w:val="660"/>
  </w:docVars>
  <w:rsids>
    <w:rsidRoot w:val="005D4065"/>
    <w:rsid w:val="00010558"/>
    <w:rsid w:val="00024066"/>
    <w:rsid w:val="000345B8"/>
    <w:rsid w:val="0008394D"/>
    <w:rsid w:val="00084E5C"/>
    <w:rsid w:val="00085B5C"/>
    <w:rsid w:val="0009174E"/>
    <w:rsid w:val="000A025B"/>
    <w:rsid w:val="000B0542"/>
    <w:rsid w:val="000C3E06"/>
    <w:rsid w:val="000C496C"/>
    <w:rsid w:val="000C51A9"/>
    <w:rsid w:val="000D5AE2"/>
    <w:rsid w:val="000D6D18"/>
    <w:rsid w:val="000E6853"/>
    <w:rsid w:val="000F189A"/>
    <w:rsid w:val="00105D62"/>
    <w:rsid w:val="001269AF"/>
    <w:rsid w:val="00142162"/>
    <w:rsid w:val="001465F4"/>
    <w:rsid w:val="0015295E"/>
    <w:rsid w:val="0015505A"/>
    <w:rsid w:val="001567A1"/>
    <w:rsid w:val="0016056D"/>
    <w:rsid w:val="00162327"/>
    <w:rsid w:val="00173C66"/>
    <w:rsid w:val="001852EB"/>
    <w:rsid w:val="00185344"/>
    <w:rsid w:val="00195B79"/>
    <w:rsid w:val="001C0D85"/>
    <w:rsid w:val="001F6145"/>
    <w:rsid w:val="00230050"/>
    <w:rsid w:val="00230851"/>
    <w:rsid w:val="002341C0"/>
    <w:rsid w:val="00250ED8"/>
    <w:rsid w:val="002514AE"/>
    <w:rsid w:val="00251DA0"/>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E6E54"/>
    <w:rsid w:val="003F2DB8"/>
    <w:rsid w:val="00447B33"/>
    <w:rsid w:val="00464130"/>
    <w:rsid w:val="00464C94"/>
    <w:rsid w:val="00487F4D"/>
    <w:rsid w:val="004A32DA"/>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F2B0A"/>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31BAB"/>
    <w:rsid w:val="00736E80"/>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66C97"/>
    <w:rsid w:val="008761FC"/>
    <w:rsid w:val="00876B90"/>
    <w:rsid w:val="00876E59"/>
    <w:rsid w:val="00885402"/>
    <w:rsid w:val="00896F52"/>
    <w:rsid w:val="008A1EB3"/>
    <w:rsid w:val="008A4FB1"/>
    <w:rsid w:val="008C7993"/>
    <w:rsid w:val="008D3D08"/>
    <w:rsid w:val="008F0606"/>
    <w:rsid w:val="008F06E5"/>
    <w:rsid w:val="008F0878"/>
    <w:rsid w:val="008F5A3A"/>
    <w:rsid w:val="00915964"/>
    <w:rsid w:val="00933713"/>
    <w:rsid w:val="00936A53"/>
    <w:rsid w:val="00942E6A"/>
    <w:rsid w:val="00951B7A"/>
    <w:rsid w:val="00952203"/>
    <w:rsid w:val="00955F60"/>
    <w:rsid w:val="00975993"/>
    <w:rsid w:val="00977EA8"/>
    <w:rsid w:val="009833AA"/>
    <w:rsid w:val="009A39ED"/>
    <w:rsid w:val="009C0F1C"/>
    <w:rsid w:val="009C6E9E"/>
    <w:rsid w:val="009D1F51"/>
    <w:rsid w:val="009E1D78"/>
    <w:rsid w:val="009F64D5"/>
    <w:rsid w:val="00A02D7C"/>
    <w:rsid w:val="00A04908"/>
    <w:rsid w:val="00A05B1C"/>
    <w:rsid w:val="00A22DB2"/>
    <w:rsid w:val="00A374C3"/>
    <w:rsid w:val="00A37E09"/>
    <w:rsid w:val="00A40F64"/>
    <w:rsid w:val="00A45AB3"/>
    <w:rsid w:val="00A83D02"/>
    <w:rsid w:val="00A85C15"/>
    <w:rsid w:val="00A90F98"/>
    <w:rsid w:val="00A92CA8"/>
    <w:rsid w:val="00AB19B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CE474B"/>
    <w:rsid w:val="00D0152A"/>
    <w:rsid w:val="00D0252A"/>
    <w:rsid w:val="00D138B0"/>
    <w:rsid w:val="00D178D9"/>
    <w:rsid w:val="00D34915"/>
    <w:rsid w:val="00D41EE0"/>
    <w:rsid w:val="00D4784A"/>
    <w:rsid w:val="00D510AD"/>
    <w:rsid w:val="00D7273D"/>
    <w:rsid w:val="00D760D9"/>
    <w:rsid w:val="00DB2B7E"/>
    <w:rsid w:val="00DC155D"/>
    <w:rsid w:val="00DC227E"/>
    <w:rsid w:val="00DF1FC9"/>
    <w:rsid w:val="00DF5185"/>
    <w:rsid w:val="00E130BA"/>
    <w:rsid w:val="00E37808"/>
    <w:rsid w:val="00E37934"/>
    <w:rsid w:val="00E421D9"/>
    <w:rsid w:val="00E47ABD"/>
    <w:rsid w:val="00E84CE8"/>
    <w:rsid w:val="00E854F5"/>
    <w:rsid w:val="00E94D5B"/>
    <w:rsid w:val="00EA23A1"/>
    <w:rsid w:val="00EB7E11"/>
    <w:rsid w:val="00EC4FA5"/>
    <w:rsid w:val="00EC724B"/>
    <w:rsid w:val="00EC740D"/>
    <w:rsid w:val="00EF7121"/>
    <w:rsid w:val="00F37764"/>
    <w:rsid w:val="00F407FE"/>
    <w:rsid w:val="00F420A1"/>
    <w:rsid w:val="00F47A48"/>
    <w:rsid w:val="00F6152E"/>
    <w:rsid w:val="00F639AF"/>
    <w:rsid w:val="00F70DA6"/>
    <w:rsid w:val="00F9059A"/>
    <w:rsid w:val="00F966D1"/>
    <w:rsid w:val="00FA5F78"/>
    <w:rsid w:val="00FB669D"/>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0D5AE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D5AE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0D5AE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D5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57748159">
      <w:bodyDiv w:val="1"/>
      <w:marLeft w:val="0"/>
      <w:marRight w:val="0"/>
      <w:marTop w:val="0"/>
      <w:marBottom w:val="0"/>
      <w:divBdr>
        <w:top w:val="none" w:sz="0" w:space="0" w:color="auto"/>
        <w:left w:val="none" w:sz="0" w:space="0" w:color="auto"/>
        <w:bottom w:val="none" w:sz="0" w:space="0" w:color="auto"/>
        <w:right w:val="none" w:sz="0" w:space="0" w:color="auto"/>
      </w:divBdr>
    </w:div>
    <w:div w:id="20389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6379B-6729-48AF-AB78-DDA50DEF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3711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Ilsmann, Andreas</cp:lastModifiedBy>
  <cp:revision>2</cp:revision>
  <cp:lastPrinted>2019-09-12T12:15:00Z</cp:lastPrinted>
  <dcterms:created xsi:type="dcterms:W3CDTF">2019-09-16T15:38:00Z</dcterms:created>
  <dcterms:modified xsi:type="dcterms:W3CDTF">2019-09-16T15:38:00Z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9/10/2019 11:59:04 AM</vt:lpwstr>
  </property>
  <property fmtid="{D5CDD505-2E9C-101B-9397-08002B2CF9AE}" pid="3" name="OS_LastOpenUser">
    <vt:lpwstr>JELLEMA</vt:lpwstr>
  </property>
  <property fmtid="{D5CDD505-2E9C-101B-9397-08002B2CF9AE}" pid="4" name="OS_ÜbernahmeUser">
    <vt:lpwstr>JELLEMA</vt:lpwstr>
  </property>
  <property fmtid="{D5CDD505-2E9C-101B-9397-08002B2CF9AE}" pid="5" name="OS_ÜbernahmeTime">
    <vt:lpwstr>9/9/2019 4:00:22 PM</vt:lpwstr>
  </property>
  <property fmtid="{D5CDD505-2E9C-101B-9397-08002B2CF9AE}" pid="6" name="OS_Übernahme">
    <vt:bool>true</vt:bool>
  </property>
  <property fmtid="{D5CDD505-2E9C-101B-9397-08002B2CF9AE}" pid="7" name="OS_AutoÜbernahme">
    <vt:bool>false</vt:bool>
  </property>
  <property fmtid="{D5CDD505-2E9C-101B-9397-08002B2CF9AE}" pid="8" name="OS_LastSave">
    <vt:lpwstr>9/10/2019 2:26:07 PM</vt:lpwstr>
  </property>
  <property fmtid="{D5CDD505-2E9C-101B-9397-08002B2CF9AE}" pid="9" name="OS_LastSaveUser">
    <vt:lpwstr>JELLEMA</vt:lpwstr>
  </property>
  <property fmtid="{D5CDD505-2E9C-101B-9397-08002B2CF9AE}" pid="10" name="OS_LastDocumentSaved">
    <vt:bool>false</vt:bool>
  </property>
  <property fmtid="{D5CDD505-2E9C-101B-9397-08002B2CF9AE}" pid="11" name="MustSave">
    <vt:bool>false</vt:bool>
  </property>
</Properties>
</file>