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9F07E6">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B08F8">
              <w:rPr>
                <w:rFonts w:cs="Arial"/>
              </w:rPr>
              <w:t>01.02</w:t>
            </w:r>
            <w:bookmarkStart w:id="0" w:name="_GoBack"/>
            <w:bookmarkEnd w:id="0"/>
            <w:r w:rsidR="002B464E">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2676ED">
              <w:rPr>
                <w:rFonts w:cs="Arial"/>
              </w:rPr>
              <w:t>0</w:t>
            </w:r>
            <w:r w:rsidR="00E817D2">
              <w:rPr>
                <w:rFonts w:cs="Arial"/>
              </w:rPr>
              <w:t>63 a</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2676ED">
              <w:rPr>
                <w:rFonts w:cs="Arial"/>
              </w:rPr>
              <w:t>Luisa Schollek</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6D4E99">
        <w:trPr>
          <w:trHeight w:val="874"/>
        </w:trPr>
        <w:tc>
          <w:tcPr>
            <w:tcW w:w="6591" w:type="dxa"/>
          </w:tcPr>
          <w:p w:rsidR="00566731" w:rsidRPr="006D4E99" w:rsidRDefault="009F07E6"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2676ED" w:rsidP="005D4065">
            <w:pPr>
              <w:spacing w:line="240" w:lineRule="auto"/>
              <w:rPr>
                <w:rFonts w:cs="Arial"/>
                <w:lang w:val="fr-FR"/>
              </w:rPr>
            </w:pPr>
            <w:r>
              <w:rPr>
                <w:rFonts w:cs="Arial"/>
                <w:lang w:val="fr-FR"/>
              </w:rPr>
              <w:t>2</w:t>
            </w:r>
            <w:r w:rsidR="00E817D2">
              <w:rPr>
                <w:rFonts w:cs="Arial"/>
                <w:lang w:val="fr-FR"/>
              </w:rPr>
              <w:t>463</w:t>
            </w:r>
          </w:p>
          <w:p w:rsidR="00566731" w:rsidRPr="006D4E99" w:rsidRDefault="00A374C3" w:rsidP="005D4065">
            <w:pPr>
              <w:spacing w:line="240" w:lineRule="auto"/>
              <w:rPr>
                <w:rFonts w:cs="Arial"/>
                <w:lang w:val="fr-FR"/>
              </w:rPr>
            </w:pPr>
            <w:r>
              <w:rPr>
                <w:rFonts w:cs="Arial"/>
                <w:lang w:val="fr-FR"/>
              </w:rPr>
              <w:t>4420</w:t>
            </w:r>
          </w:p>
          <w:p w:rsidR="00566731" w:rsidRPr="00FE4210" w:rsidRDefault="002676ED" w:rsidP="005D4065">
            <w:pPr>
              <w:spacing w:line="240" w:lineRule="auto"/>
              <w:rPr>
                <w:rFonts w:cs="Arial"/>
                <w:lang w:val="fr-FR"/>
              </w:rPr>
            </w:pPr>
            <w:r>
              <w:rPr>
                <w:rFonts w:cs="Arial"/>
                <w:lang w:val="fr-FR"/>
              </w:rPr>
              <w:t>luisa.schollek</w:t>
            </w:r>
            <w:r w:rsidR="00862A5C" w:rsidRPr="00FE4210">
              <w:rPr>
                <w:rFonts w:cs="Arial"/>
                <w:lang w:val="fr-FR"/>
              </w:rPr>
              <w:t>@</w:t>
            </w:r>
            <w:r w:rsidR="00885402" w:rsidRPr="00FE4210">
              <w:rPr>
                <w:rFonts w:cs="Arial"/>
                <w:lang w:val="fr-FR"/>
              </w:rPr>
              <w:t>lkos</w:t>
            </w:r>
            <w:r w:rsidR="00862A5C" w:rsidRPr="00FE4210">
              <w:rPr>
                <w:rFonts w:cs="Arial"/>
                <w:lang w:val="fr-FR"/>
              </w:rPr>
              <w:t>.de</w:t>
            </w:r>
          </w:p>
          <w:p w:rsidR="00566731" w:rsidRPr="006D4E99" w:rsidRDefault="009F07E6"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C6D6A" w:rsidRPr="00CC6D6A" w:rsidRDefault="00CC6D6A" w:rsidP="00CC6D6A">
      <w:pPr>
        <w:rPr>
          <w:b/>
        </w:rPr>
      </w:pPr>
      <w:r w:rsidRPr="00CC6D6A">
        <w:rPr>
          <w:b/>
        </w:rPr>
        <w:t>Vortragsabend zur Sond</w:t>
      </w:r>
      <w:r w:rsidR="006A3E68">
        <w:rPr>
          <w:b/>
        </w:rPr>
        <w:t>erausstellung „</w:t>
      </w:r>
      <w:proofErr w:type="spellStart"/>
      <w:r w:rsidR="006A3E68">
        <w:rPr>
          <w:b/>
        </w:rPr>
        <w:t>hecker</w:t>
      </w:r>
      <w:proofErr w:type="spellEnd"/>
      <w:r w:rsidR="006A3E68">
        <w:rPr>
          <w:b/>
        </w:rPr>
        <w:t xml:space="preserve"> – nonstop!</w:t>
      </w:r>
      <w:r w:rsidRPr="00CC6D6A">
        <w:rPr>
          <w:b/>
        </w:rPr>
        <w:t xml:space="preserve"> Im Wandel der Jahreszeiten“</w:t>
      </w:r>
    </w:p>
    <w:p w:rsidR="00840D59" w:rsidRPr="008611F7" w:rsidRDefault="00BC650A" w:rsidP="00D62619">
      <w:pPr>
        <w:spacing w:before="240"/>
        <w:rPr>
          <w:rFonts w:cs="Arial"/>
          <w:b/>
        </w:rPr>
      </w:pPr>
      <w:r w:rsidRPr="008611F7">
        <w:rPr>
          <w:b/>
          <w:bCs/>
        </w:rPr>
        <w:t>Landrat begrüßt über 100 Kunstinteressierte</w:t>
      </w:r>
    </w:p>
    <w:p w:rsidR="003C01FF" w:rsidRDefault="00CF4F53" w:rsidP="00D62619">
      <w:pPr>
        <w:spacing w:before="240"/>
      </w:pPr>
      <w:proofErr w:type="spellStart"/>
      <w:r>
        <w:rPr>
          <w:rFonts w:cs="Arial"/>
          <w:b/>
        </w:rPr>
        <w:t>Bersenbrück</w:t>
      </w:r>
      <w:proofErr w:type="spellEnd"/>
      <w:r w:rsidR="003C01FF">
        <w:rPr>
          <w:rFonts w:cs="Arial"/>
          <w:b/>
        </w:rPr>
        <w:t xml:space="preserve">. </w:t>
      </w:r>
      <w:r>
        <w:rPr>
          <w:rFonts w:cs="Arial"/>
        </w:rPr>
        <w:t xml:space="preserve">Die Kunstwerke des verstorbenen </w:t>
      </w:r>
      <w:proofErr w:type="spellStart"/>
      <w:r>
        <w:rPr>
          <w:rFonts w:cs="Arial"/>
        </w:rPr>
        <w:t>Bersenbrücker</w:t>
      </w:r>
      <w:proofErr w:type="spellEnd"/>
      <w:r>
        <w:rPr>
          <w:rFonts w:cs="Arial"/>
        </w:rPr>
        <w:t xml:space="preserve"> Malers Franz Hecker sind aktuell in der Sonderausstellung „</w:t>
      </w:r>
      <w:proofErr w:type="spellStart"/>
      <w:r>
        <w:rPr>
          <w:rFonts w:cs="Arial"/>
        </w:rPr>
        <w:t>hecker</w:t>
      </w:r>
      <w:proofErr w:type="spellEnd"/>
      <w:r>
        <w:rPr>
          <w:rFonts w:cs="Arial"/>
        </w:rPr>
        <w:t xml:space="preserve"> – nonstop! Im Wandel der Jahreszeiten“ im Museum im Kloster zu sehen. Heckers </w:t>
      </w:r>
      <w:r>
        <w:t xml:space="preserve">Druckgraphiken, Pastelle, Gemälde und Ölskizzen, aber auch sein Privatleben </w:t>
      </w:r>
      <w:r w:rsidR="00947E8B">
        <w:t>waren</w:t>
      </w:r>
      <w:r>
        <w:t xml:space="preserve"> Themen des Vortragsabends zur Sonderausstellung in </w:t>
      </w:r>
      <w:proofErr w:type="spellStart"/>
      <w:r>
        <w:t>Bersenbrück</w:t>
      </w:r>
      <w:proofErr w:type="spellEnd"/>
      <w:r>
        <w:t>.</w:t>
      </w:r>
    </w:p>
    <w:p w:rsidR="00412AC8" w:rsidRDefault="00CF4F53" w:rsidP="00412AC8">
      <w:pPr>
        <w:spacing w:before="240"/>
      </w:pPr>
      <w:r>
        <w:t>Aufgrund einer langjährigen Freundschaft</w:t>
      </w:r>
      <w:r w:rsidR="0089183B">
        <w:t xml:space="preserve"> zwischen Hecker und Landrat sowie</w:t>
      </w:r>
      <w:r>
        <w:t xml:space="preserve"> Museumsgründer Hermann </w:t>
      </w:r>
      <w:proofErr w:type="spellStart"/>
      <w:r>
        <w:t>Rothert</w:t>
      </w:r>
      <w:proofErr w:type="spellEnd"/>
      <w:r>
        <w:t xml:space="preserve"> sind Heckers Landschaftsdarstellungen von Beginn an Teil des Museums. Einige Bilder in der Ausstellung gelangten erst nach Heckers Tod an die Öffentlichkeit. Auch war Hecker musikalisch begabt und spielte </w:t>
      </w:r>
      <w:r w:rsidR="00947E8B">
        <w:t xml:space="preserve">gemeinsam mit Freunden </w:t>
      </w:r>
      <w:r>
        <w:t xml:space="preserve">regelmäßig im „Hecker-Quartett“. </w:t>
      </w:r>
    </w:p>
    <w:p w:rsidR="00741C64" w:rsidRPr="006F413E" w:rsidRDefault="00947E8B" w:rsidP="00412AC8">
      <w:pPr>
        <w:spacing w:before="240"/>
      </w:pPr>
      <w:r>
        <w:t>Innerhalb ihres Vortrags thematisierte Kunsthistorikerin und Kuratorin Ulrike Hamm in der Aula der Von-</w:t>
      </w:r>
      <w:proofErr w:type="spellStart"/>
      <w:r>
        <w:t>Ravensberg</w:t>
      </w:r>
      <w:proofErr w:type="spellEnd"/>
      <w:r>
        <w:t xml:space="preserve">-Schule in </w:t>
      </w:r>
      <w:proofErr w:type="spellStart"/>
      <w:r>
        <w:t>Bersenbrück</w:t>
      </w:r>
      <w:proofErr w:type="spellEnd"/>
      <w:r>
        <w:t xml:space="preserve"> diese Besonderheiten aus dem Leben Heckers. </w:t>
      </w:r>
      <w:r w:rsidR="00741C64" w:rsidRPr="006F413E">
        <w:rPr>
          <w:color w:val="000000" w:themeColor="text1"/>
        </w:rPr>
        <w:t xml:space="preserve">„Nach seiner Teilnahme am 1. Weltkrieg  begann für Franz </w:t>
      </w:r>
      <w:r w:rsidR="00741C64" w:rsidRPr="006F413E">
        <w:rPr>
          <w:color w:val="000000" w:themeColor="text1"/>
        </w:rPr>
        <w:lastRenderedPageBreak/>
        <w:t xml:space="preserve">Hecker ein schaffensfreudiger Lebensabschnitt. Im weiteren </w:t>
      </w:r>
      <w:r w:rsidR="00741C64" w:rsidRPr="006F413E">
        <w:t>Umfeld von Osnabrück fand er einen unerschöpflichen Vorrat an Motiven. In zahlreichen Bildern hielt er Ansichten des Osnabrücker Landes mit seiner Vielfalt der Hügellandschaft, Felder, Wiesen und Wälder fest. Hecker malte Frühlingslandschaften, eine Vielzahl von Winterlandschaften, aber auch Herbstlandschaften von großer farblicher Intensität“, berichtete Hamm.   </w:t>
      </w:r>
      <w:r>
        <w:t xml:space="preserve">Auch Landrat Michael </w:t>
      </w:r>
      <w:proofErr w:type="spellStart"/>
      <w:r>
        <w:t>Lübbersmann</w:t>
      </w:r>
      <w:proofErr w:type="spellEnd"/>
      <w:r>
        <w:t xml:space="preserve">, der die Veranstaltung eröffnete, verfolgte </w:t>
      </w:r>
      <w:r w:rsidR="0089183B">
        <w:t>interessiert den Vortrag</w:t>
      </w:r>
      <w:r>
        <w:t>. „Die Werke Heckers zeigen unverkennbar die Schönheit unserer Region. Einen Einblick in das Privatleben dieses besonderen Künstlers zu erhalten ist nicht nur für Kunstinteressierte</w:t>
      </w:r>
      <w:r w:rsidR="00CC6D6A">
        <w:t xml:space="preserve"> spannend</w:t>
      </w:r>
      <w:r>
        <w:t xml:space="preserve">“, sagte </w:t>
      </w:r>
      <w:proofErr w:type="spellStart"/>
      <w:r>
        <w:t>Lübbersmann</w:t>
      </w:r>
      <w:proofErr w:type="spellEnd"/>
      <w:r>
        <w:t xml:space="preserve">. </w:t>
      </w:r>
      <w:r w:rsidR="00741C64" w:rsidRPr="006F413E">
        <w:t xml:space="preserve">In dem Zusammenhang bedankte sich der Landrat ausdrücklich bei den zahlreichen ehrenamtlichen Kräften des Kreisheimatbundes </w:t>
      </w:r>
      <w:proofErr w:type="spellStart"/>
      <w:r w:rsidR="00741C64" w:rsidRPr="006F413E">
        <w:t>Bersenbrück</w:t>
      </w:r>
      <w:proofErr w:type="spellEnd"/>
      <w:r w:rsidR="00741C64" w:rsidRPr="006F413E">
        <w:t>, die die  Öffnungszeiten des kreiseigenen Museums im Kloster und die Betreuung der Gäste gewährleisten.</w:t>
      </w:r>
    </w:p>
    <w:p w:rsidR="00947E8B" w:rsidRPr="00BC650A" w:rsidRDefault="00947E8B" w:rsidP="00D62619">
      <w:pPr>
        <w:spacing w:before="240"/>
        <w:rPr>
          <w:color w:val="FF0000"/>
        </w:rPr>
      </w:pPr>
      <w:r>
        <w:t>Musikalisch beglei</w:t>
      </w:r>
      <w:r w:rsidR="00BC650A">
        <w:t xml:space="preserve">tet wurde die Veranstaltung </w:t>
      </w:r>
      <w:r w:rsidR="00BC650A" w:rsidRPr="006F413E">
        <w:t xml:space="preserve">von einem Streichquartett </w:t>
      </w:r>
      <w:r>
        <w:t>der Kreismusikschule Osnabrück e.V</w:t>
      </w:r>
      <w:r w:rsidR="006F413E">
        <w:t xml:space="preserve">. </w:t>
      </w:r>
      <w:r w:rsidR="00BC650A" w:rsidRPr="006F413E">
        <w:t>Die klassischen Stücke von Hayden und Mozart spielte seiner Zeit auch das „Hecker-Quartett.</w:t>
      </w:r>
    </w:p>
    <w:p w:rsidR="00F45FD7" w:rsidRPr="008B08F8" w:rsidRDefault="00F45FD7" w:rsidP="00D62619">
      <w:pPr>
        <w:spacing w:before="240"/>
        <w:rPr>
          <w:rFonts w:cs="Arial"/>
        </w:rPr>
      </w:pPr>
      <w:r w:rsidRPr="008B08F8">
        <w:rPr>
          <w:rFonts w:cs="Arial"/>
        </w:rPr>
        <w:t>Bildunterschrift</w:t>
      </w:r>
      <w:r w:rsidR="00BC650A" w:rsidRPr="008B08F8">
        <w:rPr>
          <w:rFonts w:cs="Arial"/>
        </w:rPr>
        <w:t xml:space="preserve">: Burkhard Fromme, Leiter des Kulturbüros im Landkreis Osnabrück (von links), Landrat Michael </w:t>
      </w:r>
      <w:proofErr w:type="spellStart"/>
      <w:r w:rsidR="00BC650A" w:rsidRPr="008B08F8">
        <w:rPr>
          <w:rFonts w:cs="Arial"/>
        </w:rPr>
        <w:t>Lübbersmann</w:t>
      </w:r>
      <w:proofErr w:type="spellEnd"/>
      <w:r w:rsidR="00BC650A" w:rsidRPr="008B08F8">
        <w:rPr>
          <w:rFonts w:cs="Arial"/>
        </w:rPr>
        <w:t xml:space="preserve"> und Ulrike Hamm freuten sich über viele interessierte Gäste. </w:t>
      </w:r>
      <w:r w:rsidR="008B08F8" w:rsidRPr="008B08F8">
        <w:rPr>
          <w:rFonts w:cs="Arial"/>
        </w:rPr>
        <w:t xml:space="preserve">Foto: </w:t>
      </w:r>
      <w:r w:rsidR="00BC650A" w:rsidRPr="008B08F8">
        <w:rPr>
          <w:rFonts w:cs="Arial"/>
        </w:rPr>
        <w:t xml:space="preserve">Landkreis Osnabrück/ Hermann </w:t>
      </w:r>
      <w:proofErr w:type="spellStart"/>
      <w:r w:rsidR="00BC650A" w:rsidRPr="008B08F8">
        <w:rPr>
          <w:rFonts w:cs="Arial"/>
        </w:rPr>
        <w:t>Pentermann</w:t>
      </w:r>
      <w:proofErr w:type="spellEnd"/>
    </w:p>
    <w:sectPr w:rsidR="00F45FD7" w:rsidRPr="008B08F8"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FEB" w:rsidRDefault="00541FEB">
      <w:pPr>
        <w:spacing w:line="240" w:lineRule="auto"/>
      </w:pPr>
      <w:r>
        <w:separator/>
      </w:r>
    </w:p>
  </w:endnote>
  <w:endnote w:type="continuationSeparator" w:id="0">
    <w:p w:rsidR="00541FEB" w:rsidRDefault="00541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B08F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FEB" w:rsidRDefault="00541FEB">
      <w:pPr>
        <w:spacing w:line="240" w:lineRule="auto"/>
      </w:pPr>
      <w:r>
        <w:separator/>
      </w:r>
    </w:p>
  </w:footnote>
  <w:footnote w:type="continuationSeparator" w:id="0">
    <w:p w:rsidR="00541FEB" w:rsidRDefault="00541F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02584"/>
    <w:rsid w:val="00010558"/>
    <w:rsid w:val="000345B8"/>
    <w:rsid w:val="0008394D"/>
    <w:rsid w:val="00085B5C"/>
    <w:rsid w:val="000B0542"/>
    <w:rsid w:val="000C51A9"/>
    <w:rsid w:val="000D6D18"/>
    <w:rsid w:val="00105D62"/>
    <w:rsid w:val="001269AF"/>
    <w:rsid w:val="00142162"/>
    <w:rsid w:val="001465F4"/>
    <w:rsid w:val="0015295E"/>
    <w:rsid w:val="0015505A"/>
    <w:rsid w:val="00162327"/>
    <w:rsid w:val="00195B79"/>
    <w:rsid w:val="001F6145"/>
    <w:rsid w:val="00211EC8"/>
    <w:rsid w:val="0022576A"/>
    <w:rsid w:val="00230050"/>
    <w:rsid w:val="00250ED8"/>
    <w:rsid w:val="00264EC4"/>
    <w:rsid w:val="002676ED"/>
    <w:rsid w:val="00294A40"/>
    <w:rsid w:val="002B3D5E"/>
    <w:rsid w:val="002B464E"/>
    <w:rsid w:val="002C1213"/>
    <w:rsid w:val="002D0804"/>
    <w:rsid w:val="002D7A6F"/>
    <w:rsid w:val="002E43CA"/>
    <w:rsid w:val="002E5981"/>
    <w:rsid w:val="002E6FF7"/>
    <w:rsid w:val="003026CF"/>
    <w:rsid w:val="003249B4"/>
    <w:rsid w:val="00341B87"/>
    <w:rsid w:val="00350F02"/>
    <w:rsid w:val="003B1659"/>
    <w:rsid w:val="003C01FF"/>
    <w:rsid w:val="003C726C"/>
    <w:rsid w:val="003F2DB8"/>
    <w:rsid w:val="00412AC8"/>
    <w:rsid w:val="00447B33"/>
    <w:rsid w:val="00464130"/>
    <w:rsid w:val="00487F4D"/>
    <w:rsid w:val="004946D8"/>
    <w:rsid w:val="004C5AA4"/>
    <w:rsid w:val="00500497"/>
    <w:rsid w:val="005064D3"/>
    <w:rsid w:val="00511E94"/>
    <w:rsid w:val="00515E7D"/>
    <w:rsid w:val="005210A3"/>
    <w:rsid w:val="005220E2"/>
    <w:rsid w:val="005226F6"/>
    <w:rsid w:val="00541FEB"/>
    <w:rsid w:val="00543D20"/>
    <w:rsid w:val="00554C06"/>
    <w:rsid w:val="005634A4"/>
    <w:rsid w:val="00566731"/>
    <w:rsid w:val="0057486D"/>
    <w:rsid w:val="005B1B7C"/>
    <w:rsid w:val="005C4BD9"/>
    <w:rsid w:val="005D4065"/>
    <w:rsid w:val="006033EF"/>
    <w:rsid w:val="006230B6"/>
    <w:rsid w:val="00626FFF"/>
    <w:rsid w:val="006303A1"/>
    <w:rsid w:val="006375C0"/>
    <w:rsid w:val="0068340C"/>
    <w:rsid w:val="006928CA"/>
    <w:rsid w:val="006A3E68"/>
    <w:rsid w:val="006C2BA2"/>
    <w:rsid w:val="006C3FC2"/>
    <w:rsid w:val="006D4E99"/>
    <w:rsid w:val="006E0E4F"/>
    <w:rsid w:val="006E4B46"/>
    <w:rsid w:val="006E7893"/>
    <w:rsid w:val="006F2E7E"/>
    <w:rsid w:val="006F413E"/>
    <w:rsid w:val="00715F7D"/>
    <w:rsid w:val="00741C64"/>
    <w:rsid w:val="00743A19"/>
    <w:rsid w:val="00747840"/>
    <w:rsid w:val="00751981"/>
    <w:rsid w:val="00755D5F"/>
    <w:rsid w:val="007601F5"/>
    <w:rsid w:val="007945D7"/>
    <w:rsid w:val="007B75CC"/>
    <w:rsid w:val="007E607B"/>
    <w:rsid w:val="007F1E7D"/>
    <w:rsid w:val="007F3360"/>
    <w:rsid w:val="00810E65"/>
    <w:rsid w:val="008113E7"/>
    <w:rsid w:val="00827CB9"/>
    <w:rsid w:val="00840D59"/>
    <w:rsid w:val="008477B5"/>
    <w:rsid w:val="00853960"/>
    <w:rsid w:val="008611F7"/>
    <w:rsid w:val="00861BA4"/>
    <w:rsid w:val="00862A5C"/>
    <w:rsid w:val="00865A52"/>
    <w:rsid w:val="008761FC"/>
    <w:rsid w:val="00876B90"/>
    <w:rsid w:val="00885402"/>
    <w:rsid w:val="0089183B"/>
    <w:rsid w:val="00896F52"/>
    <w:rsid w:val="008A1EB3"/>
    <w:rsid w:val="008B08F8"/>
    <w:rsid w:val="008D3D08"/>
    <w:rsid w:val="008F0606"/>
    <w:rsid w:val="008F5A3A"/>
    <w:rsid w:val="009368F7"/>
    <w:rsid w:val="00947E8B"/>
    <w:rsid w:val="00952203"/>
    <w:rsid w:val="00955F60"/>
    <w:rsid w:val="00975993"/>
    <w:rsid w:val="009833AA"/>
    <w:rsid w:val="009A39ED"/>
    <w:rsid w:val="009C0F1C"/>
    <w:rsid w:val="009C6E9E"/>
    <w:rsid w:val="009E1D78"/>
    <w:rsid w:val="009F07E6"/>
    <w:rsid w:val="00A04908"/>
    <w:rsid w:val="00A05B1C"/>
    <w:rsid w:val="00A374C3"/>
    <w:rsid w:val="00A37E09"/>
    <w:rsid w:val="00A40F64"/>
    <w:rsid w:val="00A85C15"/>
    <w:rsid w:val="00A92CA8"/>
    <w:rsid w:val="00AD1634"/>
    <w:rsid w:val="00AD25F9"/>
    <w:rsid w:val="00AE6834"/>
    <w:rsid w:val="00B0156A"/>
    <w:rsid w:val="00B04EB0"/>
    <w:rsid w:val="00B17A34"/>
    <w:rsid w:val="00B25788"/>
    <w:rsid w:val="00B67D99"/>
    <w:rsid w:val="00B90845"/>
    <w:rsid w:val="00B96A66"/>
    <w:rsid w:val="00BA2A94"/>
    <w:rsid w:val="00BB0E7C"/>
    <w:rsid w:val="00BC5206"/>
    <w:rsid w:val="00BC650A"/>
    <w:rsid w:val="00BD3618"/>
    <w:rsid w:val="00BE17C9"/>
    <w:rsid w:val="00C51B95"/>
    <w:rsid w:val="00CC29AE"/>
    <w:rsid w:val="00CC6D6A"/>
    <w:rsid w:val="00CF4F53"/>
    <w:rsid w:val="00D0152A"/>
    <w:rsid w:val="00D0252A"/>
    <w:rsid w:val="00D138B0"/>
    <w:rsid w:val="00D34915"/>
    <w:rsid w:val="00D4784A"/>
    <w:rsid w:val="00D510AD"/>
    <w:rsid w:val="00D62619"/>
    <w:rsid w:val="00D7273D"/>
    <w:rsid w:val="00D87FCF"/>
    <w:rsid w:val="00DC155D"/>
    <w:rsid w:val="00DF5185"/>
    <w:rsid w:val="00E37808"/>
    <w:rsid w:val="00E37934"/>
    <w:rsid w:val="00E421D9"/>
    <w:rsid w:val="00E47ABD"/>
    <w:rsid w:val="00E51A67"/>
    <w:rsid w:val="00E817D2"/>
    <w:rsid w:val="00E854F5"/>
    <w:rsid w:val="00E94D5B"/>
    <w:rsid w:val="00EA23A1"/>
    <w:rsid w:val="00EB7E11"/>
    <w:rsid w:val="00EC4FA5"/>
    <w:rsid w:val="00EC724B"/>
    <w:rsid w:val="00EF05C1"/>
    <w:rsid w:val="00EF7121"/>
    <w:rsid w:val="00F37764"/>
    <w:rsid w:val="00F420A1"/>
    <w:rsid w:val="00F45FD7"/>
    <w:rsid w:val="00F47A48"/>
    <w:rsid w:val="00F639AF"/>
    <w:rsid w:val="00F966D1"/>
    <w:rsid w:val="00FA5F78"/>
    <w:rsid w:val="00FB557C"/>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1295">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E1E40-1992-4DF4-9477-DAE4A6F0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Schollek, Luisa</cp:lastModifiedBy>
  <cp:revision>12</cp:revision>
  <cp:lastPrinted>2012-01-13T09:28:00Z</cp:lastPrinted>
  <dcterms:created xsi:type="dcterms:W3CDTF">2019-01-21T09:23:00Z</dcterms:created>
  <dcterms:modified xsi:type="dcterms:W3CDTF">2019-02-01T08:05:00Z</dcterms:modified>
</cp:coreProperties>
</file>