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CD1B01">
      <w:pPr>
        <w:framePr w:hSpace="142" w:wrap="around" w:vAnchor="text" w:hAnchor="page" w:x="8069" w:y="-838"/>
        <w:rPr>
          <w:rFonts w:cs="Arial"/>
        </w:rPr>
      </w:pPr>
      <w:r>
        <w:rPr>
          <w:rFonts w:cs="Arial"/>
          <w:noProof/>
        </w:rPr>
        <w:t>5</w:t>
      </w:r>
      <w:r w:rsidR="000C3E06">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E0F1B">
              <w:rPr>
                <w:rFonts w:cs="Arial"/>
              </w:rPr>
              <w:t>10</w:t>
            </w:r>
            <w:bookmarkStart w:id="0" w:name="_GoBack"/>
            <w:bookmarkEnd w:id="0"/>
            <w:r w:rsidR="004740E9">
              <w:rPr>
                <w:rFonts w:cs="Arial"/>
              </w:rPr>
              <w:t>.12.2019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740E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740E9">
              <w:rPr>
                <w:rFonts w:cs="Arial"/>
              </w:rPr>
              <w:t>Henning</w:t>
            </w:r>
            <w:r w:rsidR="00374CB6" w:rsidRPr="00374CB6">
              <w:rPr>
                <w:rFonts w:cs="Arial"/>
              </w:rPr>
              <w:t xml:space="preserve"> </w:t>
            </w:r>
            <w:r w:rsidR="004740E9">
              <w:rPr>
                <w:rFonts w:cs="Arial"/>
              </w:rPr>
              <w:t>Müller-</w:t>
            </w:r>
            <w:proofErr w:type="spellStart"/>
            <w:r w:rsidR="004740E9">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955F6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25A63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8E101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EC76B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69E1F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3824B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740E9" w:rsidP="005D4065">
            <w:pPr>
              <w:spacing w:line="240" w:lineRule="auto"/>
              <w:rPr>
                <w:rFonts w:cs="Arial"/>
                <w:lang w:val="fr-FR"/>
              </w:rPr>
            </w:pPr>
            <w:r>
              <w:rPr>
                <w:rFonts w:cs="Arial"/>
                <w:lang w:val="fr-FR"/>
              </w:rPr>
              <w:t>2463</w:t>
            </w:r>
          </w:p>
          <w:p w:rsidR="00566731" w:rsidRPr="006D4E99" w:rsidRDefault="004740E9" w:rsidP="005D4065">
            <w:pPr>
              <w:spacing w:line="240" w:lineRule="auto"/>
              <w:rPr>
                <w:rFonts w:cs="Arial"/>
                <w:lang w:val="fr-FR"/>
              </w:rPr>
            </w:pPr>
            <w:r>
              <w:rPr>
                <w:rFonts w:cs="Arial"/>
                <w:lang w:val="fr-FR"/>
              </w:rPr>
              <w:t>62463</w:t>
            </w:r>
          </w:p>
          <w:p w:rsidR="00566731" w:rsidRPr="00C433C7" w:rsidRDefault="004740E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4A3FE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E5D2C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30B5D" w:rsidP="00730B5D">
      <w:pPr>
        <w:rPr>
          <w:b/>
        </w:rPr>
      </w:pPr>
      <w:r w:rsidRPr="00730B5D">
        <w:rPr>
          <w:b/>
        </w:rPr>
        <w:t>Tanzend um die Welt</w:t>
      </w:r>
      <w:r>
        <w:rPr>
          <w:b/>
        </w:rPr>
        <w:t xml:space="preserve">: </w:t>
      </w:r>
      <w:r w:rsidRPr="00730B5D">
        <w:rPr>
          <w:b/>
        </w:rPr>
        <w:t>Kinder- und Jugendorchester „</w:t>
      </w:r>
      <w:proofErr w:type="spellStart"/>
      <w:r w:rsidRPr="00730B5D">
        <w:rPr>
          <w:b/>
        </w:rPr>
        <w:t>Ragazzi</w:t>
      </w:r>
      <w:proofErr w:type="spellEnd"/>
      <w:r w:rsidRPr="00730B5D">
        <w:rPr>
          <w:b/>
        </w:rPr>
        <w:t xml:space="preserve"> </w:t>
      </w:r>
      <w:proofErr w:type="spellStart"/>
      <w:r w:rsidRPr="00730B5D">
        <w:rPr>
          <w:b/>
        </w:rPr>
        <w:t>musici</w:t>
      </w:r>
      <w:proofErr w:type="spellEnd"/>
      <w:r w:rsidRPr="00730B5D">
        <w:rPr>
          <w:b/>
        </w:rPr>
        <w:t>“ begeistert</w:t>
      </w:r>
      <w:r w:rsidR="007B319B">
        <w:rPr>
          <w:b/>
        </w:rPr>
        <w:t>e</w:t>
      </w:r>
      <w:r w:rsidRPr="00730B5D">
        <w:rPr>
          <w:b/>
        </w:rPr>
        <w:t xml:space="preserve"> im Kreishaus</w:t>
      </w:r>
      <w:r w:rsidR="007B319B">
        <w:rPr>
          <w:b/>
        </w:rPr>
        <w:t xml:space="preserve"> Osnabrück</w:t>
      </w:r>
    </w:p>
    <w:p w:rsidR="00730B5D" w:rsidRDefault="00730B5D" w:rsidP="00730B5D">
      <w:pPr>
        <w:rPr>
          <w:b/>
        </w:rPr>
      </w:pPr>
    </w:p>
    <w:p w:rsidR="0024317F" w:rsidRDefault="00AD7438" w:rsidP="0024317F">
      <w:pPr>
        <w:spacing w:after="120"/>
      </w:pPr>
      <w:r>
        <w:rPr>
          <w:b/>
        </w:rPr>
        <w:t>Osn</w:t>
      </w:r>
      <w:r w:rsidR="00F9059A">
        <w:rPr>
          <w:b/>
        </w:rPr>
        <w:t>a</w:t>
      </w:r>
      <w:r>
        <w:rPr>
          <w:b/>
        </w:rPr>
        <w:t>brück</w:t>
      </w:r>
      <w:r w:rsidR="00F47A48" w:rsidRPr="00F47A48">
        <w:rPr>
          <w:b/>
        </w:rPr>
        <w:t>.</w:t>
      </w:r>
      <w:r w:rsidR="00162327">
        <w:rPr>
          <w:b/>
        </w:rPr>
        <w:t xml:space="preserve"> </w:t>
      </w:r>
      <w:r w:rsidR="0024317F">
        <w:t>Zu einer Veranstaltungshalle verwandelte sich am Samstagnachmittag die Eingangshalle des Kreishauses. Rund 100 Musizierende gaben dort das Konzert „</w:t>
      </w:r>
      <w:proofErr w:type="spellStart"/>
      <w:r w:rsidR="0024317F">
        <w:t>Ragazzi</w:t>
      </w:r>
      <w:proofErr w:type="spellEnd"/>
      <w:r w:rsidR="0024317F">
        <w:t xml:space="preserve"> </w:t>
      </w:r>
      <w:proofErr w:type="spellStart"/>
      <w:r w:rsidR="0024317F">
        <w:t>musici</w:t>
      </w:r>
      <w:proofErr w:type="spellEnd"/>
      <w:r w:rsidR="0024317F">
        <w:t>“.</w:t>
      </w:r>
    </w:p>
    <w:p w:rsidR="0024317F" w:rsidRDefault="0024317F" w:rsidP="0024317F">
      <w:pPr>
        <w:spacing w:after="120"/>
      </w:pPr>
      <w:r>
        <w:t>Die enge Zusammenarbeit zwischen Kreismusikschule, dem Kulturbüro, dem Gebäudemanagement und dem Hausmeister des Landkreises machte es möglich, die Eingangshalle des Kreishauses in einen Konzertsaal umzugestalten. Das „Jahr der Musik“, das das Kulturbüro 2019 begeht, war ausschlaggebend f</w:t>
      </w:r>
      <w:r w:rsidR="007B319B">
        <w:t>ür diese Idee.</w:t>
      </w:r>
    </w:p>
    <w:p w:rsidR="0024317F" w:rsidRDefault="0024317F" w:rsidP="0024317F">
      <w:pPr>
        <w:spacing w:after="120"/>
      </w:pPr>
      <w:r>
        <w:t>Selbst für die rund 100 Musizierenden von „</w:t>
      </w:r>
      <w:proofErr w:type="spellStart"/>
      <w:r>
        <w:t>Ragazzi</w:t>
      </w:r>
      <w:proofErr w:type="spellEnd"/>
      <w:r>
        <w:t xml:space="preserve"> </w:t>
      </w:r>
      <w:proofErr w:type="spellStart"/>
      <w:r>
        <w:t>musici</w:t>
      </w:r>
      <w:proofErr w:type="spellEnd"/>
      <w:r>
        <w:t>“ und die zahlreichen Besucher bot die Eingangshalle ausreichend Fläche. Die Zuschauer konnten sich über mehrere Ebenen verteilen, um die erstaunliche Akustik wahrnehmen zu können. Zudem hatten die Kleinsten hatten aus den oberen Rängen einen guten Blick auf das Geschehen.</w:t>
      </w:r>
    </w:p>
    <w:p w:rsidR="0024317F" w:rsidRDefault="0024317F" w:rsidP="0024317F">
      <w:pPr>
        <w:spacing w:after="120"/>
      </w:pPr>
      <w:r>
        <w:t>Vor rund 15 Jahren gab sich das damalige „</w:t>
      </w:r>
      <w:proofErr w:type="spellStart"/>
      <w:r>
        <w:t>Wittlager</w:t>
      </w:r>
      <w:proofErr w:type="spellEnd"/>
      <w:r>
        <w:t xml:space="preserve"> Orchester“ auf einer Musikfreizeit den klangvollen Namen „</w:t>
      </w:r>
      <w:proofErr w:type="spellStart"/>
      <w:r>
        <w:t>Ragazzi</w:t>
      </w:r>
      <w:proofErr w:type="spellEnd"/>
      <w:r>
        <w:t xml:space="preserve"> </w:t>
      </w:r>
      <w:proofErr w:type="spellStart"/>
      <w:r>
        <w:t>musici</w:t>
      </w:r>
      <w:proofErr w:type="spellEnd"/>
      <w:r>
        <w:t>“ Bereits seit 1989 bietet die Krei</w:t>
      </w:r>
      <w:r w:rsidR="00EC6DEC">
        <w:t xml:space="preserve">smusikschule Musikfreizeiten an, </w:t>
      </w:r>
      <w:r>
        <w:t xml:space="preserve">und seit 1996 geht es an den Dümmer. Das vergangene </w:t>
      </w:r>
      <w:r>
        <w:lastRenderedPageBreak/>
        <w:t>Probenwochenende am Dümmer wurde intensiv genutzt</w:t>
      </w:r>
      <w:r w:rsidR="00575DC4">
        <w:t>,</w:t>
      </w:r>
      <w:r>
        <w:t xml:space="preserve"> und das Orchester stellte ein eindrucksvolles Programm zusammen aus </w:t>
      </w:r>
      <w:proofErr w:type="spellStart"/>
      <w:r>
        <w:t>Rhythmicals</w:t>
      </w:r>
      <w:proofErr w:type="spellEnd"/>
      <w:r>
        <w:t xml:space="preserve"> („Samba de Café“), klassisch-romantischen Werken („</w:t>
      </w:r>
      <w:proofErr w:type="spellStart"/>
      <w:r>
        <w:t>Polowetzer</w:t>
      </w:r>
      <w:proofErr w:type="spellEnd"/>
      <w:r>
        <w:t xml:space="preserve"> Tänze“ von Alexander Borodin) bis hin zu bekannten Ohrwürmern wie „</w:t>
      </w:r>
      <w:proofErr w:type="spellStart"/>
      <w:r>
        <w:t>Africa</w:t>
      </w:r>
      <w:proofErr w:type="spellEnd"/>
      <w:r>
        <w:t>“ von Toto.</w:t>
      </w:r>
    </w:p>
    <w:p w:rsidR="0024317F" w:rsidRDefault="0024317F" w:rsidP="0024317F">
      <w:pPr>
        <w:spacing w:after="120"/>
      </w:pPr>
      <w:r>
        <w:t xml:space="preserve">Dabei bildete der Konzerttitel „Tanzend um die Welt“ einen </w:t>
      </w:r>
      <w:r w:rsidR="00C13B85">
        <w:t xml:space="preserve">passenden </w:t>
      </w:r>
      <w:r>
        <w:t xml:space="preserve">Rahmen, unterschiedliche Stile auf die Bühne zu bringen. Ob „Jingle Bells“ im </w:t>
      </w:r>
      <w:proofErr w:type="spellStart"/>
      <w:r>
        <w:t>Latin</w:t>
      </w:r>
      <w:proofErr w:type="spellEnd"/>
      <w:r>
        <w:t xml:space="preserve">-Groove oder eine Gruppe </w:t>
      </w:r>
      <w:proofErr w:type="spellStart"/>
      <w:r>
        <w:t>Didgeridoos</w:t>
      </w:r>
      <w:proofErr w:type="spellEnd"/>
      <w:r>
        <w:t xml:space="preserve"> bei </w:t>
      </w:r>
      <w:r w:rsidR="001A1BD1">
        <w:t>„</w:t>
      </w:r>
      <w:proofErr w:type="spellStart"/>
      <w:r w:rsidR="001A1BD1">
        <w:t>Australia</w:t>
      </w:r>
      <w:proofErr w:type="spellEnd"/>
      <w:r w:rsidR="001A1BD1">
        <w:t>“ – die „</w:t>
      </w:r>
      <w:proofErr w:type="spellStart"/>
      <w:r w:rsidR="001A1BD1">
        <w:t>Ragazzi</w:t>
      </w:r>
      <w:proofErr w:type="spellEnd"/>
      <w:r w:rsidR="001A1BD1">
        <w:t>“ waren immer für Überraschungen gut.</w:t>
      </w:r>
      <w:r>
        <w:t xml:space="preserve"> Auch ein Medley von Johannes Erdmann, welches mit einer Sarabande von Händel begann und mit „</w:t>
      </w:r>
      <w:proofErr w:type="spellStart"/>
      <w:r>
        <w:t>Rhythm</w:t>
      </w:r>
      <w:proofErr w:type="spellEnd"/>
      <w:r>
        <w:t xml:space="preserve"> </w:t>
      </w:r>
      <w:proofErr w:type="spellStart"/>
      <w:r>
        <w:t>is</w:t>
      </w:r>
      <w:proofErr w:type="spellEnd"/>
      <w:r>
        <w:t xml:space="preserve"> a </w:t>
      </w:r>
      <w:proofErr w:type="spellStart"/>
      <w:r>
        <w:t>dancer</w:t>
      </w:r>
      <w:proofErr w:type="spellEnd"/>
      <w:r>
        <w:t xml:space="preserve">“ (Gesang: Johanna </w:t>
      </w:r>
      <w:proofErr w:type="spellStart"/>
      <w:r>
        <w:t>Bensmann</w:t>
      </w:r>
      <w:proofErr w:type="spellEnd"/>
      <w:r>
        <w:t xml:space="preserve">) endete, begeisterte. Der Arrangeur stammt aus der </w:t>
      </w:r>
      <w:proofErr w:type="spellStart"/>
      <w:r>
        <w:t>Ragazzi</w:t>
      </w:r>
      <w:proofErr w:type="spellEnd"/>
      <w:r>
        <w:t>-Talentschmiede</w:t>
      </w:r>
      <w:r w:rsidR="001A1BD1">
        <w:t xml:space="preserve"> </w:t>
      </w:r>
      <w:r>
        <w:t>und ist inzwischen selber Musiklehrer.</w:t>
      </w:r>
    </w:p>
    <w:p w:rsidR="0024317F" w:rsidRDefault="0024317F" w:rsidP="0024317F">
      <w:pPr>
        <w:spacing w:after="120"/>
      </w:pPr>
      <w:r>
        <w:t xml:space="preserve">Außerdem steuerten bei diesem Konzert einmal mehr Steffen „Kuba“ </w:t>
      </w:r>
      <w:proofErr w:type="spellStart"/>
      <w:r>
        <w:t>Kubasinski</w:t>
      </w:r>
      <w:proofErr w:type="spellEnd"/>
      <w:r>
        <w:t xml:space="preserve"> und Philipp Schräder ihre Arrangements bei – beide ebenfalls aus den Reihen der älteren Mitspieler –, sowie mehrere Lehrkräfte der Kreismusikschule: Angela </w:t>
      </w:r>
      <w:proofErr w:type="spellStart"/>
      <w:r>
        <w:t>Irnich</w:t>
      </w:r>
      <w:proofErr w:type="spellEnd"/>
      <w:r>
        <w:t xml:space="preserve">, Georgi </w:t>
      </w:r>
      <w:proofErr w:type="spellStart"/>
      <w:r>
        <w:t>Gürov</w:t>
      </w:r>
      <w:proofErr w:type="spellEnd"/>
      <w:r>
        <w:t>, Waldemar Berger und Peter Stückemann, der auch die Gesamtleitung innehatte.</w:t>
      </w:r>
    </w:p>
    <w:p w:rsidR="00F70DA6" w:rsidRPr="0024317F" w:rsidRDefault="00F70DA6" w:rsidP="00D760D9">
      <w:pPr>
        <w:spacing w:after="120"/>
      </w:pPr>
    </w:p>
    <w:p w:rsidR="00084E5C" w:rsidRDefault="00084E5C" w:rsidP="00D760D9">
      <w:pPr>
        <w:spacing w:after="120"/>
        <w:rPr>
          <w:b/>
        </w:rPr>
      </w:pPr>
      <w:r>
        <w:rPr>
          <w:b/>
        </w:rPr>
        <w:t>Bildunterschrift:</w:t>
      </w:r>
    </w:p>
    <w:p w:rsidR="000C496C" w:rsidRDefault="00EF2B60" w:rsidP="000C496C">
      <w:pPr>
        <w:spacing w:after="120"/>
      </w:pPr>
      <w:r>
        <w:t>Platz für ein 100-köpfiges Orchester bot das Kreishaus Osnabrück bei einer besonderen Musikaufführung.</w:t>
      </w:r>
    </w:p>
    <w:p w:rsidR="00084E5C" w:rsidRPr="00084E5C" w:rsidRDefault="00942E6A" w:rsidP="00084E5C">
      <w:pPr>
        <w:spacing w:after="120"/>
        <w:jc w:val="right"/>
      </w:pPr>
      <w:r>
        <w:t>Foto: Landkreis Osnabrück</w:t>
      </w:r>
      <w:r w:rsidR="00747273">
        <w:t>/</w:t>
      </w:r>
      <w:r w:rsidR="00F60EEA">
        <w:t xml:space="preserve">Hermann </w:t>
      </w:r>
      <w:proofErr w:type="spellStart"/>
      <w:r w:rsidR="00F60EEA">
        <w:t>Pentermann</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C8" w:rsidRDefault="006571C8">
      <w:pPr>
        <w:spacing w:line="240" w:lineRule="auto"/>
      </w:pPr>
      <w:r>
        <w:separator/>
      </w:r>
    </w:p>
  </w:endnote>
  <w:endnote w:type="continuationSeparator" w:id="0">
    <w:p w:rsidR="006571C8" w:rsidRDefault="00657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0F1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C8" w:rsidRDefault="006571C8">
      <w:pPr>
        <w:spacing w:line="240" w:lineRule="auto"/>
      </w:pPr>
      <w:r>
        <w:separator/>
      </w:r>
    </w:p>
  </w:footnote>
  <w:footnote w:type="continuationSeparator" w:id="0">
    <w:p w:rsidR="006571C8" w:rsidRDefault="006571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A1BD1"/>
    <w:rsid w:val="001C0D85"/>
    <w:rsid w:val="001F6145"/>
    <w:rsid w:val="00230050"/>
    <w:rsid w:val="0024317F"/>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740E9"/>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75DC4"/>
    <w:rsid w:val="005C4BD9"/>
    <w:rsid w:val="005D4065"/>
    <w:rsid w:val="006033EF"/>
    <w:rsid w:val="00604CDD"/>
    <w:rsid w:val="00610DBA"/>
    <w:rsid w:val="006230B6"/>
    <w:rsid w:val="006375C0"/>
    <w:rsid w:val="00640F0A"/>
    <w:rsid w:val="006571C8"/>
    <w:rsid w:val="00657240"/>
    <w:rsid w:val="00660CF1"/>
    <w:rsid w:val="00673BD4"/>
    <w:rsid w:val="0068340C"/>
    <w:rsid w:val="006928CA"/>
    <w:rsid w:val="00695DB7"/>
    <w:rsid w:val="006C2BA2"/>
    <w:rsid w:val="006C3FC2"/>
    <w:rsid w:val="006D4E99"/>
    <w:rsid w:val="006D5BD1"/>
    <w:rsid w:val="006E0E4F"/>
    <w:rsid w:val="006E4B46"/>
    <w:rsid w:val="006E7893"/>
    <w:rsid w:val="006F2E7E"/>
    <w:rsid w:val="007009FB"/>
    <w:rsid w:val="0071531A"/>
    <w:rsid w:val="00730B5D"/>
    <w:rsid w:val="00743A19"/>
    <w:rsid w:val="00747273"/>
    <w:rsid w:val="00747840"/>
    <w:rsid w:val="00751981"/>
    <w:rsid w:val="00755D5F"/>
    <w:rsid w:val="007601F5"/>
    <w:rsid w:val="00761301"/>
    <w:rsid w:val="00793504"/>
    <w:rsid w:val="007945D7"/>
    <w:rsid w:val="007A134E"/>
    <w:rsid w:val="007B319B"/>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124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215D"/>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0F1B"/>
    <w:rsid w:val="00BE17C9"/>
    <w:rsid w:val="00C06B13"/>
    <w:rsid w:val="00C13B85"/>
    <w:rsid w:val="00C26BE6"/>
    <w:rsid w:val="00C433C7"/>
    <w:rsid w:val="00C51B95"/>
    <w:rsid w:val="00C8046B"/>
    <w:rsid w:val="00CA2D96"/>
    <w:rsid w:val="00CC29AE"/>
    <w:rsid w:val="00CD1B01"/>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6DEC"/>
    <w:rsid w:val="00EC724B"/>
    <w:rsid w:val="00EF2B60"/>
    <w:rsid w:val="00EF7121"/>
    <w:rsid w:val="00F37764"/>
    <w:rsid w:val="00F407FE"/>
    <w:rsid w:val="00F420A1"/>
    <w:rsid w:val="00F47A48"/>
    <w:rsid w:val="00F60EEA"/>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740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40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740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40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759C-4106-4B36-B033-DDB795D3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2019-12-09T15:08:00Z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12/9/2019 4:07:52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