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C530B8">
              <w:rPr>
                <w:rFonts w:cs="Arial"/>
              </w:rPr>
              <w:t>23</w:t>
            </w:r>
            <w:r w:rsidR="0087300F">
              <w:rPr>
                <w:rFonts w:cs="Arial"/>
              </w:rPr>
              <w:t>.05.2019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87300F">
              <w:rPr>
                <w:rFonts w:cs="Arial"/>
              </w:rPr>
              <w:t>2063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7300F">
              <w:rPr>
                <w:rFonts w:cs="Arial"/>
              </w:rPr>
              <w:t>Henning</w:t>
            </w:r>
            <w:r w:rsidR="00374CB6" w:rsidRPr="00374CB6">
              <w:rPr>
                <w:rFonts w:cs="Arial"/>
              </w:rPr>
              <w:t xml:space="preserve"> </w:t>
            </w:r>
            <w:r w:rsidR="0087300F">
              <w:rPr>
                <w:rFonts w:cs="Arial"/>
              </w:rPr>
              <w:t>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781C18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145F47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D31FAC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72E23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2B5681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E8E271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87300F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2463</w:t>
            </w:r>
          </w:p>
          <w:p w:rsidR="00566731" w:rsidRPr="006D4E99" w:rsidRDefault="0087300F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62463</w:t>
            </w:r>
          </w:p>
          <w:p w:rsidR="00566731" w:rsidRPr="00C433C7" w:rsidRDefault="0087300F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mueller-detert@lkos.de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DA563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43FB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87300F" w:rsidRDefault="0087300F" w:rsidP="0087300F">
      <w:pPr>
        <w:rPr>
          <w:b/>
        </w:rPr>
      </w:pPr>
      <w:r w:rsidRPr="0087300F">
        <w:rPr>
          <w:b/>
        </w:rPr>
        <w:t>Was treibt dich an?</w:t>
      </w:r>
      <w:r>
        <w:rPr>
          <w:b/>
        </w:rPr>
        <w:t xml:space="preserve"> – </w:t>
      </w:r>
      <w:r w:rsidRPr="0087300F">
        <w:rPr>
          <w:b/>
        </w:rPr>
        <w:t>Roadshow des Landkreises zur</w:t>
      </w:r>
    </w:p>
    <w:p w:rsidR="00C26BE6" w:rsidRDefault="0087300F" w:rsidP="0087300F">
      <w:pPr>
        <w:rPr>
          <w:b/>
        </w:rPr>
      </w:pPr>
      <w:r w:rsidRPr="0087300F">
        <w:rPr>
          <w:b/>
        </w:rPr>
        <w:t>E-Mobilität zu Gast in Bohmte</w:t>
      </w:r>
    </w:p>
    <w:p w:rsidR="0087300F" w:rsidRDefault="0087300F" w:rsidP="0087300F">
      <w:pPr>
        <w:rPr>
          <w:b/>
        </w:rPr>
      </w:pPr>
    </w:p>
    <w:p w:rsidR="0087300F" w:rsidRDefault="0087300F" w:rsidP="0087300F">
      <w:pPr>
        <w:spacing w:after="120"/>
      </w:pPr>
      <w:r>
        <w:rPr>
          <w:b/>
        </w:rPr>
        <w:t>Bohmte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>
        <w:t>Sie sind lautlos, effizient und klimafreundlich: Viele Vorzüge von E-Fahrzeugen sind mittlerweile allgemein bekannt. Dass die Stromer längst nicht mehr in den Kinderschuhen stecken und bei aller Vernunft auch richtig Spaß machen – davon kann man sich am So</w:t>
      </w:r>
      <w:r w:rsidR="00665F6B">
        <w:t>nntag,</w:t>
      </w:r>
      <w:r>
        <w:t xml:space="preserve"> 2.</w:t>
      </w:r>
      <w:r w:rsidR="00632C26">
        <w:t xml:space="preserve"> Juni</w:t>
      </w:r>
      <w:r w:rsidR="00665F6B">
        <w:t>,</w:t>
      </w:r>
      <w:r w:rsidR="00632C26">
        <w:t xml:space="preserve"> in Bohmte überzeugen. Auf dem Bahnhofsvorplatz</w:t>
      </w:r>
      <w:r>
        <w:t xml:space="preserve"> findet von 11 bis 17 Uhr die zweite Aktion im Rahmen der „Roadshow Elektromobilität“ des Landkreises statt, bei der sich alles um Elektrofahrzeuge, Ladetechnik und Stromspeicher dreht.</w:t>
      </w:r>
    </w:p>
    <w:p w:rsidR="0087300F" w:rsidRDefault="00632C26" w:rsidP="0087300F">
      <w:pPr>
        <w:spacing w:after="120"/>
      </w:pPr>
      <w:r>
        <w:t>Landrat Michael Lübbersmann</w:t>
      </w:r>
      <w:r w:rsidR="002F2ED7">
        <w:t xml:space="preserve"> und Bohmtes Bürgermeister Klaus Goedejohann</w:t>
      </w:r>
      <w:r>
        <w:t xml:space="preserve"> w</w:t>
      </w:r>
      <w:r w:rsidR="002F2ED7">
        <w:t>er</w:t>
      </w:r>
      <w:r>
        <w:t>d</w:t>
      </w:r>
      <w:r w:rsidR="002F2ED7">
        <w:t>en</w:t>
      </w:r>
      <w:r>
        <w:t xml:space="preserve"> die Veranstaltung in Bohmte um 12 Uhr offiziell eröffnen. </w:t>
      </w:r>
      <w:r w:rsidR="0087300F">
        <w:t xml:space="preserve">Schon </w:t>
      </w:r>
      <w:r>
        <w:t>beim ersten „e-vent</w:t>
      </w:r>
      <w:r w:rsidR="0087300F">
        <w:t>“ in Wallenhorst hatte</w:t>
      </w:r>
      <w:r>
        <w:t xml:space="preserve"> </w:t>
      </w:r>
      <w:r w:rsidR="002F2ED7">
        <w:t>Lübbersmann</w:t>
      </w:r>
      <w:r w:rsidR="0087300F">
        <w:t xml:space="preserve"> betont, dass „Elektromobilität im Wortsinn </w:t>
      </w:r>
      <w:r>
        <w:t>‚erfahrbar‘</w:t>
      </w:r>
      <w:r w:rsidR="0087300F">
        <w:t xml:space="preserve"> gemacht werden soll“. Diesem Motto entsprechend wird es auch in Bohmte wieder die Möglichkeit geben, verschiedene</w:t>
      </w:r>
      <w:r w:rsidR="00665F6B">
        <w:t>n</w:t>
      </w:r>
      <w:r w:rsidR="0087300F">
        <w:t xml:space="preserve"> Fahrzeugtypen bei einer Probefahrt „auf den Zahn zu fühlen“. Sowohl Autos unterschiedlichster Formate als auch Pedelecs und E-Bikes können </w:t>
      </w:r>
      <w:r w:rsidR="009C195D">
        <w:t>g</w:t>
      </w:r>
      <w:r w:rsidR="0087300F">
        <w:t>etestet werden.</w:t>
      </w:r>
    </w:p>
    <w:p w:rsidR="0087300F" w:rsidRDefault="0087300F" w:rsidP="0087300F">
      <w:pPr>
        <w:spacing w:after="120"/>
      </w:pPr>
      <w:r>
        <w:t xml:space="preserve">Ein buntes Rahmenprogramm mit ausgewählter Gastronomie, </w:t>
      </w:r>
      <w:r>
        <w:lastRenderedPageBreak/>
        <w:t>Live-Musik und einem Angebot für Kinder sorgt dafür, dass beim Familienausflug keine Langeweile aufkommt.</w:t>
      </w:r>
    </w:p>
    <w:p w:rsidR="0087300F" w:rsidRDefault="0087300F" w:rsidP="0087300F">
      <w:pPr>
        <w:spacing w:after="120"/>
      </w:pPr>
      <w:r>
        <w:t>Abgerundet wird das e-vent außerdem durch eine Elektromobilitäts-Rallye mit Aufgaben und Fragen, die die Bürger an den Ständen der Aussteller lösen können – von der Lade-Challenge bis zum Probefahren. Unter den erfolgreichen Teilnehmenden werden attraktive Gewinne verlost.</w:t>
      </w:r>
    </w:p>
    <w:p w:rsidR="0087300F" w:rsidRDefault="0087300F" w:rsidP="0087300F">
      <w:pPr>
        <w:spacing w:after="120"/>
      </w:pPr>
      <w:r>
        <w:t>Die weiteren Termine der Roadshow, jeweils von 11 bis 17 Uhr, sind am 31. August in Quakenbrück und am 8. September in Glandorf.</w:t>
      </w:r>
    </w:p>
    <w:p w:rsidR="0087300F" w:rsidRDefault="0087300F" w:rsidP="0087300F">
      <w:pPr>
        <w:spacing w:after="120"/>
      </w:pPr>
      <w:r>
        <w:t>Weitere Informationen sind erhältlich im Internet unter www.landkreis-osnabrueck.de/e-vent. Ansprechpartnerinnen beim Landkreis Osnabrück sind Sophie Rotter (Telefon: 0541/501-</w:t>
      </w:r>
      <w:bookmarkStart w:id="0" w:name="_GoBack"/>
      <w:bookmarkEnd w:id="0"/>
      <w:r>
        <w:t>3460) und Gertrud Heitgerken (Telefon: 0541/501-3058).</w:t>
      </w:r>
    </w:p>
    <w:p w:rsidR="00C530B8" w:rsidRDefault="00C530B8" w:rsidP="0087300F">
      <w:pPr>
        <w:spacing w:after="120"/>
      </w:pPr>
    </w:p>
    <w:p w:rsidR="00C530B8" w:rsidRDefault="00C530B8" w:rsidP="0087300F">
      <w:pPr>
        <w:spacing w:after="120"/>
      </w:pPr>
      <w:r>
        <w:t>Bildunterschrift:</w:t>
      </w:r>
    </w:p>
    <w:p w:rsidR="00C530B8" w:rsidRDefault="00C530B8" w:rsidP="0087300F">
      <w:pPr>
        <w:spacing w:after="120"/>
      </w:pPr>
      <w:r>
        <w:t>Freuen sich auf die zweite Roadshow Elektromobilität (von links): Jonathan Fietz</w:t>
      </w:r>
      <w:r w:rsidRPr="00C530B8">
        <w:t>, Julian Isken, Michael Fedler, Andreas Witte (alle Landkreis Osnabrück), Christoph Determann (Autopark Nahne – Rahenbrock), Landrat Michael Lübbersmann, Silviya Staneva und Gertrud Heitgerken (beide Landkreis Osnabrück).</w:t>
      </w:r>
    </w:p>
    <w:p w:rsidR="00C530B8" w:rsidRDefault="00C530B8" w:rsidP="00C530B8">
      <w:pPr>
        <w:spacing w:after="120"/>
        <w:jc w:val="right"/>
      </w:pPr>
      <w:r w:rsidRPr="00C530B8">
        <w:t>Foto: Landkreis Osnabrück/Moritz Münch</w:t>
      </w:r>
    </w:p>
    <w:sectPr w:rsidR="00C530B8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FF8" w:rsidRDefault="00BA4FF8">
      <w:pPr>
        <w:spacing w:line="240" w:lineRule="auto"/>
      </w:pPr>
      <w:r>
        <w:separator/>
      </w:r>
    </w:p>
  </w:endnote>
  <w:endnote w:type="continuationSeparator" w:id="0">
    <w:p w:rsidR="00BA4FF8" w:rsidRDefault="00BA4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530B8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FF8" w:rsidRDefault="00BA4FF8">
      <w:pPr>
        <w:spacing w:line="240" w:lineRule="auto"/>
      </w:pPr>
      <w:r>
        <w:separator/>
      </w:r>
    </w:p>
  </w:footnote>
  <w:footnote w:type="continuationSeparator" w:id="0">
    <w:p w:rsidR="00BA4FF8" w:rsidRDefault="00BA4F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6D18"/>
    <w:rsid w:val="000F189A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F6145"/>
    <w:rsid w:val="00230050"/>
    <w:rsid w:val="00250ED8"/>
    <w:rsid w:val="002514AE"/>
    <w:rsid w:val="00260969"/>
    <w:rsid w:val="00264EC4"/>
    <w:rsid w:val="002726B8"/>
    <w:rsid w:val="0028777A"/>
    <w:rsid w:val="00294A40"/>
    <w:rsid w:val="002B3D5E"/>
    <w:rsid w:val="002C1213"/>
    <w:rsid w:val="002D0804"/>
    <w:rsid w:val="002E43CA"/>
    <w:rsid w:val="002E6FF7"/>
    <w:rsid w:val="002E745F"/>
    <w:rsid w:val="002E7D59"/>
    <w:rsid w:val="002F2ED7"/>
    <w:rsid w:val="003026CF"/>
    <w:rsid w:val="00322A2F"/>
    <w:rsid w:val="00341DA3"/>
    <w:rsid w:val="0034297C"/>
    <w:rsid w:val="0036445F"/>
    <w:rsid w:val="00374CB6"/>
    <w:rsid w:val="00377AD5"/>
    <w:rsid w:val="00382DC9"/>
    <w:rsid w:val="003A0427"/>
    <w:rsid w:val="003B1659"/>
    <w:rsid w:val="003C726C"/>
    <w:rsid w:val="003E1893"/>
    <w:rsid w:val="003F2DB8"/>
    <w:rsid w:val="00447B33"/>
    <w:rsid w:val="00464130"/>
    <w:rsid w:val="00464C94"/>
    <w:rsid w:val="00487F4D"/>
    <w:rsid w:val="004A6621"/>
    <w:rsid w:val="004B389F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230B6"/>
    <w:rsid w:val="00632C26"/>
    <w:rsid w:val="006375C0"/>
    <w:rsid w:val="00640F0A"/>
    <w:rsid w:val="00657240"/>
    <w:rsid w:val="00660CF1"/>
    <w:rsid w:val="00665F6B"/>
    <w:rsid w:val="00673BD4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A416D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300F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195D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A4FF8"/>
    <w:rsid w:val="00BB0E7C"/>
    <w:rsid w:val="00BD3618"/>
    <w:rsid w:val="00BD66DC"/>
    <w:rsid w:val="00BE17C9"/>
    <w:rsid w:val="00C06B13"/>
    <w:rsid w:val="00C26BE6"/>
    <w:rsid w:val="00C433C7"/>
    <w:rsid w:val="00C51B95"/>
    <w:rsid w:val="00C530B8"/>
    <w:rsid w:val="00C8046B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B2B7E"/>
    <w:rsid w:val="00DC155D"/>
    <w:rsid w:val="00DF5185"/>
    <w:rsid w:val="00E130BA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F7121"/>
    <w:rsid w:val="00F37764"/>
    <w:rsid w:val="00F407FE"/>
    <w:rsid w:val="00F420A1"/>
    <w:rsid w:val="00F47A48"/>
    <w:rsid w:val="00F6152E"/>
    <w:rsid w:val="00F639AF"/>
    <w:rsid w:val="00F70DA6"/>
    <w:rsid w:val="00F9059A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B31F1"/>
  <w15:docId w15:val="{01369155-6B13-4756-824C-957E499C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7300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300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F159F-958B-4016-BFF3-C4C405BC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63</cp:revision>
  <cp:lastPrinted>2016-07-21T12:50:00Z</cp:lastPrinted>
  <dcterms:created xsi:type="dcterms:W3CDTF">2016-04-25T10:13:00Z</dcterms:created>
  <dcterms:modified xsi:type="dcterms:W3CDTF">2019-05-23T11:47:00Z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5/23/2019 1:46:15 PM</vt:lpwstr>
  </property>
  <property fmtid="{D5CDD505-2E9C-101B-9397-08002B2CF9AE}" pid="3" name="OS_LastOpenUser">
    <vt:lpwstr>MUELLER-DETERT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</Properties>
</file>