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566731" w:rsidP="005D4065">
            <w:pPr>
              <w:pStyle w:val="Fuzeile"/>
              <w:tabs>
                <w:tab w:val="clear" w:pos="4536"/>
                <w:tab w:val="clear" w:pos="9072"/>
              </w:tabs>
              <w:spacing w:line="240" w:lineRule="auto"/>
              <w:rPr>
                <w:rFonts w:cs="Arial"/>
              </w:rPr>
            </w:pPr>
            <w:r w:rsidRPr="006D4E99">
              <w:rPr>
                <w:rFonts w:cs="Arial"/>
              </w:rPr>
              <w:t>Der Landrat</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895CD4">
              <w:rPr>
                <w:rFonts w:cs="Arial"/>
              </w:rPr>
              <w:t>7</w:t>
            </w:r>
            <w:bookmarkStart w:id="0" w:name="_GoBack"/>
            <w:bookmarkEnd w:id="0"/>
            <w:r w:rsidR="00FF32AA">
              <w:rPr>
                <w:rFonts w:cs="Arial"/>
              </w:rPr>
              <w:t>.</w:t>
            </w:r>
            <w:r w:rsidR="00F91324">
              <w:rPr>
                <w:rFonts w:cs="Arial"/>
              </w:rPr>
              <w:t>1</w:t>
            </w:r>
            <w:r w:rsidR="00825E7C">
              <w:rPr>
                <w:rFonts w:cs="Arial"/>
              </w:rPr>
              <w:t>1</w:t>
            </w:r>
            <w:r w:rsidR="00862A5C">
              <w:rPr>
                <w:rFonts w:cs="Arial"/>
              </w:rPr>
              <w:t>.</w:t>
            </w:r>
            <w:r w:rsidR="00FF5D7B">
              <w:rPr>
                <w:rFonts w:cs="Arial"/>
              </w:rPr>
              <w:t>2018</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FF32AA">
              <w:rPr>
                <w:rFonts w:cs="Arial"/>
              </w:rPr>
              <w:t>2</w:t>
            </w:r>
            <w:r w:rsidR="00105D62">
              <w:rPr>
                <w:rFonts w:cs="Arial"/>
              </w:rPr>
              <w:t>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862A5C">
              <w:rPr>
                <w:rFonts w:cs="Arial"/>
              </w:rPr>
              <w:t>Henning 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105D62" w:rsidP="005D4065">
            <w:pPr>
              <w:spacing w:line="240" w:lineRule="auto"/>
              <w:rPr>
                <w:rFonts w:cs="Arial"/>
                <w:lang w:val="fr-FR"/>
              </w:rPr>
            </w:pPr>
            <w:r>
              <w:rPr>
                <w:rFonts w:cs="Arial"/>
                <w:lang w:val="fr-FR"/>
              </w:rPr>
              <w:t>2063</w:t>
            </w:r>
          </w:p>
          <w:p w:rsidR="00566731" w:rsidRPr="006D4E99" w:rsidRDefault="00A374C3" w:rsidP="005D4065">
            <w:pPr>
              <w:spacing w:line="240" w:lineRule="auto"/>
              <w:rPr>
                <w:rFonts w:cs="Arial"/>
                <w:lang w:val="fr-FR"/>
              </w:rPr>
            </w:pPr>
            <w:r>
              <w:rPr>
                <w:rFonts w:cs="Arial"/>
                <w:lang w:val="fr-FR"/>
              </w:rPr>
              <w:t>4420</w:t>
            </w:r>
          </w:p>
          <w:p w:rsidR="00566731" w:rsidRPr="00C433C7" w:rsidRDefault="002514AE" w:rsidP="005D4065">
            <w:pPr>
              <w:spacing w:line="240" w:lineRule="auto"/>
              <w:rPr>
                <w:rFonts w:cs="Arial"/>
                <w:sz w:val="21"/>
                <w:szCs w:val="21"/>
                <w:lang w:val="fr-FR"/>
              </w:rPr>
            </w:pPr>
            <w:r w:rsidRPr="00C433C7">
              <w:rPr>
                <w:rFonts w:cs="Arial"/>
                <w:sz w:val="21"/>
                <w:szCs w:val="21"/>
                <w:lang w:val="fr-FR"/>
              </w:rPr>
              <w:t>m</w:t>
            </w:r>
            <w:r w:rsidR="00862A5C" w:rsidRPr="00C433C7">
              <w:rPr>
                <w:rFonts w:cs="Arial"/>
                <w:sz w:val="21"/>
                <w:szCs w:val="21"/>
                <w:lang w:val="fr-FR"/>
              </w:rPr>
              <w:t>ueller</w:t>
            </w:r>
            <w:r w:rsidRPr="00C433C7">
              <w:rPr>
                <w:rFonts w:cs="Arial"/>
                <w:sz w:val="21"/>
                <w:szCs w:val="21"/>
                <w:lang w:val="fr-FR"/>
              </w:rPr>
              <w:t>-</w:t>
            </w:r>
            <w:r w:rsidR="00862A5C" w:rsidRPr="00C433C7">
              <w:rPr>
                <w:rFonts w:cs="Arial"/>
                <w:sz w:val="21"/>
                <w:szCs w:val="21"/>
                <w:lang w:val="fr-FR"/>
              </w:rPr>
              <w:t>detert@</w:t>
            </w:r>
            <w:r w:rsidR="00885402" w:rsidRPr="00C433C7">
              <w:rPr>
                <w:rFonts w:cs="Arial"/>
                <w:sz w:val="21"/>
                <w:szCs w:val="21"/>
                <w:lang w:val="fr-FR"/>
              </w:rPr>
              <w:t>lkos</w:t>
            </w:r>
            <w:r w:rsidR="00862A5C" w:rsidRPr="00C433C7">
              <w:rPr>
                <w:rFonts w:cs="Arial"/>
                <w:sz w:val="21"/>
                <w:szCs w:val="21"/>
                <w:lang w:val="fr-FR"/>
              </w:rPr>
              <w:t>.de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9"/>
          <w:footerReference w:type="default" r:id="rId10"/>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Am Schölerberg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C26BE6" w:rsidRDefault="00825E7C" w:rsidP="00825E7C">
      <w:pPr>
        <w:rPr>
          <w:b/>
        </w:rPr>
      </w:pPr>
      <w:r w:rsidRPr="00825E7C">
        <w:rPr>
          <w:b/>
        </w:rPr>
        <w:t>Mehr Sicherheit durch Sichtbarkeit</w:t>
      </w:r>
      <w:r>
        <w:rPr>
          <w:b/>
        </w:rPr>
        <w:t xml:space="preserve">: </w:t>
      </w:r>
      <w:r w:rsidRPr="00825E7C">
        <w:rPr>
          <w:b/>
        </w:rPr>
        <w:t>Landkreis Osnabrück übergibt Rucksacküberzieher an Grundschulkinder</w:t>
      </w:r>
    </w:p>
    <w:p w:rsidR="00825E7C" w:rsidRDefault="00825E7C" w:rsidP="00825E7C">
      <w:pPr>
        <w:rPr>
          <w:b/>
        </w:rPr>
      </w:pPr>
    </w:p>
    <w:p w:rsidR="00825E7C" w:rsidRDefault="00AD7438" w:rsidP="000E53BA">
      <w:pPr>
        <w:spacing w:after="120"/>
      </w:pPr>
      <w:r>
        <w:rPr>
          <w:b/>
        </w:rPr>
        <w:t>Osn</w:t>
      </w:r>
      <w:r w:rsidR="00F9059A">
        <w:rPr>
          <w:b/>
        </w:rPr>
        <w:t>a</w:t>
      </w:r>
      <w:r>
        <w:rPr>
          <w:b/>
        </w:rPr>
        <w:t>brück</w:t>
      </w:r>
      <w:r w:rsidR="00825E7C">
        <w:rPr>
          <w:b/>
        </w:rPr>
        <w:t>/Bissendorf</w:t>
      </w:r>
      <w:r w:rsidR="00F47A48" w:rsidRPr="00F47A48">
        <w:rPr>
          <w:b/>
        </w:rPr>
        <w:t>.</w:t>
      </w:r>
      <w:r w:rsidR="00162327">
        <w:rPr>
          <w:b/>
        </w:rPr>
        <w:t xml:space="preserve"> </w:t>
      </w:r>
      <w:r w:rsidR="000E53BA">
        <w:t>Für Fußgänger und Radfahrer ist das Risiko, in einen Unfall verwi</w:t>
      </w:r>
      <w:r w:rsidR="00825E7C">
        <w:t>ckelt zu werden, nachts etwa dreimal so hoch wie</w:t>
      </w:r>
      <w:r w:rsidR="000E53BA">
        <w:t xml:space="preserve"> tagsüber. Bei Regen, Schnee und Blendung auf nasser Straße kann sich die Gefa</w:t>
      </w:r>
      <w:r w:rsidR="00825E7C">
        <w:t>hr für Fußgänger bis auf das zehn</w:t>
      </w:r>
      <w:r w:rsidR="000E53BA">
        <w:t xml:space="preserve">fache erhöhen. Besonders gefährdet sind Kinder auf Schulwegen im Winterhalbjahr. </w:t>
      </w:r>
      <w:r w:rsidR="00825E7C" w:rsidRPr="00825E7C">
        <w:t>Einen Beitrag</w:t>
      </w:r>
      <w:r w:rsidR="00825E7C">
        <w:t xml:space="preserve"> zu mehr Sicherheit leisten Rucksacküberzieher. Im Rahmen der Kampagne „Runter vom Gas“ des Bundesverkehrsm</w:t>
      </w:r>
      <w:r w:rsidR="00E75B6A">
        <w:t>inisteriums werden diese</w:t>
      </w:r>
      <w:r w:rsidR="00825E7C">
        <w:t xml:space="preserve"> kostenlos zur Verfügung gestellt. Die ersten Exemplare wurden jetzt durch Vertreter von Landkreis, Verkehrswacht und Polizei an Kinder der Grundschule in Wissingen übergeben.</w:t>
      </w:r>
    </w:p>
    <w:p w:rsidR="000E53BA" w:rsidRDefault="00825E7C" w:rsidP="000E53BA">
      <w:pPr>
        <w:spacing w:after="120"/>
      </w:pPr>
      <w:r>
        <w:t xml:space="preserve">Der Landkreis Osnabrück, die Verkehrswacht und die Polizei appellieren an die Eltern, ihre Kinder gerade in der dunklen Jahreszeit zweckmäßig hell zu kleiden und gerade beim Radfahren nur mit einem verkehrssicheren Fahrzeug auf die Straße zu lassen, dessen Beleuchtung einwandfrei funktioniert. </w:t>
      </w:r>
      <w:r w:rsidRPr="00825E7C">
        <w:t>Kinder, die sich in der Dunkelheit auf den Schulweg machen, sollten sich mit reflektierenden Elementen an Kleidung und Schulranzen zusätzlich schützen.</w:t>
      </w:r>
      <w:r>
        <w:t xml:space="preserve"> Hilfreich sind die Rucksacküberzieher, die bequem über die Schultasche gezogen </w:t>
      </w:r>
      <w:r>
        <w:lastRenderedPageBreak/>
        <w:t xml:space="preserve">werden können. </w:t>
      </w:r>
      <w:r w:rsidRPr="00825E7C">
        <w:t>So entsteht mehr Sicherheit durch gute Sichtbarkeit</w:t>
      </w:r>
      <w:r w:rsidR="009D7998">
        <w:t>.</w:t>
      </w:r>
    </w:p>
    <w:p w:rsidR="000E53BA" w:rsidRDefault="009D7998" w:rsidP="000E53BA">
      <w:pPr>
        <w:spacing w:after="120"/>
      </w:pPr>
      <w:r>
        <w:t xml:space="preserve">Interessierte Schulen richten ihre Anfrage an das </w:t>
      </w:r>
      <w:r w:rsidR="000E53BA">
        <w:t xml:space="preserve"> </w:t>
      </w:r>
      <w:r>
        <w:t xml:space="preserve">Kampagnenbüro „Runter vom Gas“ (Telefon: 030/700186-979, E-Mail: </w:t>
      </w:r>
      <w:hyperlink r:id="rId11" w:history="1">
        <w:r w:rsidRPr="00421416">
          <w:rPr>
            <w:rStyle w:val="Hyperlink"/>
          </w:rPr>
          <w:t>kontakt@runtervomgas.de</w:t>
        </w:r>
      </w:hyperlink>
      <w:r>
        <w:t>) oder an den Landkreis Osnabrück (Telefon:</w:t>
      </w:r>
      <w:r w:rsidR="000E53BA">
        <w:t xml:space="preserve"> 0541/501</w:t>
      </w:r>
      <w:r>
        <w:t>-</w:t>
      </w:r>
      <w:r w:rsidR="000E53BA">
        <w:t>1029</w:t>
      </w:r>
      <w:r>
        <w:t xml:space="preserve">, E-Mail: </w:t>
      </w:r>
      <w:r w:rsidR="000E53BA">
        <w:t>manfred.motzek@landkreis-osnabrueck.de</w:t>
      </w:r>
      <w:r>
        <w:t>).</w:t>
      </w:r>
      <w:r w:rsidR="000E53BA">
        <w:t xml:space="preserve"> </w:t>
      </w:r>
    </w:p>
    <w:p w:rsidR="0008310A" w:rsidRDefault="0008310A" w:rsidP="00D760D9">
      <w:pPr>
        <w:spacing w:after="120"/>
      </w:pPr>
    </w:p>
    <w:p w:rsidR="00084E5C" w:rsidRDefault="0008310A" w:rsidP="00D760D9">
      <w:pPr>
        <w:spacing w:after="120"/>
        <w:rPr>
          <w:b/>
        </w:rPr>
      </w:pPr>
      <w:r>
        <w:rPr>
          <w:b/>
        </w:rPr>
        <w:t>Bilduntersch</w:t>
      </w:r>
      <w:r w:rsidR="00084E5C">
        <w:rPr>
          <w:b/>
        </w:rPr>
        <w:t>rift:</w:t>
      </w:r>
    </w:p>
    <w:p w:rsidR="000C496C" w:rsidRDefault="008F3408" w:rsidP="000C496C">
      <w:pPr>
        <w:spacing w:after="120"/>
      </w:pPr>
      <w:r>
        <w:t xml:space="preserve">In der Grundschule Wissingen verteilten Vertreter </w:t>
      </w:r>
      <w:r w:rsidR="005A4628">
        <w:t xml:space="preserve">von </w:t>
      </w:r>
      <w:r w:rsidR="005A4628" w:rsidRPr="005A4628">
        <w:t>Landkreis, Verkehrswacht und Polizei</w:t>
      </w:r>
      <w:r w:rsidR="005A4628">
        <w:t xml:space="preserve"> die ersten Rucksacküberzieher.</w:t>
      </w:r>
    </w:p>
    <w:p w:rsidR="00084E5C" w:rsidRPr="00084E5C" w:rsidRDefault="00795FEF" w:rsidP="00084E5C">
      <w:pPr>
        <w:spacing w:after="120"/>
        <w:jc w:val="right"/>
      </w:pPr>
      <w:r>
        <w:t xml:space="preserve">Foto: </w:t>
      </w:r>
      <w:r w:rsidRPr="00795FEF">
        <w:t>Sylke Koller</w:t>
      </w:r>
    </w:p>
    <w:sectPr w:rsidR="00084E5C" w:rsidRPr="00084E5C" w:rsidSect="00464130">
      <w:footerReference w:type="default" r:id="rId12"/>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8EA" w:rsidRDefault="008248EA">
      <w:pPr>
        <w:spacing w:line="240" w:lineRule="auto"/>
      </w:pPr>
      <w:r>
        <w:separator/>
      </w:r>
    </w:p>
  </w:endnote>
  <w:endnote w:type="continuationSeparator" w:id="0">
    <w:p w:rsidR="008248EA" w:rsidRDefault="008248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895CD4">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8EA" w:rsidRDefault="008248EA">
      <w:pPr>
        <w:spacing w:line="240" w:lineRule="auto"/>
      </w:pPr>
      <w:r>
        <w:separator/>
      </w:r>
    </w:p>
  </w:footnote>
  <w:footnote w:type="continuationSeparator" w:id="0">
    <w:p w:rsidR="008248EA" w:rsidRDefault="008248E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065"/>
    <w:rsid w:val="00010558"/>
    <w:rsid w:val="00024066"/>
    <w:rsid w:val="000345B8"/>
    <w:rsid w:val="0008310A"/>
    <w:rsid w:val="0008394D"/>
    <w:rsid w:val="00084E5C"/>
    <w:rsid w:val="00085B5C"/>
    <w:rsid w:val="0009174E"/>
    <w:rsid w:val="000A025B"/>
    <w:rsid w:val="000B0542"/>
    <w:rsid w:val="000C3E06"/>
    <w:rsid w:val="000C496C"/>
    <w:rsid w:val="000C51A9"/>
    <w:rsid w:val="000D6D18"/>
    <w:rsid w:val="000E53BA"/>
    <w:rsid w:val="000F189A"/>
    <w:rsid w:val="00105D62"/>
    <w:rsid w:val="001269AF"/>
    <w:rsid w:val="00142162"/>
    <w:rsid w:val="001465F4"/>
    <w:rsid w:val="0015295E"/>
    <w:rsid w:val="0015505A"/>
    <w:rsid w:val="001567A1"/>
    <w:rsid w:val="0016056D"/>
    <w:rsid w:val="00162327"/>
    <w:rsid w:val="00185344"/>
    <w:rsid w:val="00195B79"/>
    <w:rsid w:val="001C0D85"/>
    <w:rsid w:val="001F6145"/>
    <w:rsid w:val="00230050"/>
    <w:rsid w:val="00250ED8"/>
    <w:rsid w:val="002514AE"/>
    <w:rsid w:val="00260969"/>
    <w:rsid w:val="00264EC4"/>
    <w:rsid w:val="002726B8"/>
    <w:rsid w:val="00294A40"/>
    <w:rsid w:val="002B3D5E"/>
    <w:rsid w:val="002C1213"/>
    <w:rsid w:val="002D0804"/>
    <w:rsid w:val="002E43CA"/>
    <w:rsid w:val="002E6FF7"/>
    <w:rsid w:val="002E745F"/>
    <w:rsid w:val="002E7D59"/>
    <w:rsid w:val="003026CF"/>
    <w:rsid w:val="00322A2F"/>
    <w:rsid w:val="00341DA3"/>
    <w:rsid w:val="0034297C"/>
    <w:rsid w:val="0036445F"/>
    <w:rsid w:val="00377AD5"/>
    <w:rsid w:val="00382DC9"/>
    <w:rsid w:val="003B1659"/>
    <w:rsid w:val="003C726C"/>
    <w:rsid w:val="003E1893"/>
    <w:rsid w:val="003F2DB8"/>
    <w:rsid w:val="00447B33"/>
    <w:rsid w:val="00464130"/>
    <w:rsid w:val="00464C94"/>
    <w:rsid w:val="00487F4D"/>
    <w:rsid w:val="004A6621"/>
    <w:rsid w:val="004C1946"/>
    <w:rsid w:val="004C5AA4"/>
    <w:rsid w:val="00500497"/>
    <w:rsid w:val="005064D3"/>
    <w:rsid w:val="00511E94"/>
    <w:rsid w:val="00515E7D"/>
    <w:rsid w:val="005210A3"/>
    <w:rsid w:val="005220E2"/>
    <w:rsid w:val="005226F6"/>
    <w:rsid w:val="00543D20"/>
    <w:rsid w:val="00547809"/>
    <w:rsid w:val="00554C06"/>
    <w:rsid w:val="005634A4"/>
    <w:rsid w:val="00566731"/>
    <w:rsid w:val="0057486D"/>
    <w:rsid w:val="005A4628"/>
    <w:rsid w:val="005C4BD9"/>
    <w:rsid w:val="005D4065"/>
    <w:rsid w:val="006033EF"/>
    <w:rsid w:val="00604CDD"/>
    <w:rsid w:val="00610DBA"/>
    <w:rsid w:val="006230B6"/>
    <w:rsid w:val="006375C0"/>
    <w:rsid w:val="00640F0A"/>
    <w:rsid w:val="00657240"/>
    <w:rsid w:val="00660CF1"/>
    <w:rsid w:val="00673BD4"/>
    <w:rsid w:val="00676722"/>
    <w:rsid w:val="0068340C"/>
    <w:rsid w:val="006928CA"/>
    <w:rsid w:val="006C2BA2"/>
    <w:rsid w:val="006C3FC2"/>
    <w:rsid w:val="006D4E99"/>
    <w:rsid w:val="006D5BD1"/>
    <w:rsid w:val="006E0E4F"/>
    <w:rsid w:val="006E4B46"/>
    <w:rsid w:val="006E7893"/>
    <w:rsid w:val="006F2E7E"/>
    <w:rsid w:val="007009FB"/>
    <w:rsid w:val="0071531A"/>
    <w:rsid w:val="0072161F"/>
    <w:rsid w:val="00743A19"/>
    <w:rsid w:val="00747273"/>
    <w:rsid w:val="00747840"/>
    <w:rsid w:val="00751981"/>
    <w:rsid w:val="00755D5F"/>
    <w:rsid w:val="007601F5"/>
    <w:rsid w:val="00761301"/>
    <w:rsid w:val="00793504"/>
    <w:rsid w:val="007945D7"/>
    <w:rsid w:val="00795FEF"/>
    <w:rsid w:val="007A134E"/>
    <w:rsid w:val="007C5758"/>
    <w:rsid w:val="007E0170"/>
    <w:rsid w:val="007E607B"/>
    <w:rsid w:val="007F1E7D"/>
    <w:rsid w:val="007F3360"/>
    <w:rsid w:val="00810E65"/>
    <w:rsid w:val="008113E7"/>
    <w:rsid w:val="008248EA"/>
    <w:rsid w:val="00825E7C"/>
    <w:rsid w:val="00836C30"/>
    <w:rsid w:val="008477B5"/>
    <w:rsid w:val="00853960"/>
    <w:rsid w:val="00861BA4"/>
    <w:rsid w:val="00862A5C"/>
    <w:rsid w:val="00865A52"/>
    <w:rsid w:val="008761FC"/>
    <w:rsid w:val="00876B90"/>
    <w:rsid w:val="00885402"/>
    <w:rsid w:val="00895CD4"/>
    <w:rsid w:val="00896F52"/>
    <w:rsid w:val="008A1EB3"/>
    <w:rsid w:val="008A4FB1"/>
    <w:rsid w:val="008C7993"/>
    <w:rsid w:val="008D3D08"/>
    <w:rsid w:val="008F0606"/>
    <w:rsid w:val="008F06E5"/>
    <w:rsid w:val="008F0878"/>
    <w:rsid w:val="008F3408"/>
    <w:rsid w:val="008F5A3A"/>
    <w:rsid w:val="00933713"/>
    <w:rsid w:val="00936A53"/>
    <w:rsid w:val="00942E6A"/>
    <w:rsid w:val="00952203"/>
    <w:rsid w:val="00955F60"/>
    <w:rsid w:val="00975993"/>
    <w:rsid w:val="00977EA8"/>
    <w:rsid w:val="009833AA"/>
    <w:rsid w:val="009A39ED"/>
    <w:rsid w:val="009C0F1C"/>
    <w:rsid w:val="009C6E9E"/>
    <w:rsid w:val="009D1F51"/>
    <w:rsid w:val="009D7998"/>
    <w:rsid w:val="009E1D78"/>
    <w:rsid w:val="009F64D5"/>
    <w:rsid w:val="00A04908"/>
    <w:rsid w:val="00A05B1C"/>
    <w:rsid w:val="00A22DB2"/>
    <w:rsid w:val="00A374C3"/>
    <w:rsid w:val="00A37E09"/>
    <w:rsid w:val="00A40F64"/>
    <w:rsid w:val="00A45AB3"/>
    <w:rsid w:val="00A83D02"/>
    <w:rsid w:val="00A85C15"/>
    <w:rsid w:val="00A92CA8"/>
    <w:rsid w:val="00AB46ED"/>
    <w:rsid w:val="00AD25F9"/>
    <w:rsid w:val="00AD2C6B"/>
    <w:rsid w:val="00AD7438"/>
    <w:rsid w:val="00AE6834"/>
    <w:rsid w:val="00AF79A2"/>
    <w:rsid w:val="00B0156A"/>
    <w:rsid w:val="00B04EB0"/>
    <w:rsid w:val="00B25788"/>
    <w:rsid w:val="00B53688"/>
    <w:rsid w:val="00B67D99"/>
    <w:rsid w:val="00B862D5"/>
    <w:rsid w:val="00B86B03"/>
    <w:rsid w:val="00B90845"/>
    <w:rsid w:val="00B96A66"/>
    <w:rsid w:val="00BA0B1F"/>
    <w:rsid w:val="00BA2A94"/>
    <w:rsid w:val="00BA6600"/>
    <w:rsid w:val="00BB0E7C"/>
    <w:rsid w:val="00BD3618"/>
    <w:rsid w:val="00BD66DC"/>
    <w:rsid w:val="00BE17C9"/>
    <w:rsid w:val="00C06B13"/>
    <w:rsid w:val="00C244AF"/>
    <w:rsid w:val="00C26BE6"/>
    <w:rsid w:val="00C31FAA"/>
    <w:rsid w:val="00C433C7"/>
    <w:rsid w:val="00C51B95"/>
    <w:rsid w:val="00C8046B"/>
    <w:rsid w:val="00CA2D96"/>
    <w:rsid w:val="00CC29AE"/>
    <w:rsid w:val="00D0152A"/>
    <w:rsid w:val="00D0252A"/>
    <w:rsid w:val="00D138B0"/>
    <w:rsid w:val="00D178D9"/>
    <w:rsid w:val="00D34915"/>
    <w:rsid w:val="00D41EE0"/>
    <w:rsid w:val="00D4784A"/>
    <w:rsid w:val="00D510AD"/>
    <w:rsid w:val="00D7273D"/>
    <w:rsid w:val="00D760D9"/>
    <w:rsid w:val="00DB2B7E"/>
    <w:rsid w:val="00DC155D"/>
    <w:rsid w:val="00DF5185"/>
    <w:rsid w:val="00E130BA"/>
    <w:rsid w:val="00E37808"/>
    <w:rsid w:val="00E37934"/>
    <w:rsid w:val="00E421D9"/>
    <w:rsid w:val="00E47ABD"/>
    <w:rsid w:val="00E75B6A"/>
    <w:rsid w:val="00E84CE8"/>
    <w:rsid w:val="00E854F5"/>
    <w:rsid w:val="00E94D5B"/>
    <w:rsid w:val="00EA23A1"/>
    <w:rsid w:val="00EB7E11"/>
    <w:rsid w:val="00EC4FA5"/>
    <w:rsid w:val="00EC724B"/>
    <w:rsid w:val="00EF7121"/>
    <w:rsid w:val="00F37764"/>
    <w:rsid w:val="00F407FE"/>
    <w:rsid w:val="00F420A1"/>
    <w:rsid w:val="00F47A48"/>
    <w:rsid w:val="00F52F9C"/>
    <w:rsid w:val="00F6152E"/>
    <w:rsid w:val="00F639AF"/>
    <w:rsid w:val="00F70DA6"/>
    <w:rsid w:val="00F9059A"/>
    <w:rsid w:val="00F91324"/>
    <w:rsid w:val="00F966D1"/>
    <w:rsid w:val="00FA5F78"/>
    <w:rsid w:val="00FC4AF0"/>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unhideWhenUsed/>
    <w:rsid w:val="0014216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unhideWhenUsed/>
    <w:rsid w:val="001421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ntakt@runtervomgas.de"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8E953-AC2E-4244-AB01-B33525B7B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323</Words>
  <Characters>2039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2358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10</cp:revision>
  <cp:lastPrinted>2016-07-21T12:50:00Z</cp:lastPrinted>
  <dcterms:created xsi:type="dcterms:W3CDTF">2018-11-05T11:30:00Z</dcterms:created>
  <dcterms:modified xsi:type="dcterms:W3CDTF">2018-11-07T07:29:00Z</dcterms:modified>
</cp:coreProperties>
</file>