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8C7993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A4479F">
              <w:rPr>
                <w:rFonts w:cs="Arial"/>
              </w:rPr>
              <w:t>26</w:t>
            </w:r>
            <w:r w:rsidR="00FF32AA">
              <w:rPr>
                <w:rFonts w:cs="Arial"/>
              </w:rPr>
              <w:t>.</w:t>
            </w:r>
            <w:r w:rsidR="00F6152E">
              <w:rPr>
                <w:rFonts w:cs="Arial"/>
              </w:rPr>
              <w:t>1</w:t>
            </w:r>
            <w:r w:rsidR="00862A5C">
              <w:rPr>
                <w:rFonts w:cs="Arial"/>
              </w:rPr>
              <w:t>.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</w:t>
            </w:r>
            <w:proofErr w:type="spellStart"/>
            <w:r w:rsidR="00862A5C">
              <w:rPr>
                <w:rFonts w:cs="Arial"/>
              </w:rPr>
              <w:t>Detert</w:t>
            </w:r>
            <w:proofErr w:type="spellEnd"/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A149B7" w:rsidP="001C0D85">
      <w:pPr>
        <w:rPr>
          <w:b/>
        </w:rPr>
      </w:pPr>
      <w:r w:rsidRPr="00A149B7">
        <w:rPr>
          <w:b/>
        </w:rPr>
        <w:t xml:space="preserve">Neue </w:t>
      </w:r>
      <w:r>
        <w:rPr>
          <w:b/>
        </w:rPr>
        <w:t>Selbsthilfeg</w:t>
      </w:r>
      <w:r w:rsidRPr="00A149B7">
        <w:rPr>
          <w:b/>
        </w:rPr>
        <w:t xml:space="preserve">ruppe für Frauen und Männer mit Ängsten und Panikattacken in </w:t>
      </w:r>
      <w:proofErr w:type="spellStart"/>
      <w:r w:rsidRPr="00A149B7">
        <w:rPr>
          <w:b/>
        </w:rPr>
        <w:t>Bersenbrück</w:t>
      </w:r>
      <w:proofErr w:type="spellEnd"/>
    </w:p>
    <w:p w:rsidR="00A149B7" w:rsidRDefault="00A149B7" w:rsidP="001C0D85">
      <w:pPr>
        <w:rPr>
          <w:b/>
        </w:rPr>
      </w:pPr>
    </w:p>
    <w:p w:rsidR="00A44CFD" w:rsidRPr="00A44CFD" w:rsidRDefault="00A44CFD" w:rsidP="00A149B7">
      <w:pPr>
        <w:spacing w:after="120"/>
      </w:pPr>
      <w:proofErr w:type="spellStart"/>
      <w:r>
        <w:rPr>
          <w:b/>
        </w:rPr>
        <w:t>Bersenbrück</w:t>
      </w:r>
      <w:proofErr w:type="spellEnd"/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>
        <w:t xml:space="preserve">Es ist geplant, in </w:t>
      </w:r>
      <w:proofErr w:type="spellStart"/>
      <w:r>
        <w:t>Bersenbrück</w:t>
      </w:r>
      <w:proofErr w:type="spellEnd"/>
      <w:r>
        <w:t xml:space="preserve"> eine neue Selbsthilfegruppe für Frauen und Männe</w:t>
      </w:r>
      <w:r w:rsidR="00116676">
        <w:t>r mit Ängsten und Panikattacken zu gründen.</w:t>
      </w:r>
    </w:p>
    <w:p w:rsidR="00084E5C" w:rsidRPr="00084E5C" w:rsidRDefault="009A07D9" w:rsidP="00A149B7">
      <w:pPr>
        <w:spacing w:after="120"/>
      </w:pPr>
      <w:r>
        <w:t>Ängste können das alltägliche Leben vielfältig belasten, bis hin zu Isolation durch Vermeidung von angstauslösenden Situationen.  Interessierte, die sich gern mit Gleichgesinnten austauschen und gegenseitig unterstützen möchten</w:t>
      </w:r>
      <w:r w:rsidR="00116676">
        <w:t>,</w:t>
      </w:r>
      <w:r>
        <w:t xml:space="preserve"> </w:t>
      </w:r>
      <w:r w:rsidR="00116676">
        <w:t>k</w:t>
      </w:r>
      <w:r>
        <w:t>önnen unverbindlich und kostenlos an einem Treffen teilnehmen. Nähere Informationen:  Büro für Selbsthilfe und Ehrenamt, Tel</w:t>
      </w:r>
      <w:r w:rsidR="00A44CFD">
        <w:t>efon</w:t>
      </w:r>
      <w:r>
        <w:t xml:space="preserve">: 0541/501-8317 oder </w:t>
      </w:r>
      <w:r w:rsidR="00A44CFD">
        <w:t>E-</w:t>
      </w:r>
      <w:r>
        <w:t>Mail: selbsthilfe@LKOS.de. Alle Informationen werden vertraulich behandelt.</w:t>
      </w:r>
      <w:bookmarkStart w:id="0" w:name="_GoBack"/>
      <w:bookmarkEnd w:id="0"/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01" w:rsidRDefault="00761301">
      <w:pPr>
        <w:spacing w:line="240" w:lineRule="auto"/>
      </w:pPr>
      <w:r>
        <w:separator/>
      </w:r>
    </w:p>
  </w:endnote>
  <w:endnote w:type="continuationSeparator" w:id="0">
    <w:p w:rsidR="00761301" w:rsidRDefault="00761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16676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01" w:rsidRDefault="00761301">
      <w:pPr>
        <w:spacing w:line="240" w:lineRule="auto"/>
      </w:pPr>
      <w:r>
        <w:separator/>
      </w:r>
    </w:p>
  </w:footnote>
  <w:footnote w:type="continuationSeparator" w:id="0">
    <w:p w:rsidR="00761301" w:rsidRDefault="007613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345B8"/>
    <w:rsid w:val="0008394D"/>
    <w:rsid w:val="00084E5C"/>
    <w:rsid w:val="00085B5C"/>
    <w:rsid w:val="0009174E"/>
    <w:rsid w:val="000A025B"/>
    <w:rsid w:val="000B0542"/>
    <w:rsid w:val="000C51A9"/>
    <w:rsid w:val="000D6D18"/>
    <w:rsid w:val="000F189A"/>
    <w:rsid w:val="00105D62"/>
    <w:rsid w:val="00116676"/>
    <w:rsid w:val="001269AF"/>
    <w:rsid w:val="00142162"/>
    <w:rsid w:val="001465F4"/>
    <w:rsid w:val="0015295E"/>
    <w:rsid w:val="0015505A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297C"/>
    <w:rsid w:val="0036445F"/>
    <w:rsid w:val="00377AD5"/>
    <w:rsid w:val="00382DC9"/>
    <w:rsid w:val="003B1659"/>
    <w:rsid w:val="003C726C"/>
    <w:rsid w:val="003F2DB8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60CF1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840"/>
    <w:rsid w:val="00751981"/>
    <w:rsid w:val="00755D5F"/>
    <w:rsid w:val="007601F5"/>
    <w:rsid w:val="00761301"/>
    <w:rsid w:val="00793504"/>
    <w:rsid w:val="007945D7"/>
    <w:rsid w:val="007C5758"/>
    <w:rsid w:val="007E607B"/>
    <w:rsid w:val="007F1E7D"/>
    <w:rsid w:val="007F3360"/>
    <w:rsid w:val="00810E65"/>
    <w:rsid w:val="008113E7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5A3A"/>
    <w:rsid w:val="00933713"/>
    <w:rsid w:val="00936A53"/>
    <w:rsid w:val="00952203"/>
    <w:rsid w:val="00955F60"/>
    <w:rsid w:val="00975993"/>
    <w:rsid w:val="00977EA8"/>
    <w:rsid w:val="009833AA"/>
    <w:rsid w:val="009A07D9"/>
    <w:rsid w:val="009A39ED"/>
    <w:rsid w:val="009C0F1C"/>
    <w:rsid w:val="009C6E9E"/>
    <w:rsid w:val="009E1D78"/>
    <w:rsid w:val="009F64D5"/>
    <w:rsid w:val="00A04908"/>
    <w:rsid w:val="00A05B1C"/>
    <w:rsid w:val="00A149B7"/>
    <w:rsid w:val="00A374C3"/>
    <w:rsid w:val="00A37E09"/>
    <w:rsid w:val="00A40F64"/>
    <w:rsid w:val="00A4479F"/>
    <w:rsid w:val="00A44CFD"/>
    <w:rsid w:val="00A45AB3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784A"/>
    <w:rsid w:val="00D510AD"/>
    <w:rsid w:val="00D7273D"/>
    <w:rsid w:val="00DB2B7E"/>
    <w:rsid w:val="00DC155D"/>
    <w:rsid w:val="00DF5185"/>
    <w:rsid w:val="00E130BA"/>
    <w:rsid w:val="00E37808"/>
    <w:rsid w:val="00E37934"/>
    <w:rsid w:val="00E421D9"/>
    <w:rsid w:val="00E47ABD"/>
    <w:rsid w:val="00E854F5"/>
    <w:rsid w:val="00E94D5B"/>
    <w:rsid w:val="00EA23A1"/>
    <w:rsid w:val="00EB7E11"/>
    <w:rsid w:val="00EC4FA5"/>
    <w:rsid w:val="00EC724B"/>
    <w:rsid w:val="00EF7121"/>
    <w:rsid w:val="00F37764"/>
    <w:rsid w:val="00F420A1"/>
    <w:rsid w:val="00F47A48"/>
    <w:rsid w:val="00F6152E"/>
    <w:rsid w:val="00F639AF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5242-8801-4100-8FD5-35ADB688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5</cp:revision>
  <cp:lastPrinted>2018-01-26T06:58:00Z</cp:lastPrinted>
  <dcterms:created xsi:type="dcterms:W3CDTF">2018-01-26T06:46:00Z</dcterms:created>
  <dcterms:modified xsi:type="dcterms:W3CDTF">2018-01-26T06:58:00Z</dcterms:modified>
</cp:coreProperties>
</file>