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E3330C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C754C">
              <w:rPr>
                <w:rFonts w:cs="Arial"/>
              </w:rPr>
              <w:t>17</w:t>
            </w:r>
            <w:r w:rsidR="00E3330C">
              <w:rPr>
                <w:rFonts w:cs="Arial"/>
              </w:rPr>
              <w:t>.1.2018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E3330C">
              <w:rPr>
                <w:rFonts w:cs="Arial"/>
              </w:rPr>
              <w:t>099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E3330C">
              <w:rPr>
                <w:rFonts w:cs="Arial"/>
              </w:rPr>
              <w:t>Viktoria Schnabel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E3330C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3330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2099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B5616B" w:rsidRDefault="00E3330C" w:rsidP="005D4065">
            <w:pPr>
              <w:spacing w:line="240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v</w:t>
            </w:r>
            <w:r w:rsidRPr="00E3330C">
              <w:rPr>
                <w:rFonts w:cs="Arial"/>
                <w:sz w:val="20"/>
                <w:lang w:val="fr-FR"/>
              </w:rPr>
              <w:t>iktoria.schnabel</w:t>
            </w:r>
            <w:r w:rsidR="00862A5C" w:rsidRPr="00E3330C">
              <w:rPr>
                <w:rFonts w:cs="Arial"/>
                <w:sz w:val="20"/>
                <w:lang w:val="fr-FR"/>
              </w:rPr>
              <w:t>@</w:t>
            </w:r>
          </w:p>
          <w:p w:rsidR="00566731" w:rsidRPr="00E3330C" w:rsidRDefault="00885402" w:rsidP="005D4065">
            <w:pPr>
              <w:spacing w:line="240" w:lineRule="auto"/>
              <w:rPr>
                <w:rFonts w:cs="Arial"/>
                <w:sz w:val="20"/>
                <w:lang w:val="fr-FR"/>
              </w:rPr>
            </w:pPr>
            <w:r w:rsidRPr="00E3330C">
              <w:rPr>
                <w:rFonts w:cs="Arial"/>
                <w:sz w:val="20"/>
                <w:lang w:val="fr-FR"/>
              </w:rPr>
              <w:t>lkos</w:t>
            </w:r>
            <w:r w:rsidR="00862A5C" w:rsidRPr="00E3330C">
              <w:rPr>
                <w:rFonts w:cs="Arial"/>
                <w:sz w:val="20"/>
                <w:lang w:val="fr-FR"/>
              </w:rPr>
              <w:t>.de</w:t>
            </w:r>
          </w:p>
          <w:p w:rsidR="00566731" w:rsidRPr="006D4E99" w:rsidRDefault="00E3330C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E86F23" w:rsidRPr="00A33E95" w:rsidRDefault="00BD6993" w:rsidP="00E86F23">
      <w:pPr>
        <w:rPr>
          <w:rFonts w:cs="Arial"/>
          <w:b/>
        </w:rPr>
      </w:pPr>
      <w:r>
        <w:rPr>
          <w:rFonts w:cs="Arial"/>
          <w:b/>
        </w:rPr>
        <w:t>Neue Selbsthilfegruppe „A</w:t>
      </w:r>
      <w:r w:rsidR="00E86F23">
        <w:rPr>
          <w:rFonts w:cs="Arial"/>
          <w:b/>
        </w:rPr>
        <w:t>nonyme Arbeitssüchtige“</w:t>
      </w:r>
    </w:p>
    <w:p w:rsidR="00FA5F78" w:rsidRPr="00FA5F78" w:rsidRDefault="00FA5F78" w:rsidP="00FA5F78">
      <w:pPr>
        <w:rPr>
          <w:b/>
        </w:rPr>
      </w:pPr>
    </w:p>
    <w:p w:rsidR="00BD6993" w:rsidRDefault="00BD6993" w:rsidP="00B5616B">
      <w:pPr>
        <w:rPr>
          <w:rFonts w:cs="Arial"/>
        </w:rPr>
      </w:pPr>
      <w:r w:rsidRPr="00BD6993">
        <w:rPr>
          <w:rFonts w:cs="Arial"/>
          <w:b/>
        </w:rPr>
        <w:t>Osnabrück</w:t>
      </w:r>
      <w:r>
        <w:rPr>
          <w:rFonts w:cs="Arial"/>
        </w:rPr>
        <w:t xml:space="preserve">. </w:t>
      </w:r>
      <w:r w:rsidR="00B5616B">
        <w:rPr>
          <w:rFonts w:cs="Arial"/>
        </w:rPr>
        <w:t>In Osnabrück gründet sich eine</w:t>
      </w:r>
      <w:r w:rsidR="00B5616B" w:rsidRPr="00267FAB">
        <w:rPr>
          <w:rFonts w:cs="Arial"/>
        </w:rPr>
        <w:t xml:space="preserve"> 12-Schritte-Selbsthilfegruppe zum Thema Arbeitssucht u</w:t>
      </w:r>
      <w:r w:rsidR="00B5616B">
        <w:rPr>
          <w:rFonts w:cs="Arial"/>
        </w:rPr>
        <w:t xml:space="preserve">nd Arbeitsvermeidungssucht (AAS). Die Treffen finden </w:t>
      </w:r>
      <w:r w:rsidR="003B498E">
        <w:rPr>
          <w:rFonts w:cs="Arial"/>
        </w:rPr>
        <w:t>mittwoch</w:t>
      </w:r>
      <w:bookmarkStart w:id="0" w:name="_GoBack"/>
      <w:bookmarkEnd w:id="0"/>
      <w:r w:rsidR="00B5616B" w:rsidRPr="00267FAB">
        <w:rPr>
          <w:rFonts w:cs="Arial"/>
        </w:rPr>
        <w:t>abends</w:t>
      </w:r>
      <w:r w:rsidR="00B5616B">
        <w:rPr>
          <w:rFonts w:cs="Arial"/>
        </w:rPr>
        <w:t xml:space="preserve"> </w:t>
      </w:r>
      <w:r w:rsidR="00B5616B" w:rsidRPr="00267FAB">
        <w:rPr>
          <w:rFonts w:cs="Arial"/>
        </w:rPr>
        <w:t>im Haus der Gesundheit, Hakenstraße 6 in Osnabrück</w:t>
      </w:r>
      <w:r w:rsidR="00B5616B">
        <w:rPr>
          <w:rFonts w:cs="Arial"/>
        </w:rPr>
        <w:t>, statt</w:t>
      </w:r>
      <w:r w:rsidR="00B5616B" w:rsidRPr="00267FAB">
        <w:rPr>
          <w:rFonts w:cs="Arial"/>
        </w:rPr>
        <w:t>.</w:t>
      </w:r>
      <w:r w:rsidR="00B5616B">
        <w:rPr>
          <w:rFonts w:cs="Arial"/>
        </w:rPr>
        <w:t xml:space="preserve"> </w:t>
      </w:r>
    </w:p>
    <w:p w:rsidR="00B5616B" w:rsidRDefault="00B5616B" w:rsidP="00B5616B">
      <w:pPr>
        <w:rPr>
          <w:rFonts w:cs="Arial"/>
        </w:rPr>
      </w:pPr>
      <w:r>
        <w:rPr>
          <w:rFonts w:cs="Arial"/>
        </w:rPr>
        <w:t>Nähere Information</w:t>
      </w:r>
      <w:r w:rsidR="00544FEF">
        <w:rPr>
          <w:rFonts w:cs="Arial"/>
        </w:rPr>
        <w:t>en über die anonym organisierte</w:t>
      </w:r>
      <w:r>
        <w:rPr>
          <w:rFonts w:cs="Arial"/>
        </w:rPr>
        <w:t xml:space="preserve"> Gruppe finden Interessierte unter: </w:t>
      </w:r>
      <w:r w:rsidRPr="006A61EA">
        <w:rPr>
          <w:rFonts w:cs="Arial"/>
        </w:rPr>
        <w:t>www.arbeitssucht.de</w:t>
      </w:r>
      <w:r>
        <w:rPr>
          <w:rFonts w:cs="Arial"/>
        </w:rPr>
        <w:t>.</w:t>
      </w:r>
    </w:p>
    <w:p w:rsidR="00B5616B" w:rsidRPr="00267FAB" w:rsidRDefault="00B5616B" w:rsidP="00B5616B">
      <w:pPr>
        <w:rPr>
          <w:rFonts w:cs="Arial"/>
        </w:rPr>
      </w:pPr>
      <w:r w:rsidRPr="00267FAB">
        <w:rPr>
          <w:rFonts w:cs="Arial"/>
        </w:rPr>
        <w:t>Neue Mitglieder sind herzlich willkommen. Bitte vorher ankündigen unter</w:t>
      </w:r>
      <w:r w:rsidR="00BD6993">
        <w:rPr>
          <w:rFonts w:cs="Arial"/>
        </w:rPr>
        <w:t xml:space="preserve"> Telefon 0176</w:t>
      </w:r>
      <w:r w:rsidRPr="00267FAB">
        <w:rPr>
          <w:rFonts w:cs="Arial"/>
        </w:rPr>
        <w:t xml:space="preserve">/53459619 oder per E-Mail an </w:t>
      </w:r>
      <w:r w:rsidRPr="006A61EA">
        <w:rPr>
          <w:rFonts w:cs="Arial"/>
        </w:rPr>
        <w:t>osnabrueck@arbeitssucht.de</w:t>
      </w:r>
      <w:r w:rsidR="00BD6993">
        <w:rPr>
          <w:rFonts w:cs="Arial"/>
        </w:rPr>
        <w:t>.</w:t>
      </w:r>
      <w:r>
        <w:rPr>
          <w:rFonts w:cs="Arial"/>
        </w:rPr>
        <w:t xml:space="preserve"> </w:t>
      </w:r>
    </w:p>
    <w:p w:rsidR="00B5616B" w:rsidRDefault="00B5616B" w:rsidP="00B5616B">
      <w:pPr>
        <w:rPr>
          <w:rFonts w:ascii="FrnkGothITC Bk BT" w:hAnsi="FrnkGothITC Bk BT"/>
        </w:rPr>
      </w:pPr>
    </w:p>
    <w:p w:rsidR="00406BEC" w:rsidRDefault="00406BEC" w:rsidP="00406BEC">
      <w:pPr>
        <w:spacing w:after="120"/>
      </w:pPr>
    </w:p>
    <w:p w:rsidR="00926F74" w:rsidRPr="00926F74" w:rsidRDefault="00926F74" w:rsidP="00926F74">
      <w:pPr>
        <w:spacing w:after="120"/>
        <w:jc w:val="right"/>
      </w:pPr>
    </w:p>
    <w:p w:rsidR="00743A19" w:rsidRDefault="00743A19" w:rsidP="00A37E09">
      <w:pPr>
        <w:spacing w:after="120"/>
      </w:pPr>
    </w:p>
    <w:sectPr w:rsidR="00743A19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02" w:rsidRDefault="00350F02">
      <w:pPr>
        <w:spacing w:line="240" w:lineRule="auto"/>
      </w:pPr>
      <w:r>
        <w:separator/>
      </w:r>
    </w:p>
  </w:endnote>
  <w:endnote w:type="continuationSeparator" w:id="0">
    <w:p w:rsidR="00350F02" w:rsidRDefault="0035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498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02" w:rsidRDefault="00350F02">
      <w:pPr>
        <w:spacing w:line="240" w:lineRule="auto"/>
      </w:pPr>
      <w:r>
        <w:separator/>
      </w:r>
    </w:p>
  </w:footnote>
  <w:footnote w:type="continuationSeparator" w:id="0">
    <w:p w:rsidR="00350F02" w:rsidRDefault="00350F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30050"/>
    <w:rsid w:val="00250ED8"/>
    <w:rsid w:val="00264EC4"/>
    <w:rsid w:val="00294A40"/>
    <w:rsid w:val="002B3D5E"/>
    <w:rsid w:val="002C1213"/>
    <w:rsid w:val="002D0804"/>
    <w:rsid w:val="002E43CA"/>
    <w:rsid w:val="002E6FF7"/>
    <w:rsid w:val="003026CF"/>
    <w:rsid w:val="00350F02"/>
    <w:rsid w:val="003B1659"/>
    <w:rsid w:val="003B498E"/>
    <w:rsid w:val="003C726C"/>
    <w:rsid w:val="003F2DB8"/>
    <w:rsid w:val="00406BEC"/>
    <w:rsid w:val="00447B33"/>
    <w:rsid w:val="00452857"/>
    <w:rsid w:val="00464130"/>
    <w:rsid w:val="00487F4D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4FEF"/>
    <w:rsid w:val="00554C06"/>
    <w:rsid w:val="005634A4"/>
    <w:rsid w:val="00566731"/>
    <w:rsid w:val="0057486D"/>
    <w:rsid w:val="005C4BD9"/>
    <w:rsid w:val="005D4065"/>
    <w:rsid w:val="006033EF"/>
    <w:rsid w:val="006230B6"/>
    <w:rsid w:val="00626FFF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222C1"/>
    <w:rsid w:val="00926F74"/>
    <w:rsid w:val="00952203"/>
    <w:rsid w:val="00955F60"/>
    <w:rsid w:val="00964585"/>
    <w:rsid w:val="00975993"/>
    <w:rsid w:val="009833AA"/>
    <w:rsid w:val="009A39ED"/>
    <w:rsid w:val="009C0F1C"/>
    <w:rsid w:val="009C6E9E"/>
    <w:rsid w:val="009E1D78"/>
    <w:rsid w:val="00A04908"/>
    <w:rsid w:val="00A05B1C"/>
    <w:rsid w:val="00A374C3"/>
    <w:rsid w:val="00A37E09"/>
    <w:rsid w:val="00A40F64"/>
    <w:rsid w:val="00A85C15"/>
    <w:rsid w:val="00A92CA8"/>
    <w:rsid w:val="00AD25F9"/>
    <w:rsid w:val="00AE6834"/>
    <w:rsid w:val="00B0156A"/>
    <w:rsid w:val="00B04EB0"/>
    <w:rsid w:val="00B17A34"/>
    <w:rsid w:val="00B25788"/>
    <w:rsid w:val="00B5616B"/>
    <w:rsid w:val="00B67D99"/>
    <w:rsid w:val="00B90845"/>
    <w:rsid w:val="00B96A66"/>
    <w:rsid w:val="00BA2A94"/>
    <w:rsid w:val="00BB0E7C"/>
    <w:rsid w:val="00BC754C"/>
    <w:rsid w:val="00BD3618"/>
    <w:rsid w:val="00BD6993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7273D"/>
    <w:rsid w:val="00DC155D"/>
    <w:rsid w:val="00DF5185"/>
    <w:rsid w:val="00E3330C"/>
    <w:rsid w:val="00E37808"/>
    <w:rsid w:val="00E37934"/>
    <w:rsid w:val="00E421D9"/>
    <w:rsid w:val="00E47ABD"/>
    <w:rsid w:val="00E854F5"/>
    <w:rsid w:val="00E86F23"/>
    <w:rsid w:val="00E94D5B"/>
    <w:rsid w:val="00EA23A1"/>
    <w:rsid w:val="00EB7E11"/>
    <w:rsid w:val="00EC4FA5"/>
    <w:rsid w:val="00EC724B"/>
    <w:rsid w:val="00EF7121"/>
    <w:rsid w:val="00F37764"/>
    <w:rsid w:val="00F420A1"/>
    <w:rsid w:val="00F47A48"/>
    <w:rsid w:val="00F639AF"/>
    <w:rsid w:val="00F966D1"/>
    <w:rsid w:val="00FA5F78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8924-DF3A-427E-80A2-97E8C9EE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Schnabel, Viktoria</cp:lastModifiedBy>
  <cp:revision>9</cp:revision>
  <cp:lastPrinted>2012-01-13T09:28:00Z</cp:lastPrinted>
  <dcterms:created xsi:type="dcterms:W3CDTF">2018-01-17T08:21:00Z</dcterms:created>
  <dcterms:modified xsi:type="dcterms:W3CDTF">2018-01-17T09:45:00Z</dcterms:modified>
</cp:coreProperties>
</file>