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5A47A3">
              <w:rPr>
                <w:rFonts w:cs="Arial"/>
              </w:rPr>
              <w:t>2</w:t>
            </w:r>
            <w:r w:rsidR="0087057E">
              <w:rPr>
                <w:rFonts w:cs="Arial"/>
              </w:rPr>
              <w:t>6</w:t>
            </w:r>
            <w:r w:rsidR="005A47A3">
              <w:rPr>
                <w:rFonts w:cs="Arial"/>
              </w:rPr>
              <w:t>.02.2019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5A47A3">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5A47A3">
              <w:rPr>
                <w:rFonts w:cs="Arial"/>
              </w:rPr>
              <w:t>Herr</w:t>
            </w:r>
            <w:r w:rsidR="00374CB6" w:rsidRPr="00374CB6">
              <w:rPr>
                <w:rFonts w:cs="Arial"/>
              </w:rPr>
              <w:t xml:space="preserve"> </w:t>
            </w:r>
            <w:r w:rsidR="005A47A3">
              <w:rPr>
                <w:rFonts w:cs="Arial"/>
              </w:rPr>
              <w:t>Müller-</w:t>
            </w:r>
            <w:proofErr w:type="spellStart"/>
            <w:r w:rsidR="005A47A3">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5A47A3" w:rsidP="005D4065">
            <w:pPr>
              <w:spacing w:line="240" w:lineRule="auto"/>
              <w:rPr>
                <w:rFonts w:cs="Arial"/>
                <w:lang w:val="fr-FR"/>
              </w:rPr>
            </w:pPr>
            <w:r>
              <w:rPr>
                <w:rFonts w:cs="Arial"/>
                <w:lang w:val="fr-FR"/>
              </w:rPr>
              <w:t>2063</w:t>
            </w:r>
          </w:p>
          <w:p w:rsidR="00566731" w:rsidRPr="006D4E99" w:rsidRDefault="005A47A3" w:rsidP="005D4065">
            <w:pPr>
              <w:spacing w:line="240" w:lineRule="auto"/>
              <w:rPr>
                <w:rFonts w:cs="Arial"/>
                <w:lang w:val="fr-FR"/>
              </w:rPr>
            </w:pPr>
            <w:r>
              <w:rPr>
                <w:rFonts w:cs="Arial"/>
                <w:lang w:val="fr-FR"/>
              </w:rPr>
              <w:t>62063</w:t>
            </w:r>
          </w:p>
          <w:p w:rsidR="00566731" w:rsidRPr="00C433C7" w:rsidRDefault="005A47A3"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5A47A3" w:rsidP="001C0D85">
      <w:pPr>
        <w:rPr>
          <w:b/>
        </w:rPr>
      </w:pPr>
      <w:r w:rsidRPr="005A47A3">
        <w:rPr>
          <w:b/>
        </w:rPr>
        <w:t>Spitzenleistung: Landkreis ehrt die Sportler des Jahres 2018</w:t>
      </w:r>
    </w:p>
    <w:p w:rsidR="005A47A3" w:rsidRDefault="005A47A3" w:rsidP="001C0D85">
      <w:pPr>
        <w:rPr>
          <w:b/>
        </w:rPr>
      </w:pPr>
    </w:p>
    <w:p w:rsidR="002829E9" w:rsidRDefault="00AD7438" w:rsidP="00D760D9">
      <w:pPr>
        <w:spacing w:after="120"/>
      </w:pPr>
      <w:r>
        <w:rPr>
          <w:b/>
        </w:rPr>
        <w:t>Osn</w:t>
      </w:r>
      <w:r w:rsidR="00F9059A">
        <w:rPr>
          <w:b/>
        </w:rPr>
        <w:t>a</w:t>
      </w:r>
      <w:r>
        <w:rPr>
          <w:b/>
        </w:rPr>
        <w:t>brück</w:t>
      </w:r>
      <w:r w:rsidR="00F47A48" w:rsidRPr="00F47A48">
        <w:rPr>
          <w:b/>
        </w:rPr>
        <w:t>.</w:t>
      </w:r>
      <w:r w:rsidR="00162327">
        <w:rPr>
          <w:b/>
        </w:rPr>
        <w:t xml:space="preserve"> </w:t>
      </w:r>
      <w:r w:rsidR="005A47A3">
        <w:t xml:space="preserve">Es ist ein fester Programmpunkt im Terminplan des Landkreises Osnabrück: Jährlich findet in Kooperation mit dem Kreissportbund Osnabrück-Land die „Ehrung Sportler des Jahres“ im Kreishaus Osnabrück statt. Diesmal wurden 131 Sportlerinnen und Sportler für ihre Leistungen ausgezeichnet. </w:t>
      </w:r>
    </w:p>
    <w:p w:rsidR="00F70DA6" w:rsidRDefault="002829E9" w:rsidP="00D760D9">
      <w:pPr>
        <w:spacing w:after="120"/>
      </w:pPr>
      <w:r>
        <w:rPr>
          <w:rFonts w:cs="Arial"/>
        </w:rPr>
        <w:t xml:space="preserve">Über eine besondere Auszeichnung konnten sich </w:t>
      </w:r>
      <w:r>
        <w:t xml:space="preserve">die Trampolinspringerin Hannah </w:t>
      </w:r>
      <w:proofErr w:type="spellStart"/>
      <w:r>
        <w:t>Ronnsiek-Niederbröker</w:t>
      </w:r>
      <w:proofErr w:type="spellEnd"/>
      <w:r>
        <w:t xml:space="preserve"> vom SC Melle und der Gewichtheber </w:t>
      </w:r>
      <w:r w:rsidRPr="001C3B67">
        <w:t xml:space="preserve">Eduard </w:t>
      </w:r>
      <w:proofErr w:type="spellStart"/>
      <w:r w:rsidRPr="001C3B67">
        <w:t>Eida</w:t>
      </w:r>
      <w:proofErr w:type="spellEnd"/>
      <w:r w:rsidRPr="001C3B67">
        <w:t xml:space="preserve"> </w:t>
      </w:r>
      <w:r>
        <w:t xml:space="preserve">vom </w:t>
      </w:r>
      <w:r w:rsidRPr="001C3B67">
        <w:t xml:space="preserve">SV Quitt </w:t>
      </w:r>
      <w:proofErr w:type="spellStart"/>
      <w:r w:rsidRPr="001C3B67">
        <w:t>Ankum</w:t>
      </w:r>
      <w:proofErr w:type="spellEnd"/>
      <w:r w:rsidRPr="001C3B67">
        <w:t xml:space="preserve"> </w:t>
      </w:r>
      <w:r>
        <w:t xml:space="preserve">freuen: Sie wurden von allen Gäste zur Sportlerin und zum Sportler des Jahres gekürt. Als Mannschaft konnten sich </w:t>
      </w:r>
      <w:r w:rsidRPr="001C3B67">
        <w:t>C-Junioren-Handballer des TV Bissendorf-Holte</w:t>
      </w:r>
      <w:r>
        <w:t xml:space="preserve"> über diesen besonderen Pokal freuen.</w:t>
      </w:r>
      <w:r>
        <w:t xml:space="preserve"> </w:t>
      </w:r>
      <w:r w:rsidR="005A47A3" w:rsidRPr="005A47A3">
        <w:t>Darüber hinaus wurden sieben Ehrenamtliche geehrt, die sich seit Jahren in besonderem Umfa</w:t>
      </w:r>
      <w:r w:rsidR="00602759">
        <w:t>ng für ihre Vereine engagieren.</w:t>
      </w:r>
    </w:p>
    <w:p w:rsidR="005A47A3" w:rsidRDefault="005A47A3" w:rsidP="005A47A3">
      <w:pPr>
        <w:spacing w:after="120"/>
      </w:pPr>
      <w:r w:rsidRPr="005A47A3">
        <w:t>Abteilungsleitung oder Vereinsvorsitz, Training, Jugendarbeit, Pflege der Sportanlagen, die Einführung einer neuen Sportart im Verein, oder Mitbegründung eines Vereins – die Tätigkeiten der ausgezeichneten Ehrenamtlichen la</w:t>
      </w:r>
      <w:r>
        <w:t xml:space="preserve">gen in verschiedenen Bereichen, stellte Landrat Michael Lübbersmann fest und zeichnete Regina </w:t>
      </w:r>
      <w:proofErr w:type="spellStart"/>
      <w:r>
        <w:t>Hestermeyer-Mazzegga</w:t>
      </w:r>
      <w:proofErr w:type="spellEnd"/>
      <w:r>
        <w:t xml:space="preserve"> (Hagener SV), Peter </w:t>
      </w:r>
      <w:r>
        <w:lastRenderedPageBreak/>
        <w:t xml:space="preserve">Herrmann (SV Quitt </w:t>
      </w:r>
      <w:proofErr w:type="spellStart"/>
      <w:r>
        <w:t>Ankum</w:t>
      </w:r>
      <w:proofErr w:type="spellEnd"/>
      <w:r>
        <w:t xml:space="preserve">), Markus Bennewitz (Kreisfachverband Badminton), Hans-Dieter </w:t>
      </w:r>
      <w:proofErr w:type="spellStart"/>
      <w:r>
        <w:t>Bartkowiak</w:t>
      </w:r>
      <w:proofErr w:type="spellEnd"/>
      <w:r>
        <w:t xml:space="preserve"> (</w:t>
      </w:r>
      <w:proofErr w:type="spellStart"/>
      <w:r>
        <w:t>Hadashi</w:t>
      </w:r>
      <w:proofErr w:type="spellEnd"/>
      <w:r>
        <w:t xml:space="preserve"> Fürstenau), Hartmut Feldkamp (VfL Bad </w:t>
      </w:r>
      <w:proofErr w:type="spellStart"/>
      <w:r>
        <w:t>Iburg</w:t>
      </w:r>
      <w:proofErr w:type="spellEnd"/>
      <w:r>
        <w:t xml:space="preserve">), Paul </w:t>
      </w:r>
      <w:proofErr w:type="spellStart"/>
      <w:r>
        <w:t>Ellerbrock</w:t>
      </w:r>
      <w:proofErr w:type="spellEnd"/>
      <w:r>
        <w:t xml:space="preserve"> (Blau-Weiß </w:t>
      </w:r>
      <w:proofErr w:type="spellStart"/>
      <w:r>
        <w:t>Schwege</w:t>
      </w:r>
      <w:proofErr w:type="spellEnd"/>
      <w:r>
        <w:t xml:space="preserve">) und Christoph </w:t>
      </w:r>
      <w:proofErr w:type="spellStart"/>
      <w:r>
        <w:t>Mathussek</w:t>
      </w:r>
      <w:proofErr w:type="spellEnd"/>
      <w:r>
        <w:t xml:space="preserve"> (TV </w:t>
      </w:r>
      <w:proofErr w:type="spellStart"/>
      <w:r>
        <w:t>Bohmte</w:t>
      </w:r>
      <w:proofErr w:type="spellEnd"/>
      <w:r>
        <w:t xml:space="preserve"> 01) für ihren ehrenamtlichen Einsatz aus. „Das unsagbar wichtige Engagement der Ehrenamtlichen war und ist unerlässlich für ihre jeweiligen Vereine. Daher wünsche ich mir, dass Ihr außerordentlicher Einsatz gebührende Wertschätzung erhält. Vielleicht inspiriert Ihre Arbeit andere zum Nachahmen“, sagte Lübbersmann.</w:t>
      </w:r>
    </w:p>
    <w:p w:rsidR="005A47A3" w:rsidRDefault="005A47A3" w:rsidP="005A47A3">
      <w:pPr>
        <w:spacing w:after="120"/>
      </w:pPr>
      <w:r>
        <w:t xml:space="preserve">Für außergewöhnliche Leistungen im Sport wurden Andree </w:t>
      </w:r>
      <w:proofErr w:type="spellStart"/>
      <w:r>
        <w:t>Barthold</w:t>
      </w:r>
      <w:proofErr w:type="spellEnd"/>
      <w:r>
        <w:t xml:space="preserve"> und Marvin </w:t>
      </w:r>
      <w:proofErr w:type="spellStart"/>
      <w:r>
        <w:t>Bubel</w:t>
      </w:r>
      <w:proofErr w:type="spellEnd"/>
      <w:r>
        <w:t xml:space="preserve"> vom </w:t>
      </w:r>
      <w:proofErr w:type="spellStart"/>
      <w:r>
        <w:t>Hunteburger</w:t>
      </w:r>
      <w:proofErr w:type="spellEnd"/>
      <w:r>
        <w:t xml:space="preserve"> SV ausgezeichnet. Gemeinsam leiten sie ein ehrenamtliches Team, das sich um die Pflege und Instandhaltung des Trainingsgeländes kümmert. Im Anschluss wurden die Sportlerin und der Sportler sowie die Mannschaft des Jahres ausgezeichnet. Danach erfolgte die Ehrung der </w:t>
      </w:r>
      <w:r w:rsidR="003D5E69">
        <w:t>weiteren</w:t>
      </w:r>
      <w:r>
        <w:t xml:space="preserve"> Sportlerinnen und Sportler.</w:t>
      </w:r>
      <w:r w:rsidR="002829E9">
        <w:t xml:space="preserve"> </w:t>
      </w:r>
      <w:r>
        <w:t xml:space="preserve">Die </w:t>
      </w:r>
      <w:bookmarkStart w:id="0" w:name="os_autosavelastposition"/>
      <w:bookmarkStart w:id="1" w:name="_GoBack"/>
      <w:bookmarkEnd w:id="0"/>
      <w:bookmarkEnd w:id="1"/>
      <w:r>
        <w:t xml:space="preserve">Veranstaltung bot auch den passenden Rahmen für spontanen sportlichen Einsatz: Gewichtheber Till Kruse zeigte kurzerhand sein Können, in dem er Hannah </w:t>
      </w:r>
      <w:proofErr w:type="spellStart"/>
      <w:r>
        <w:t>Ronsiek-Niederbröker</w:t>
      </w:r>
      <w:proofErr w:type="spellEnd"/>
      <w:r>
        <w:t xml:space="preserve"> </w:t>
      </w:r>
      <w:r w:rsidR="00960F3D">
        <w:t>in die Luft reckte.</w:t>
      </w:r>
    </w:p>
    <w:p w:rsidR="005A47A3" w:rsidRDefault="005A47A3" w:rsidP="00D760D9">
      <w:pPr>
        <w:spacing w:after="120"/>
      </w:pPr>
    </w:p>
    <w:p w:rsidR="005A47A3" w:rsidRPr="005A47A3" w:rsidRDefault="005A47A3" w:rsidP="00D760D9">
      <w:pPr>
        <w:spacing w:after="120"/>
      </w:pPr>
    </w:p>
    <w:p w:rsidR="00084E5C" w:rsidRDefault="00084E5C" w:rsidP="00D760D9">
      <w:pPr>
        <w:spacing w:after="120"/>
        <w:rPr>
          <w:b/>
        </w:rPr>
      </w:pPr>
      <w:r>
        <w:rPr>
          <w:b/>
        </w:rPr>
        <w:t>Bildunterschrift:</w:t>
      </w:r>
    </w:p>
    <w:p w:rsidR="000C496C" w:rsidRDefault="005A47A3" w:rsidP="000C496C">
      <w:pPr>
        <w:spacing w:after="120"/>
      </w:pPr>
      <w:r>
        <w:t xml:space="preserve">Abgehoben: Till Kruse zeigt sein Können als Gewichtheber mit Unterstützung von Hannah </w:t>
      </w:r>
      <w:proofErr w:type="spellStart"/>
      <w:r>
        <w:t>Ronsiek-Niederbröker</w:t>
      </w:r>
      <w:proofErr w:type="spellEnd"/>
      <w:r>
        <w:t xml:space="preserve">. </w:t>
      </w:r>
      <w:r w:rsidR="00960F3D">
        <w:t>Davon zeigte sich auch Landrat Michael Lübbersmann (rechts) beeindruckt.</w:t>
      </w:r>
    </w:p>
    <w:p w:rsidR="00084E5C" w:rsidRPr="00084E5C" w:rsidRDefault="00942E6A" w:rsidP="00084E5C">
      <w:pPr>
        <w:spacing w:after="120"/>
        <w:jc w:val="right"/>
      </w:pPr>
      <w:r>
        <w:t>Foto: Landkreis Osnabrück</w:t>
      </w:r>
      <w:r w:rsidR="00747273">
        <w:t>/</w:t>
      </w:r>
      <w:r w:rsidR="005A47A3">
        <w:t>Uwe Lewandowski</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14F" w:rsidRDefault="0025614F">
      <w:pPr>
        <w:spacing w:line="240" w:lineRule="auto"/>
      </w:pPr>
      <w:r>
        <w:separator/>
      </w:r>
    </w:p>
  </w:endnote>
  <w:endnote w:type="continuationSeparator" w:id="0">
    <w:p w:rsidR="0025614F" w:rsidRDefault="00256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829E9">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14F" w:rsidRDefault="0025614F">
      <w:pPr>
        <w:spacing w:line="240" w:lineRule="auto"/>
      </w:pPr>
      <w:r>
        <w:separator/>
      </w:r>
    </w:p>
  </w:footnote>
  <w:footnote w:type="continuationSeparator" w:id="0">
    <w:p w:rsidR="0025614F" w:rsidRDefault="002561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 w:val="2705"/>
  </w:docVars>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5614F"/>
    <w:rsid w:val="00260969"/>
    <w:rsid w:val="00264EC4"/>
    <w:rsid w:val="002726B8"/>
    <w:rsid w:val="002829E9"/>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D5E69"/>
    <w:rsid w:val="003E1893"/>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36E"/>
    <w:rsid w:val="005226F6"/>
    <w:rsid w:val="00543D20"/>
    <w:rsid w:val="00547809"/>
    <w:rsid w:val="00554C06"/>
    <w:rsid w:val="005634A4"/>
    <w:rsid w:val="00566731"/>
    <w:rsid w:val="0057486D"/>
    <w:rsid w:val="005A47A3"/>
    <w:rsid w:val="005C4BD9"/>
    <w:rsid w:val="005D4065"/>
    <w:rsid w:val="00602759"/>
    <w:rsid w:val="006033EF"/>
    <w:rsid w:val="00604CDD"/>
    <w:rsid w:val="00610DBA"/>
    <w:rsid w:val="006230B6"/>
    <w:rsid w:val="006375C0"/>
    <w:rsid w:val="00640F0A"/>
    <w:rsid w:val="00644CA2"/>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057E"/>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60F3D"/>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5A47A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A47A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5A47A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A47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B869F-3661-4A5F-BCD6-D6A24D52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62</cp:revision>
  <cp:lastPrinted>2016-07-21T12:50:00Z</cp:lastPrinted>
  <dcterms:created xsi:type="dcterms:W3CDTF">2016-04-25T10:13:00Z</dcterms:created>
  <dcterms:modified xsi:type="dcterms:W3CDTF">2019-02-26T08:11:00Z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2/26/2019 8:58:37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y fmtid="{D5CDD505-2E9C-101B-9397-08002B2CF9AE}" pid="6" name="OS_LastSave">
    <vt:lpwstr>2/26/2019 9:11:10 AM</vt:lpwstr>
  </property>
  <property fmtid="{D5CDD505-2E9C-101B-9397-08002B2CF9AE}" pid="7" name="OS_LastSaveUser">
    <vt:lpwstr>MUELLER-DETERT</vt:lpwstr>
  </property>
  <property fmtid="{D5CDD505-2E9C-101B-9397-08002B2CF9AE}" pid="8" name="OS_LastDocumentSaved">
    <vt:bool>false</vt:bool>
  </property>
  <property fmtid="{D5CDD505-2E9C-101B-9397-08002B2CF9AE}" pid="9" name="MustSave">
    <vt:bool>false</vt:bool>
  </property>
</Properties>
</file>