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F5BB9">
              <w:rPr>
                <w:rFonts w:cs="Arial"/>
              </w:rPr>
              <w:t>30</w:t>
            </w:r>
            <w:r w:rsidR="009056FC">
              <w:rPr>
                <w:rFonts w:cs="Arial"/>
              </w:rPr>
              <w:t>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9056F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9056F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9056F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92D9C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0A19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F13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FE8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C0FA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7DEB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056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9056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9056F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962B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15B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9056FC" w:rsidRPr="009056FC" w:rsidRDefault="009056FC" w:rsidP="009056FC">
      <w:pPr>
        <w:rPr>
          <w:rFonts w:eastAsiaTheme="minorHAnsi" w:cs="Arial"/>
          <w:b/>
          <w:bCs/>
          <w:sz w:val="24"/>
          <w:szCs w:val="24"/>
        </w:rPr>
      </w:pPr>
      <w:r w:rsidRPr="009056FC">
        <w:rPr>
          <w:rFonts w:eastAsiaTheme="minorHAnsi" w:cs="Arial"/>
          <w:b/>
          <w:bCs/>
          <w:sz w:val="24"/>
          <w:szCs w:val="24"/>
        </w:rPr>
        <w:t xml:space="preserve">Kostenlose Stillberatung im Landkreis und in der </w:t>
      </w:r>
      <w:r w:rsidR="0065686F">
        <w:rPr>
          <w:rFonts w:eastAsiaTheme="minorHAnsi" w:cs="Arial"/>
          <w:b/>
          <w:bCs/>
          <w:sz w:val="24"/>
          <w:szCs w:val="24"/>
        </w:rPr>
        <w:t>Stadt Osnabrück wird weiter angeboten</w:t>
      </w:r>
    </w:p>
    <w:p w:rsidR="00C26BE6" w:rsidRDefault="00C26BE6" w:rsidP="001C0D85">
      <w:pPr>
        <w:rPr>
          <w:b/>
        </w:rPr>
      </w:pPr>
    </w:p>
    <w:p w:rsidR="0065686F" w:rsidRDefault="00AD7438" w:rsidP="009056F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9056FC">
        <w:t>Noch bis einschließlich Dezember 2020 übernimmt das Land Niedersachsen im Rahmen des Projekts „Stillförderung im Landkreis und in der Stadt Osnabrück“ die Kosten für eine qualifizierte Stillberatung.</w:t>
      </w:r>
      <w:r w:rsidR="0065686F">
        <w:t xml:space="preserve"> Das Angebot wird trotz der Coronakrise – bei angepassten Schutzvorkehrungen – weiter aufrechterhalten.</w:t>
      </w:r>
    </w:p>
    <w:p w:rsidR="009056FC" w:rsidRPr="0065686F" w:rsidRDefault="009056FC" w:rsidP="009056FC">
      <w:pPr>
        <w:spacing w:after="120"/>
        <w:rPr>
          <w:b/>
        </w:rPr>
      </w:pPr>
      <w:r>
        <w:t xml:space="preserve">Die </w:t>
      </w:r>
      <w:r w:rsidR="0065686F">
        <w:t>B</w:t>
      </w:r>
      <w:r>
        <w:t xml:space="preserve">eraterinnen unterstützen Mütter bei </w:t>
      </w:r>
      <w:r w:rsidR="0065686F">
        <w:t>zahlreichen Fragen rund um das Thema Stillen: W</w:t>
      </w:r>
      <w:r>
        <w:t>ie</w:t>
      </w:r>
      <w:r w:rsidR="0065686F">
        <w:t xml:space="preserve"> wird</w:t>
      </w:r>
      <w:r>
        <w:t xml:space="preserve"> das Kind richtig an</w:t>
      </w:r>
      <w:r w:rsidR="0065686F">
        <w:t>gelegt wird?</w:t>
      </w:r>
      <w:r>
        <w:t xml:space="preserve"> </w:t>
      </w:r>
      <w:r w:rsidR="0065686F">
        <w:t>Was ist</w:t>
      </w:r>
      <w:r>
        <w:t xml:space="preserve"> bei wunden Brustwarzen oder Milchstau zu tun</w:t>
      </w:r>
      <w:r w:rsidR="0065686F">
        <w:t>? Wie lässt sich</w:t>
      </w:r>
      <w:r>
        <w:t xml:space="preserve"> die Milch</w:t>
      </w:r>
      <w:r w:rsidR="0065686F">
        <w:t xml:space="preserve">produktion regulieren? Das Angebot reicht zudem von einer </w:t>
      </w:r>
      <w:r>
        <w:t>individuelle</w:t>
      </w:r>
      <w:r w:rsidR="0065686F">
        <w:t>n</w:t>
      </w:r>
      <w:r>
        <w:t xml:space="preserve"> Stillvorbereitung bis hin zur fortlaufenden Stillbegleitung</w:t>
      </w:r>
      <w:r w:rsidR="0065686F">
        <w:t>.</w:t>
      </w:r>
      <w:r>
        <w:t xml:space="preserve"> </w:t>
      </w:r>
    </w:p>
    <w:p w:rsidR="009056FC" w:rsidRDefault="009056FC" w:rsidP="009056FC">
      <w:pPr>
        <w:spacing w:after="120"/>
      </w:pPr>
      <w:r>
        <w:t>Die Beratung erfolgt momentan hauptsächlich per Telefon, E-Mail oder Videochat. Hausbesuche werden nur noch in Notfällen, nach eingängiger Prüfung und unter den derzeitig vorgegebenen Hygiene</w:t>
      </w:r>
      <w:r w:rsidR="0065686F">
        <w:t>vorkehrungen d</w:t>
      </w:r>
      <w:r>
        <w:t>urchgeführt.</w:t>
      </w:r>
    </w:p>
    <w:p w:rsidR="00F70DA6" w:rsidRDefault="0065686F" w:rsidP="009056FC">
      <w:pPr>
        <w:spacing w:after="120"/>
      </w:pPr>
      <w:r>
        <w:t>Die</w:t>
      </w:r>
      <w:r w:rsidR="009056FC">
        <w:t xml:space="preserve"> Stillberaterinnen</w:t>
      </w:r>
      <w:r>
        <w:t xml:space="preserve"> sind unter folgender E-Mail erreichbar: </w:t>
      </w:r>
      <w:hyperlink r:id="rId10" w:history="1">
        <w:r w:rsidR="009056FC" w:rsidRPr="00647ADB">
          <w:rPr>
            <w:rStyle w:val="Hyperlink"/>
          </w:rPr>
          <w:t>info@stillberatung-os.de</w:t>
        </w:r>
      </w:hyperlink>
      <w:r w:rsidR="009056FC">
        <w:t>.</w:t>
      </w:r>
    </w:p>
    <w:p w:rsidR="009056FC" w:rsidRPr="009056FC" w:rsidRDefault="009056FC" w:rsidP="009056FC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lastRenderedPageBreak/>
        <w:t>Bildunterschrift:</w:t>
      </w:r>
    </w:p>
    <w:p w:rsidR="000C496C" w:rsidRDefault="009056FC" w:rsidP="000C496C">
      <w:pPr>
        <w:spacing w:after="120"/>
      </w:pPr>
      <w:r>
        <w:t>Unterstützung für junge Mütter bietet eine Stillberatung</w:t>
      </w:r>
      <w:r w:rsidRPr="009056FC">
        <w:t xml:space="preserve"> </w:t>
      </w:r>
      <w:r>
        <w:t>i</w:t>
      </w:r>
      <w:r w:rsidRPr="009056FC">
        <w:t xml:space="preserve">n Landkreis und Stadt Osnabrück. Dafür werben die Gesundheitswissenschaftlerinnen und Stillberaterinnen. </w:t>
      </w:r>
      <w:r>
        <w:t>Vordere</w:t>
      </w:r>
      <w:r w:rsidRPr="009056FC">
        <w:t xml:space="preserve"> Reihe</w:t>
      </w:r>
      <w:r>
        <w:t xml:space="preserve"> (von links)</w:t>
      </w:r>
      <w:r w:rsidRPr="009056FC">
        <w:t xml:space="preserve">: Nicole Pottharst, Nicole Kurowski, Brigitte Sindt, Katja Plietz, Annette Barth. </w:t>
      </w:r>
      <w:r>
        <w:t>Hintere</w:t>
      </w:r>
      <w:r w:rsidRPr="009056FC">
        <w:t xml:space="preserve"> Reihe</w:t>
      </w:r>
      <w:r>
        <w:t xml:space="preserve"> (von links)</w:t>
      </w:r>
      <w:r w:rsidRPr="009056FC">
        <w:t>: Mareike Wächter, Nicole Werries, Lisa Marie Benett Ribeiro, Daniela Künne.</w:t>
      </w:r>
    </w:p>
    <w:p w:rsidR="00E63AF8" w:rsidRPr="00E63AF8" w:rsidRDefault="00E63AF8" w:rsidP="00E63AF8">
      <w:pPr>
        <w:spacing w:after="120"/>
        <w:rPr>
          <w:b/>
        </w:rPr>
      </w:pPr>
      <w:r w:rsidRPr="00E63AF8">
        <w:rPr>
          <w:b/>
        </w:rPr>
        <w:t>Hinweis: Das Foto wurde noch v</w:t>
      </w:r>
      <w:r>
        <w:rPr>
          <w:b/>
        </w:rPr>
        <w:t>or der Corona-Krise aufgenommen.</w:t>
      </w:r>
      <w:bookmarkStart w:id="0" w:name="_GoBack"/>
      <w:bookmarkEnd w:id="0"/>
    </w:p>
    <w:p w:rsidR="00084E5C" w:rsidRPr="00084E5C" w:rsidRDefault="00942E6A" w:rsidP="00084E5C">
      <w:pPr>
        <w:spacing w:after="120"/>
        <w:jc w:val="right"/>
      </w:pPr>
      <w:r>
        <w:t>Foto: Landkreis Osnabrück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E4" w:rsidRDefault="00DA5BE4">
      <w:pPr>
        <w:spacing w:line="240" w:lineRule="auto"/>
      </w:pPr>
      <w:r>
        <w:separator/>
      </w:r>
    </w:p>
  </w:endnote>
  <w:endnote w:type="continuationSeparator" w:id="0">
    <w:p w:rsidR="00DA5BE4" w:rsidRDefault="00DA5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3AF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E4" w:rsidRDefault="00DA5BE4">
      <w:pPr>
        <w:spacing w:line="240" w:lineRule="auto"/>
      </w:pPr>
      <w:r>
        <w:separator/>
      </w:r>
    </w:p>
  </w:footnote>
  <w:footnote w:type="continuationSeparator" w:id="0">
    <w:p w:rsidR="00DA5BE4" w:rsidRDefault="00DA5B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1936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686F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56FC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56FB0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A5BE4"/>
    <w:rsid w:val="00DB2B7E"/>
    <w:rsid w:val="00DC155D"/>
    <w:rsid w:val="00DF5185"/>
    <w:rsid w:val="00E130BA"/>
    <w:rsid w:val="00E37808"/>
    <w:rsid w:val="00E37934"/>
    <w:rsid w:val="00E421D9"/>
    <w:rsid w:val="00E47ABD"/>
    <w:rsid w:val="00E63AF8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BB9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438F7"/>
  <w15:docId w15:val="{2489682D-7C47-42F2-B311-61277EA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56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6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nfo@stillberatung-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1F43-8EEC-4A42-8FF0-B074E7B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60</cp:revision>
  <cp:lastPrinted>2016-07-21T12:50:00Z</cp:lastPrinted>
  <dcterms:created xsi:type="dcterms:W3CDTF">2016-04-25T10:13:00Z</dcterms:created>
  <dcterms:modified xsi:type="dcterms:W3CDTF">2020-03-30T09:23:00Z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3/30/2020 11:22:44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