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133764">
              <w:rPr>
                <w:rFonts w:cs="Arial"/>
              </w:rPr>
              <w:t>28.05.2020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133764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133764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133764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FF751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C8CCD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F90C2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1922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62A2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F3B23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33764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133764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133764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808DF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F8FC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2A02CA" w:rsidP="00C26BE6">
      <w:pPr>
        <w:rPr>
          <w:b/>
        </w:rPr>
      </w:pPr>
      <w:r>
        <w:rPr>
          <w:b/>
        </w:rPr>
        <w:t>T</w:t>
      </w:r>
      <w:r w:rsidR="00316F4A">
        <w:rPr>
          <w:b/>
        </w:rPr>
        <w:t>estungen in Schlacht- und Zerlegebetrieben</w:t>
      </w:r>
      <w:r>
        <w:rPr>
          <w:b/>
        </w:rPr>
        <w:t xml:space="preserve">: </w:t>
      </w:r>
      <w:r w:rsidR="0098187F">
        <w:rPr>
          <w:b/>
        </w:rPr>
        <w:t xml:space="preserve">Keine Coronafälle </w:t>
      </w:r>
      <w:r>
        <w:rPr>
          <w:b/>
        </w:rPr>
        <w:t>in einem Schlachthof im Nordkreis</w:t>
      </w:r>
    </w:p>
    <w:p w:rsidR="00C26BE6" w:rsidRDefault="00C26BE6" w:rsidP="001C0D85">
      <w:pPr>
        <w:rPr>
          <w:b/>
        </w:rPr>
      </w:pPr>
    </w:p>
    <w:p w:rsidR="00D41EE0" w:rsidRDefault="00AD7438" w:rsidP="000C496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133764">
        <w:t xml:space="preserve">Der Gesundheitsdienst für Landkreis und Stadt Osnabrück hat </w:t>
      </w:r>
      <w:r w:rsidR="00570DA9">
        <w:t xml:space="preserve">die </w:t>
      </w:r>
      <w:r w:rsidR="00133764">
        <w:t xml:space="preserve">Beschäftigten in einem Schlachthof im Nordkreis auf das Coronavirus getestet. Das Ergebnis ist erfreulich: Keiner der </w:t>
      </w:r>
      <w:r w:rsidR="00797076">
        <w:t xml:space="preserve">getesteten </w:t>
      </w:r>
      <w:r w:rsidR="00133764">
        <w:t>158 Mitarbeiterinnen und Mitarbeiter ist infiziert.</w:t>
      </w:r>
    </w:p>
    <w:p w:rsidR="00084E5C" w:rsidRPr="00084E5C" w:rsidRDefault="00C7723C" w:rsidP="00A14CD0">
      <w:pPr>
        <w:spacing w:after="120"/>
      </w:pPr>
      <w:r>
        <w:t>In ganz Niedersachsen we</w:t>
      </w:r>
      <w:r w:rsidR="00316F4A">
        <w:t>rden derzeit Schlacht- und Zerlegebetriebe g</w:t>
      </w:r>
      <w:r>
        <w:t xml:space="preserve">etestet, die Werkvertragsarbeiter beschäftigen. Hintergrund sind </w:t>
      </w:r>
      <w:bookmarkStart w:id="0" w:name="_GoBack"/>
      <w:bookmarkEnd w:id="0"/>
      <w:r>
        <w:t>die umfangreichen Corona-Ausbrüche in mehreren Betrieben</w:t>
      </w:r>
      <w:r w:rsidR="00BF75A8">
        <w:t xml:space="preserve"> des Bundeslands</w:t>
      </w:r>
      <w:r>
        <w:t xml:space="preserve">. </w:t>
      </w:r>
      <w:r w:rsidR="00BF75A8">
        <w:t xml:space="preserve">Den Auftakt im Osnabrücker Land machte nun der Schlachthof im Nordkreis. Im Anschluss </w:t>
      </w:r>
      <w:r>
        <w:t>wird der Gesundheitsdienst sechs weitere Betriebe mit rund 700 Beschäftigten überprüfen. Derzeit erfolgt die Abstimmung</w:t>
      </w:r>
      <w:r w:rsidR="00797076">
        <w:t xml:space="preserve"> mit den jeweiligen Unternehmen zu den organisatorischen Rahmenbedingungen.</w:t>
      </w: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A64" w:rsidRDefault="00FA0A64">
      <w:pPr>
        <w:spacing w:line="240" w:lineRule="auto"/>
      </w:pPr>
      <w:r>
        <w:separator/>
      </w:r>
    </w:p>
  </w:endnote>
  <w:endnote w:type="continuationSeparator" w:id="0">
    <w:p w:rsidR="00FA0A64" w:rsidRDefault="00FA0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6F4A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A64" w:rsidRDefault="00FA0A64">
      <w:pPr>
        <w:spacing w:line="240" w:lineRule="auto"/>
      </w:pPr>
      <w:r>
        <w:separator/>
      </w:r>
    </w:p>
  </w:footnote>
  <w:footnote w:type="continuationSeparator" w:id="0">
    <w:p w:rsidR="00FA0A64" w:rsidRDefault="00FA0A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105D62"/>
    <w:rsid w:val="001269AF"/>
    <w:rsid w:val="00133764"/>
    <w:rsid w:val="00142162"/>
    <w:rsid w:val="001465F4"/>
    <w:rsid w:val="0015295E"/>
    <w:rsid w:val="0015505A"/>
    <w:rsid w:val="00155F95"/>
    <w:rsid w:val="001567A1"/>
    <w:rsid w:val="0016056D"/>
    <w:rsid w:val="00162327"/>
    <w:rsid w:val="00177C4B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A02CA"/>
    <w:rsid w:val="002B3D5E"/>
    <w:rsid w:val="002C1213"/>
    <w:rsid w:val="002D0804"/>
    <w:rsid w:val="002E43CA"/>
    <w:rsid w:val="002E6FF7"/>
    <w:rsid w:val="002E745F"/>
    <w:rsid w:val="002E7D59"/>
    <w:rsid w:val="003026CF"/>
    <w:rsid w:val="00316F4A"/>
    <w:rsid w:val="00322A2F"/>
    <w:rsid w:val="00341DA3"/>
    <w:rsid w:val="0034297C"/>
    <w:rsid w:val="0036445F"/>
    <w:rsid w:val="00374CB6"/>
    <w:rsid w:val="00377AD5"/>
    <w:rsid w:val="00382DC9"/>
    <w:rsid w:val="003A0427"/>
    <w:rsid w:val="003A154F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0DA9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97076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187F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14CD0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BF75A8"/>
    <w:rsid w:val="00C06B13"/>
    <w:rsid w:val="00C07975"/>
    <w:rsid w:val="00C26BE6"/>
    <w:rsid w:val="00C433C7"/>
    <w:rsid w:val="00C51B95"/>
    <w:rsid w:val="00C7723C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0A64"/>
    <w:rsid w:val="00FA4894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5A5EF"/>
  <w15:docId w15:val="{A6FC0EB7-A593-40BD-8F26-5D6A698C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3376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37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7D9D-E5D6-4087-8C02-E870CA69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66</cp:revision>
  <cp:lastPrinted>2016-07-21T12:50:00Z</cp:lastPrinted>
  <dcterms:created xsi:type="dcterms:W3CDTF">2016-04-25T10:13:00Z</dcterms:created>
  <dcterms:modified xsi:type="dcterms:W3CDTF">2020-05-28T12:04:00Z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5/28/2020 2:03:55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