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C4418">
              <w:rPr>
                <w:rFonts w:cs="Arial"/>
              </w:rPr>
              <w:t>3</w:t>
            </w:r>
            <w:bookmarkStart w:id="0" w:name="_GoBack"/>
            <w:bookmarkEnd w:id="0"/>
            <w:r w:rsidR="00FF32AA">
              <w:rPr>
                <w:rFonts w:cs="Arial"/>
              </w:rPr>
              <w:t>.</w:t>
            </w:r>
            <w:r w:rsidR="005C4418">
              <w:rPr>
                <w:rFonts w:cs="Arial"/>
              </w:rPr>
              <w:t>5</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AB8F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C817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C29E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60DF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476A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2A71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305D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DEC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bookmarkStart w:id="1" w:name="os_autosavelastposition3269485"/>
      <w:bookmarkEnd w:id="1"/>
    </w:p>
    <w:p w:rsidR="00CC29AE" w:rsidRDefault="00CC29AE" w:rsidP="00BA2A94">
      <w:pPr>
        <w:rPr>
          <w:b/>
        </w:rPr>
      </w:pPr>
    </w:p>
    <w:p w:rsidR="00F16D97" w:rsidRDefault="005B0FBA" w:rsidP="00F16D97">
      <w:pPr>
        <w:rPr>
          <w:b/>
        </w:rPr>
      </w:pPr>
      <w:r w:rsidRPr="005B0FBA">
        <w:rPr>
          <w:b/>
        </w:rPr>
        <w:t>Schild mahnt nach tödlichem Verkehrsunfall in Alfhausen</w:t>
      </w:r>
    </w:p>
    <w:p w:rsidR="005B0FBA" w:rsidRDefault="005B0FBA" w:rsidP="00F16D97">
      <w:pPr>
        <w:rPr>
          <w:b/>
        </w:rPr>
      </w:pPr>
    </w:p>
    <w:p w:rsidR="00A9697C" w:rsidRPr="001B689C" w:rsidRDefault="001B689C" w:rsidP="00107A70">
      <w:pPr>
        <w:spacing w:after="120"/>
        <w:rPr>
          <w:b/>
        </w:rPr>
      </w:pPr>
      <w:r>
        <w:rPr>
          <w:b/>
        </w:rPr>
        <w:t>Alfhausen</w:t>
      </w:r>
      <w:r w:rsidR="00F47A48" w:rsidRPr="00F47A48">
        <w:rPr>
          <w:b/>
        </w:rPr>
        <w:t>.</w:t>
      </w:r>
      <w:r w:rsidR="00162327">
        <w:rPr>
          <w:b/>
        </w:rPr>
        <w:t xml:space="preserve"> </w:t>
      </w:r>
      <w:r w:rsidR="00A9697C">
        <w:t>Nach dem schweren Verkehrsunfall an der B 68 in Alfhausen, bei dem Anfang April ein 51-jähriger Pkw-Fahrer ums Leben gekommen ist, mahnt ein großes Schild z</w:t>
      </w:r>
      <w:r w:rsidR="00CD716D">
        <w:t>u einer vorsichtigen Fahrweise.</w:t>
      </w:r>
    </w:p>
    <w:p w:rsidR="00A9697C" w:rsidRDefault="00A9697C" w:rsidP="00107A70">
      <w:pPr>
        <w:spacing w:after="120"/>
      </w:pPr>
      <w:r>
        <w:t>Der Landkreis Osnabrück will mit dieser Aktion zu mehr Achtsamkeit im Straßenverkehr aufrufen. „Wir treffen damit keine Schuldzuweisung, sondern wollen an den schlimmen Unfall erinnern, solange dieser noch im Bewusstsein der Bevölkerung präsent ist“</w:t>
      </w:r>
      <w:r w:rsidR="00DB68D5">
        <w:t>,</w:t>
      </w:r>
      <w:r>
        <w:t xml:space="preserve"> erläut</w:t>
      </w:r>
      <w:r w:rsidR="00DB68D5">
        <w:t xml:space="preserve">erte Kreisrat </w:t>
      </w:r>
      <w:r>
        <w:t xml:space="preserve">Winfried </w:t>
      </w:r>
      <w:r w:rsidR="00D06FCA">
        <w:t>Wilkens den Sinn der Vorgehensweise.</w:t>
      </w:r>
    </w:p>
    <w:p w:rsidR="00A9697C" w:rsidRDefault="00A9697C" w:rsidP="00107A70">
      <w:pPr>
        <w:spacing w:after="120"/>
      </w:pPr>
      <w:r>
        <w:t>Deshalb werde das Schild auch nicht zu einer Dauereinrichtung, sondern rechtzeitig wieder abgebaut, bevor ein Gewöhnungseffekt eintrete. Vielleicht bringe die direkte Konfrontation mit dem Unfallgeschehen vor Ort den einen oder anderen Verkehrsteilnehmer dazu, sein Fahrverhalten zu überprüfen, hofft Wilkens. In diesem Zusammenhang appellierte Wilkens besonders an die Verkehrsteilnehmer, ihre Fahrweise den jeweiligen Straßen-, Sicht- und Witterungsv</w:t>
      </w:r>
      <w:r w:rsidR="00563B4B">
        <w:t>erhältnissen anzupassen. Auch</w:t>
      </w:r>
      <w:r>
        <w:t xml:space="preserve"> gut ausgebaute Straßen wie die B 68 seien nur unter Beachtung der zulässigen Höchstgeschwindigkeit gefahrlos </w:t>
      </w:r>
      <w:r>
        <w:lastRenderedPageBreak/>
        <w:t>zu befahren.</w:t>
      </w:r>
    </w:p>
    <w:p w:rsidR="00100441" w:rsidRDefault="00A9697C" w:rsidP="00107A70">
      <w:pPr>
        <w:spacing w:after="120"/>
      </w:pPr>
      <w:r>
        <w:t>Im  Landkreis Osnabrück sind in diesem Jahr bisher sechs</w:t>
      </w:r>
      <w:r w:rsidR="00563B4B">
        <w:t xml:space="preserve"> Menschen bei Verkehrsunfällen</w:t>
      </w:r>
      <w:r>
        <w:t xml:space="preserve"> ums Leben gekommen; zum selben Zeitpunkt</w:t>
      </w:r>
      <w:r w:rsidR="00107A70">
        <w:t xml:space="preserve"> des Vorjahres waren es fünf.</w:t>
      </w:r>
    </w:p>
    <w:p w:rsidR="00107A70" w:rsidRDefault="00107A70" w:rsidP="00107A70">
      <w:pPr>
        <w:spacing w:after="120"/>
      </w:pPr>
    </w:p>
    <w:p w:rsidR="00100441" w:rsidRDefault="00100441" w:rsidP="00100441">
      <w:r>
        <w:t>Bildunterschrift:</w:t>
      </w:r>
    </w:p>
    <w:p w:rsidR="00100441" w:rsidRDefault="00563B4B" w:rsidP="00100441">
      <w:r>
        <w:t>Eine Unfalltafel an der B 68 in Alfhausen erinnert an den tödlichen Verkehrsunfall.</w:t>
      </w:r>
    </w:p>
    <w:p w:rsidR="00100441" w:rsidRPr="00084E5C" w:rsidRDefault="00100441" w:rsidP="00100441">
      <w:pPr>
        <w:jc w:val="right"/>
      </w:pPr>
      <w:r>
        <w:t>Foto: Landkreis Osnabrück/</w:t>
      </w:r>
      <w:r w:rsidR="00107A70">
        <w:t>Manfred Motzek</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3B" w:rsidRDefault="008D4A3B">
      <w:pPr>
        <w:spacing w:line="240" w:lineRule="auto"/>
      </w:pPr>
      <w:r>
        <w:separator/>
      </w:r>
    </w:p>
  </w:endnote>
  <w:endnote w:type="continuationSeparator" w:id="0">
    <w:p w:rsidR="008D4A3B" w:rsidRDefault="008D4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441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3B" w:rsidRDefault="008D4A3B">
      <w:pPr>
        <w:spacing w:line="240" w:lineRule="auto"/>
      </w:pPr>
      <w:r>
        <w:separator/>
      </w:r>
    </w:p>
  </w:footnote>
  <w:footnote w:type="continuationSeparator" w:id="0">
    <w:p w:rsidR="008D4A3B" w:rsidRDefault="008D4A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3269485" w:val="559"/>
  </w:docVars>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07A70"/>
    <w:rsid w:val="001269AF"/>
    <w:rsid w:val="00142162"/>
    <w:rsid w:val="001465F4"/>
    <w:rsid w:val="0015295E"/>
    <w:rsid w:val="0015505A"/>
    <w:rsid w:val="001567A1"/>
    <w:rsid w:val="0016056D"/>
    <w:rsid w:val="00162327"/>
    <w:rsid w:val="00185344"/>
    <w:rsid w:val="00195B79"/>
    <w:rsid w:val="001B689C"/>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3B4B"/>
    <w:rsid w:val="00566731"/>
    <w:rsid w:val="0057486D"/>
    <w:rsid w:val="005B0FBA"/>
    <w:rsid w:val="005C4418"/>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6BB1"/>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4A3B"/>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9697C"/>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76E1A"/>
    <w:rsid w:val="00C8046B"/>
    <w:rsid w:val="00CA2D96"/>
    <w:rsid w:val="00CC29AE"/>
    <w:rsid w:val="00CD716D"/>
    <w:rsid w:val="00D0152A"/>
    <w:rsid w:val="00D0252A"/>
    <w:rsid w:val="00D06FCA"/>
    <w:rsid w:val="00D138B0"/>
    <w:rsid w:val="00D178D9"/>
    <w:rsid w:val="00D34915"/>
    <w:rsid w:val="00D41EE0"/>
    <w:rsid w:val="00D4784A"/>
    <w:rsid w:val="00D510AD"/>
    <w:rsid w:val="00D7273D"/>
    <w:rsid w:val="00D760D9"/>
    <w:rsid w:val="00DB2B7E"/>
    <w:rsid w:val="00DB68D5"/>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A2733"/>
  <w15:docId w15:val="{7103EA67-B1DE-4E96-A50D-DCBBB0A1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76E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76E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0E68-57FD-4D9B-9082-98070760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12</cp:revision>
  <cp:lastPrinted>2019-04-30T05:17:00Z</cp:lastPrinted>
  <dcterms:created xsi:type="dcterms:W3CDTF">2019-04-29T14:45:00Z</dcterms:created>
  <dcterms:modified xsi:type="dcterms:W3CDTF">2019-05-03T06:15:00Z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4/30/2019 7:17:40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4/30/2019 7:17:46 AM</vt:lpwstr>
  </property>
  <property fmtid="{D5CDD505-2E9C-101B-9397-08002B2CF9AE}" pid="6" name="OS_Übernahme">
    <vt:bool>true</vt:bool>
  </property>
  <property fmtid="{D5CDD505-2E9C-101B-9397-08002B2CF9AE}" pid="7" name="OS_AutoÜbernahme">
    <vt:bool>false</vt:bool>
  </property>
  <property fmtid="{D5CDD505-2E9C-101B-9397-08002B2CF9AE}" pid="8" name="OS_LastSave">
    <vt:lpwstr>4/30/2019 7:17:56 AM</vt:lpwstr>
  </property>
  <property fmtid="{D5CDD505-2E9C-101B-9397-08002B2CF9AE}" pid="9" name="OS_LastSaveUser">
    <vt:lpwstr>MUELLER-DETERT</vt:lpwstr>
  </property>
  <property fmtid="{D5CDD505-2E9C-101B-9397-08002B2CF9AE}" pid="10" name="OS_LastDocumentSaved">
    <vt:bool>false</vt:bool>
  </property>
  <property fmtid="{D5CDD505-2E9C-101B-9397-08002B2CF9AE}" pid="11" name="MustSave">
    <vt:bool>false</vt:bool>
  </property>
</Properties>
</file>