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44A61">
              <w:rPr>
                <w:rFonts w:cs="Arial"/>
              </w:rPr>
              <w:t>8</w:t>
            </w:r>
            <w:r w:rsidR="00A1778D">
              <w:rPr>
                <w:rFonts w:cs="Arial"/>
              </w:rPr>
              <w:t>.8.2019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A1778D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A1778D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A1778D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D13F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14D1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FBB0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079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C62A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DB0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A1778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A1778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A1778D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BE51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BAD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36F9D" w:rsidP="001C0D85">
      <w:pPr>
        <w:rPr>
          <w:b/>
        </w:rPr>
      </w:pPr>
      <w:r>
        <w:rPr>
          <w:b/>
        </w:rPr>
        <w:t>Auf die Plätze, fertig, los: 11. Osnabrücker Vätertag s</w:t>
      </w:r>
      <w:r w:rsidR="00840A44">
        <w:rPr>
          <w:b/>
        </w:rPr>
        <w:t>t</w:t>
      </w:r>
      <w:r>
        <w:rPr>
          <w:b/>
        </w:rPr>
        <w:t>eht im Zeichen des Sports</w:t>
      </w:r>
    </w:p>
    <w:p w:rsidR="00036F9D" w:rsidRDefault="00036F9D" w:rsidP="001C0D85">
      <w:pPr>
        <w:rPr>
          <w:b/>
        </w:rPr>
      </w:pPr>
    </w:p>
    <w:p w:rsidR="00036F9D" w:rsidRPr="00036F9D" w:rsidRDefault="00AD7438" w:rsidP="00036F9D">
      <w:pPr>
        <w:spacing w:after="120"/>
        <w:rPr>
          <w:b/>
        </w:rPr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36F9D">
        <w:t xml:space="preserve">Es wird wieder sportlich beim Osnabrücker Vätertag. „Auf die Plätze, fertig, los“, </w:t>
      </w:r>
      <w:r w:rsidR="00D4559C">
        <w:t>lautet das Motto der</w:t>
      </w:r>
      <w:r w:rsidR="00036F9D">
        <w:t xml:space="preserve"> diesjährigen Veranstaltung, die am Samstag, 7. September, bereits zum zweiten Mal auf dem Gelände des Stadtsportbundes „Am Limberg</w:t>
      </w:r>
      <w:r w:rsidR="00840A44">
        <w:t>“ in Osnabrück stattfindet.</w:t>
      </w:r>
    </w:p>
    <w:p w:rsidR="00036F9D" w:rsidRDefault="00036F9D" w:rsidP="00036F9D">
      <w:pPr>
        <w:spacing w:after="120"/>
      </w:pPr>
      <w:r>
        <w:t>Im Mittelpunkt des Vätertags rund um das Vereinssportzentrum Limberg stehen Spiele und sportliche Aktivitäten. Unter Anleitung von erfahrenen Trainerinnen und Trainern werden Trends genauso wie traditionelle Sportarten angeboten.</w:t>
      </w:r>
    </w:p>
    <w:p w:rsidR="00036F9D" w:rsidRDefault="00C35E2D" w:rsidP="00036F9D">
      <w:pPr>
        <w:spacing w:after="120"/>
      </w:pPr>
      <w:r>
        <w:t>Von 8.30 bis etwa 13</w:t>
      </w:r>
      <w:r w:rsidR="00036F9D">
        <w:t xml:space="preserve"> Uhr können Mäd</w:t>
      </w:r>
      <w:r>
        <w:t>chen und Jungen im Alter von 4 bis</w:t>
      </w:r>
      <w:r w:rsidR="00036F9D">
        <w:t xml:space="preserve"> 12 Jahren gemeinsam mit Ihren Vätern eine tolle Zeit verbringen und sich austoben.</w:t>
      </w:r>
    </w:p>
    <w:p w:rsidR="00036F9D" w:rsidRDefault="00036F9D" w:rsidP="00036F9D">
      <w:pPr>
        <w:spacing w:after="120"/>
      </w:pPr>
      <w:r>
        <w:t xml:space="preserve">Auf </w:t>
      </w:r>
      <w:r w:rsidR="00056996">
        <w:t xml:space="preserve">die Teilnehmerinnen und Teilnehmer </w:t>
      </w:r>
      <w:r w:rsidR="00C35E2D">
        <w:t>wartet ein spannendes Programm. Organisiert wurde es von den</w:t>
      </w:r>
      <w:r>
        <w:t xml:space="preserve"> Familienbündnisse</w:t>
      </w:r>
      <w:r w:rsidR="00C35E2D">
        <w:t>n</w:t>
      </w:r>
      <w:r>
        <w:t xml:space="preserve"> von Stadt und Landkreis Osnabrück</w:t>
      </w:r>
      <w:r w:rsidR="00C35E2D">
        <w:t>. Partner sind der</w:t>
      </w:r>
      <w:r>
        <w:t xml:space="preserve"> Stadtsportbund </w:t>
      </w:r>
      <w:r w:rsidR="00C35E2D">
        <w:t>Osnabrück, die</w:t>
      </w:r>
      <w:r>
        <w:t xml:space="preserve"> Kind</w:t>
      </w:r>
      <w:r w:rsidR="00C35E2D">
        <w:t>er-Bewegungsstadt Osnabrück, die</w:t>
      </w:r>
      <w:r>
        <w:t xml:space="preserve"> </w:t>
      </w:r>
      <w:r w:rsidR="009C7223">
        <w:t xml:space="preserve">evangelische und die </w:t>
      </w:r>
      <w:r>
        <w:t>katholische</w:t>
      </w:r>
      <w:r w:rsidR="00C35E2D">
        <w:t xml:space="preserve"> Familienbildungsstätte, </w:t>
      </w:r>
      <w:r w:rsidR="00056996">
        <w:t>d</w:t>
      </w:r>
      <w:r w:rsidR="00C35E2D">
        <w:t>ie</w:t>
      </w:r>
      <w:r>
        <w:t xml:space="preserve"> Handwerkskammer Osnabrück-Emsland-Grafschaft Bentheim, de</w:t>
      </w:r>
      <w:r w:rsidR="00C35E2D">
        <w:t>r Verband allein</w:t>
      </w:r>
      <w:r>
        <w:t>e</w:t>
      </w:r>
      <w:r w:rsidR="00C35E2D">
        <w:t>rziehender Mütter und Väter, das</w:t>
      </w:r>
      <w:r>
        <w:t xml:space="preserve"> </w:t>
      </w:r>
      <w:r>
        <w:lastRenderedPageBreak/>
        <w:t>Gleichstellu</w:t>
      </w:r>
      <w:r w:rsidR="00C35E2D">
        <w:t>ngsbüro der Stadt Osnabrück, das</w:t>
      </w:r>
      <w:r>
        <w:t xml:space="preserve"> Stadtdekanat Katholisch</w:t>
      </w:r>
      <w:r w:rsidR="00C35E2D">
        <w:t>er Kirchenverband Osnabrück, die</w:t>
      </w:r>
      <w:r>
        <w:t xml:space="preserve"> Männerarbeit der evangelisch-lutherisch</w:t>
      </w:r>
      <w:r w:rsidR="00C35E2D">
        <w:t>en Landeskirche Hannover und der</w:t>
      </w:r>
      <w:r>
        <w:t xml:space="preserve"> Katholischen Verein für soziale </w:t>
      </w:r>
      <w:r w:rsidR="00C35E2D">
        <w:t>Dienste in Osnabrück.</w:t>
      </w:r>
    </w:p>
    <w:p w:rsidR="00036F9D" w:rsidRDefault="00036F9D" w:rsidP="00036F9D">
      <w:pPr>
        <w:spacing w:after="120"/>
      </w:pPr>
      <w:r>
        <w:t>Für einen Kostenbeitrag in Höhe von 5 Euro je Vater (inklusive Getränke und Verpflegung) können Kinder mit ihren Vätern einen unbeschwerten Vormittag erleben. Für Kinder ist die Veranstaltung kostenlos. Die Teilnehmerzahl ist begrenzt.</w:t>
      </w:r>
    </w:p>
    <w:p w:rsidR="00C065A3" w:rsidRDefault="00C065A3" w:rsidP="00C065A3">
      <w:pPr>
        <w:spacing w:after="120"/>
      </w:pPr>
      <w:r>
        <w:t>Eine Anmeldung ist bis zum 30. August über die Evangelische Familienbildungsstätte möglich: www.ev-fabi-os.de. Die Kursnummer lautet C22-010.</w:t>
      </w:r>
    </w:p>
    <w:p w:rsidR="00036F9D" w:rsidRDefault="00C065A3" w:rsidP="00C065A3">
      <w:pPr>
        <w:spacing w:after="120"/>
      </w:pPr>
      <w:r>
        <w:t>Das geplante Programm kann dem Einladungsflyer entnommen werden, der auf der Homepage des Landkreises Osnabrück, www.landkreis-osnabrueck.de, der Stadt Osnabrück www.osnabrueck.de sowie der Evangelischen Familienbildungsstätte zu finden ist.</w:t>
      </w:r>
    </w:p>
    <w:p w:rsidR="00C065A3" w:rsidRDefault="00C065A3" w:rsidP="00C065A3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F829A8" w:rsidP="000C496C">
      <w:pPr>
        <w:spacing w:after="120"/>
      </w:pPr>
      <w:r>
        <w:t>Spiel, Sport und Spaß</w:t>
      </w:r>
      <w:r w:rsidR="00C065A3">
        <w:t xml:space="preserve"> wird es auf dem Osnabrücker Vätertag am </w:t>
      </w:r>
      <w:r w:rsidR="0088188E">
        <w:t>7. September geben.</w:t>
      </w:r>
      <w:bookmarkStart w:id="0" w:name="_GoBack"/>
      <w:bookmarkEnd w:id="0"/>
    </w:p>
    <w:p w:rsidR="0088188E" w:rsidRDefault="0088188E" w:rsidP="0088188E">
      <w:pPr>
        <w:jc w:val="right"/>
        <w:rPr>
          <w:sz w:val="24"/>
          <w:szCs w:val="24"/>
        </w:rPr>
      </w:pPr>
      <w:r>
        <w:t xml:space="preserve">Quelle: altanaka - </w:t>
      </w:r>
      <w:hyperlink r:id="rId10" w:history="1">
        <w:r>
          <w:rPr>
            <w:rStyle w:val="Hyperlink"/>
          </w:rPr>
          <w:t>adobeStock.com</w:t>
        </w:r>
      </w:hyperlink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F6" w:rsidRDefault="003412F6">
      <w:pPr>
        <w:spacing w:line="240" w:lineRule="auto"/>
      </w:pPr>
      <w:r>
        <w:separator/>
      </w:r>
    </w:p>
  </w:endnote>
  <w:endnote w:type="continuationSeparator" w:id="0">
    <w:p w:rsidR="003412F6" w:rsidRDefault="00341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29A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F6" w:rsidRDefault="003412F6">
      <w:pPr>
        <w:spacing w:line="240" w:lineRule="auto"/>
      </w:pPr>
      <w:r>
        <w:separator/>
      </w:r>
    </w:p>
  </w:footnote>
  <w:footnote w:type="continuationSeparator" w:id="0">
    <w:p w:rsidR="003412F6" w:rsidRDefault="00341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36F9D"/>
    <w:rsid w:val="00056996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419B5"/>
    <w:rsid w:val="00244A61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2F6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25879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72D80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0A44"/>
    <w:rsid w:val="008477B5"/>
    <w:rsid w:val="00853960"/>
    <w:rsid w:val="00861BA4"/>
    <w:rsid w:val="00862A5C"/>
    <w:rsid w:val="00865A52"/>
    <w:rsid w:val="008761FC"/>
    <w:rsid w:val="00876B90"/>
    <w:rsid w:val="0088188E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C7223"/>
    <w:rsid w:val="009D1F51"/>
    <w:rsid w:val="009E1D78"/>
    <w:rsid w:val="009F64D5"/>
    <w:rsid w:val="00A04908"/>
    <w:rsid w:val="00A05B1C"/>
    <w:rsid w:val="00A1778D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0F1F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5A3"/>
    <w:rsid w:val="00C06B13"/>
    <w:rsid w:val="00C26BE6"/>
    <w:rsid w:val="00C35E2D"/>
    <w:rsid w:val="00C433C7"/>
    <w:rsid w:val="00C51B95"/>
    <w:rsid w:val="00C8046B"/>
    <w:rsid w:val="00CA2D96"/>
    <w:rsid w:val="00CC29AE"/>
    <w:rsid w:val="00CC2C6E"/>
    <w:rsid w:val="00D0152A"/>
    <w:rsid w:val="00D0252A"/>
    <w:rsid w:val="00D138B0"/>
    <w:rsid w:val="00D178D9"/>
    <w:rsid w:val="00D34915"/>
    <w:rsid w:val="00D41EE0"/>
    <w:rsid w:val="00D4559C"/>
    <w:rsid w:val="00D4784A"/>
    <w:rsid w:val="00D510AD"/>
    <w:rsid w:val="00D512EA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829A8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4D514"/>
  <w15:docId w15:val="{9AFED511-FCC6-44A3-A7D1-58CE030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77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7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adobeStoc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42AE-6CD7-4E88-BA68-A003229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69</cp:revision>
  <cp:lastPrinted>2016-07-21T12:50:00Z</cp:lastPrinted>
  <dcterms:created xsi:type="dcterms:W3CDTF">2016-04-25T10:13:00Z</dcterms:created>
  <dcterms:modified xsi:type="dcterms:W3CDTF">2019-08-08T08:09:00Z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8/8/2019 10:07:11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