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2312D5" w:rsidRDefault="003C7FEB">
      <w:pPr>
        <w:framePr w:hSpace="142" w:wrap="around" w:vAnchor="text" w:hAnchor="page" w:x="8069" w:y="-838"/>
        <w:rPr>
          <w:rFonts w:cs="Arial"/>
        </w:rPr>
      </w:pPr>
      <w:r w:rsidRPr="002312D5">
        <w:rPr>
          <w:rFonts w:cs="Arial"/>
          <w:noProof/>
        </w:rPr>
        <w:drawing>
          <wp:inline distT="0" distB="0" distL="0" distR="0" wp14:anchorId="17A38B77" wp14:editId="782A1198">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2312D5">
        <w:tc>
          <w:tcPr>
            <w:tcW w:w="6591" w:type="dxa"/>
          </w:tcPr>
          <w:p w:rsidR="00566731" w:rsidRPr="002312D5" w:rsidRDefault="00566731" w:rsidP="005D4065">
            <w:pPr>
              <w:spacing w:line="240" w:lineRule="auto"/>
              <w:rPr>
                <w:rFonts w:cs="Arial"/>
              </w:rPr>
            </w:pPr>
            <w:r w:rsidRPr="002312D5">
              <w:rPr>
                <w:rFonts w:cs="Arial"/>
                <w:sz w:val="14"/>
              </w:rPr>
              <w:t xml:space="preserve">Landkreis Osnabrück </w:t>
            </w:r>
            <w:r w:rsidRPr="002312D5">
              <w:rPr>
                <w:rFonts w:cs="Arial"/>
                <w:sz w:val="14"/>
              </w:rPr>
              <w:sym w:font="Symbol" w:char="F0D7"/>
            </w:r>
            <w:r w:rsidRPr="002312D5">
              <w:rPr>
                <w:rFonts w:cs="Arial"/>
                <w:sz w:val="14"/>
              </w:rPr>
              <w:t xml:space="preserve"> Postfach 25 09 </w:t>
            </w:r>
            <w:r w:rsidRPr="002312D5">
              <w:rPr>
                <w:rFonts w:cs="Arial"/>
                <w:sz w:val="14"/>
              </w:rPr>
              <w:sym w:font="Symbol" w:char="F0D7"/>
            </w:r>
            <w:r w:rsidRPr="002312D5">
              <w:rPr>
                <w:rFonts w:cs="Arial"/>
                <w:sz w:val="14"/>
              </w:rPr>
              <w:t xml:space="preserve"> 49015 Osnabrück</w:t>
            </w:r>
          </w:p>
        </w:tc>
        <w:tc>
          <w:tcPr>
            <w:tcW w:w="3685" w:type="dxa"/>
            <w:gridSpan w:val="2"/>
          </w:tcPr>
          <w:p w:rsidR="00566731" w:rsidRPr="002312D5" w:rsidRDefault="00566731" w:rsidP="005D4065">
            <w:pPr>
              <w:pStyle w:val="Fuzeile"/>
              <w:tabs>
                <w:tab w:val="clear" w:pos="4536"/>
                <w:tab w:val="clear" w:pos="9072"/>
              </w:tabs>
              <w:spacing w:line="240" w:lineRule="auto"/>
              <w:rPr>
                <w:rFonts w:cs="Arial"/>
              </w:rPr>
            </w:pPr>
            <w:r w:rsidRPr="002312D5">
              <w:rPr>
                <w:rFonts w:cs="Arial"/>
              </w:rPr>
              <w:t>D</w:t>
            </w:r>
            <w:r w:rsidR="00DD28E1">
              <w:rPr>
                <w:rFonts w:cs="Arial"/>
              </w:rPr>
              <w:t>ie Landrätin</w:t>
            </w:r>
          </w:p>
        </w:tc>
      </w:tr>
      <w:tr w:rsidR="00566731" w:rsidRPr="002312D5">
        <w:tc>
          <w:tcPr>
            <w:tcW w:w="6591" w:type="dxa"/>
          </w:tcPr>
          <w:p w:rsidR="00566731" w:rsidRPr="002312D5" w:rsidRDefault="00566731" w:rsidP="005D4065">
            <w:pPr>
              <w:spacing w:line="240" w:lineRule="auto"/>
              <w:rPr>
                <w:rFonts w:cs="Arial"/>
                <w:sz w:val="14"/>
              </w:rPr>
            </w:pPr>
          </w:p>
        </w:tc>
        <w:tc>
          <w:tcPr>
            <w:tcW w:w="3685" w:type="dxa"/>
            <w:gridSpan w:val="2"/>
          </w:tcPr>
          <w:p w:rsidR="00566731" w:rsidRPr="002312D5" w:rsidRDefault="00566731" w:rsidP="005D4065">
            <w:pPr>
              <w:spacing w:line="240" w:lineRule="auto"/>
              <w:rPr>
                <w:rFonts w:cs="Arial"/>
                <w:sz w:val="16"/>
              </w:rPr>
            </w:pPr>
          </w:p>
        </w:tc>
      </w:tr>
      <w:tr w:rsidR="00566731" w:rsidRPr="002312D5">
        <w:tc>
          <w:tcPr>
            <w:tcW w:w="6591" w:type="dxa"/>
          </w:tcPr>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noProof/>
              </w:rPr>
            </w:pPr>
          </w:p>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b/>
                <w:noProof/>
              </w:rPr>
            </w:pPr>
            <w:r w:rsidRPr="002312D5">
              <w:rPr>
                <w:rFonts w:cs="Arial"/>
                <w:b/>
                <w:noProof/>
              </w:rPr>
              <w:t>An die</w:t>
            </w:r>
          </w:p>
          <w:p w:rsidR="006D4E99" w:rsidRPr="002312D5" w:rsidRDefault="006D4E99" w:rsidP="005D4065">
            <w:pPr>
              <w:spacing w:line="240" w:lineRule="auto"/>
              <w:rPr>
                <w:rFonts w:cs="Arial"/>
                <w:noProof/>
              </w:rPr>
            </w:pPr>
            <w:r w:rsidRPr="002312D5">
              <w:rPr>
                <w:rFonts w:cs="Arial"/>
                <w:b/>
                <w:noProof/>
              </w:rPr>
              <w:t>Redaktion</w:t>
            </w:r>
          </w:p>
        </w:tc>
        <w:tc>
          <w:tcPr>
            <w:tcW w:w="3685" w:type="dxa"/>
            <w:gridSpan w:val="2"/>
          </w:tcPr>
          <w:p w:rsidR="00566731" w:rsidRPr="002312D5" w:rsidRDefault="00566731" w:rsidP="005D4065">
            <w:pPr>
              <w:spacing w:line="240" w:lineRule="auto"/>
              <w:rPr>
                <w:rFonts w:cs="Arial"/>
                <w:b/>
              </w:rPr>
            </w:pPr>
            <w:r w:rsidRPr="002312D5">
              <w:rPr>
                <w:rFonts w:cs="Arial"/>
                <w:b/>
              </w:rPr>
              <w:t xml:space="preserve">Referat </w:t>
            </w:r>
            <w:r w:rsidR="00E37934" w:rsidRPr="002312D5">
              <w:rPr>
                <w:rFonts w:cs="Arial"/>
                <w:b/>
              </w:rPr>
              <w:t>für Assistenz</w:t>
            </w:r>
          </w:p>
          <w:p w:rsidR="00566731" w:rsidRPr="002312D5" w:rsidRDefault="00E37934" w:rsidP="005D4065">
            <w:pPr>
              <w:spacing w:line="240" w:lineRule="auto"/>
              <w:rPr>
                <w:rFonts w:cs="Arial"/>
                <w:b/>
              </w:rPr>
            </w:pPr>
            <w:r w:rsidRPr="002312D5">
              <w:rPr>
                <w:rFonts w:cs="Arial"/>
                <w:b/>
              </w:rPr>
              <w:t>und Kommunikation</w:t>
            </w:r>
          </w:p>
          <w:p w:rsidR="00566731" w:rsidRPr="002312D5" w:rsidRDefault="00E37934" w:rsidP="005D4065">
            <w:pPr>
              <w:spacing w:line="240" w:lineRule="auto"/>
              <w:rPr>
                <w:rFonts w:cs="Arial"/>
                <w:b/>
              </w:rPr>
            </w:pPr>
            <w:r w:rsidRPr="002312D5">
              <w:rPr>
                <w:rFonts w:cs="Arial"/>
                <w:b/>
              </w:rPr>
              <w:t>-Pressestelle-</w:t>
            </w:r>
          </w:p>
          <w:p w:rsidR="00566731" w:rsidRPr="002312D5" w:rsidRDefault="00566731" w:rsidP="005D4065">
            <w:pPr>
              <w:spacing w:line="240" w:lineRule="auto"/>
              <w:rPr>
                <w:rFonts w:cs="Arial"/>
                <w:b/>
              </w:rPr>
            </w:pPr>
          </w:p>
          <w:p w:rsidR="00566731" w:rsidRPr="002312D5" w:rsidRDefault="00566731" w:rsidP="005D4065">
            <w:pPr>
              <w:tabs>
                <w:tab w:val="left" w:pos="1304"/>
                <w:tab w:val="left" w:pos="1347"/>
              </w:tabs>
              <w:spacing w:after="80" w:line="240" w:lineRule="auto"/>
              <w:rPr>
                <w:rFonts w:cs="Arial"/>
              </w:rPr>
            </w:pPr>
            <w:r w:rsidRPr="002312D5">
              <w:rPr>
                <w:rFonts w:cs="Arial"/>
                <w:sz w:val="14"/>
              </w:rPr>
              <w:t>Datum:</w:t>
            </w:r>
            <w:r w:rsidRPr="002312D5">
              <w:rPr>
                <w:rFonts w:cs="Arial"/>
                <w:sz w:val="14"/>
              </w:rPr>
              <w:tab/>
            </w:r>
            <w:r w:rsidR="00DD28E1">
              <w:rPr>
                <w:rFonts w:cs="Arial"/>
              </w:rPr>
              <w:t>27. März</w:t>
            </w:r>
            <w:r w:rsidR="00CD4374">
              <w:rPr>
                <w:rFonts w:cs="Arial"/>
              </w:rPr>
              <w:t xml:space="preserve"> 20</w:t>
            </w:r>
            <w:r w:rsidR="0037251E">
              <w:rPr>
                <w:rFonts w:cs="Arial"/>
              </w:rPr>
              <w:t>20</w:t>
            </w:r>
          </w:p>
          <w:p w:rsidR="00566731" w:rsidRPr="002312D5" w:rsidRDefault="00566731" w:rsidP="005D4065">
            <w:pPr>
              <w:tabs>
                <w:tab w:val="left" w:pos="1304"/>
                <w:tab w:val="left" w:pos="1347"/>
              </w:tabs>
              <w:spacing w:after="80" w:line="240" w:lineRule="auto"/>
              <w:rPr>
                <w:rFonts w:cs="Arial"/>
                <w:sz w:val="14"/>
              </w:rPr>
            </w:pPr>
            <w:r w:rsidRPr="002312D5">
              <w:rPr>
                <w:rFonts w:cs="Arial"/>
                <w:sz w:val="14"/>
              </w:rPr>
              <w:t>Zimmer-Nr.:</w:t>
            </w:r>
            <w:r w:rsidRPr="002312D5">
              <w:rPr>
                <w:rFonts w:cs="Arial"/>
                <w:sz w:val="14"/>
              </w:rPr>
              <w:tab/>
            </w:r>
            <w:r w:rsidR="00FF32AA" w:rsidRPr="002312D5">
              <w:rPr>
                <w:rFonts w:cs="Arial"/>
              </w:rPr>
              <w:t>2</w:t>
            </w:r>
            <w:r w:rsidR="00105D62" w:rsidRPr="002312D5">
              <w:rPr>
                <w:rFonts w:cs="Arial"/>
              </w:rPr>
              <w:t>06</w:t>
            </w:r>
            <w:r w:rsidR="00F70ED1" w:rsidRPr="002312D5">
              <w:rPr>
                <w:rFonts w:cs="Arial"/>
              </w:rPr>
              <w:t>1</w:t>
            </w:r>
          </w:p>
          <w:p w:rsidR="00862A5C" w:rsidRPr="002312D5" w:rsidRDefault="00566731" w:rsidP="00862A5C">
            <w:pPr>
              <w:tabs>
                <w:tab w:val="left" w:pos="1304"/>
                <w:tab w:val="left" w:pos="1347"/>
              </w:tabs>
              <w:spacing w:after="80" w:line="240" w:lineRule="auto"/>
              <w:rPr>
                <w:rFonts w:cs="Arial"/>
              </w:rPr>
            </w:pPr>
            <w:r w:rsidRPr="002312D5">
              <w:rPr>
                <w:rFonts w:cs="Arial"/>
                <w:sz w:val="14"/>
              </w:rPr>
              <w:t>Auskunft erteilt:</w:t>
            </w:r>
            <w:r w:rsidRPr="002312D5">
              <w:rPr>
                <w:rFonts w:cs="Arial"/>
                <w:sz w:val="14"/>
              </w:rPr>
              <w:tab/>
            </w:r>
            <w:r w:rsidR="00F70ED1" w:rsidRPr="002312D5">
              <w:rPr>
                <w:rFonts w:cs="Arial"/>
              </w:rPr>
              <w:t>Burkhard Riepenhoff</w:t>
            </w:r>
          </w:p>
          <w:p w:rsidR="00566731" w:rsidRPr="002312D5" w:rsidRDefault="00566731" w:rsidP="00862A5C">
            <w:pPr>
              <w:tabs>
                <w:tab w:val="left" w:pos="1304"/>
                <w:tab w:val="left" w:pos="1347"/>
              </w:tabs>
              <w:spacing w:after="80" w:line="240" w:lineRule="auto"/>
              <w:rPr>
                <w:rFonts w:cs="Arial"/>
              </w:rPr>
            </w:pPr>
            <w:r w:rsidRPr="002312D5">
              <w:rPr>
                <w:rFonts w:cs="Arial"/>
                <w:sz w:val="14"/>
              </w:rPr>
              <w:t>Durchwahl:</w:t>
            </w:r>
          </w:p>
        </w:tc>
      </w:tr>
      <w:tr w:rsidR="00566731" w:rsidRPr="002312D5">
        <w:trPr>
          <w:trHeight w:val="874"/>
        </w:trPr>
        <w:tc>
          <w:tcPr>
            <w:tcW w:w="6591" w:type="dxa"/>
          </w:tcPr>
          <w:p w:rsidR="00566731" w:rsidRPr="002312D5" w:rsidRDefault="003C7FEB" w:rsidP="005D4065">
            <w:pPr>
              <w:spacing w:after="40" w:line="240" w:lineRule="auto"/>
              <w:rPr>
                <w:rFonts w:cs="Arial"/>
                <w:sz w:val="14"/>
              </w:rPr>
            </w:pPr>
            <w:r w:rsidRPr="002312D5">
              <w:rPr>
                <w:rFonts w:cs="Arial"/>
                <w:noProof/>
              </w:rPr>
              <mc:AlternateContent>
                <mc:Choice Requires="wps">
                  <w:drawing>
                    <wp:anchor distT="0" distB="0" distL="114300" distR="114300" simplePos="0" relativeHeight="251661312" behindDoc="0" locked="1" layoutInCell="0" allowOverlap="1" wp14:anchorId="00F1EB5C" wp14:editId="5BDED4B4">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D10360"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60288" behindDoc="0" locked="1" layoutInCell="0" allowOverlap="1" wp14:anchorId="0E92E4A5" wp14:editId="345A586C">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EF55A6"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9264" behindDoc="0" locked="1" layoutInCell="0" allowOverlap="1" wp14:anchorId="08FEEFD8" wp14:editId="3743E552">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4A7347"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8240" behindDoc="0" locked="0" layoutInCell="0" allowOverlap="1" wp14:anchorId="42C148F0" wp14:editId="0C180A57">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71ABC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sidRPr="002312D5">
              <w:rPr>
                <w:rFonts w:cs="Arial"/>
                <w:noProof/>
              </w:rPr>
              <mc:AlternateContent>
                <mc:Choice Requires="wps">
                  <w:drawing>
                    <wp:anchor distT="0" distB="0" distL="114300" distR="114300" simplePos="0" relativeHeight="251655168" behindDoc="0" locked="1" layoutInCell="0" allowOverlap="1" wp14:anchorId="11515558" wp14:editId="7843CB1C">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A384E8"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4144" behindDoc="0" locked="1" layoutInCell="0" allowOverlap="1" wp14:anchorId="5BD3EF93" wp14:editId="6C9AC4B9">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50D2AD"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2312D5">
              <w:rPr>
                <w:rFonts w:cs="Arial"/>
                <w:b/>
                <w:noProof/>
                <w:spacing w:val="60"/>
                <w:sz w:val="56"/>
              </w:rPr>
              <w:t>Pressemitteilung</w:t>
            </w:r>
          </w:p>
        </w:tc>
        <w:tc>
          <w:tcPr>
            <w:tcW w:w="1276" w:type="dxa"/>
          </w:tcPr>
          <w:p w:rsidR="00566731" w:rsidRPr="002312D5" w:rsidRDefault="00566731" w:rsidP="005D4065">
            <w:pPr>
              <w:spacing w:after="80" w:line="240" w:lineRule="auto"/>
              <w:rPr>
                <w:rFonts w:cs="Arial"/>
                <w:sz w:val="14"/>
              </w:rPr>
            </w:pPr>
            <w:r w:rsidRPr="002312D5">
              <w:rPr>
                <w:rFonts w:cs="Arial"/>
                <w:sz w:val="4"/>
              </w:rPr>
              <w:br/>
            </w:r>
            <w:r w:rsidRPr="002312D5">
              <w:rPr>
                <w:rFonts w:cs="Arial"/>
                <w:sz w:val="14"/>
              </w:rPr>
              <w:t>Tel.: (05 41) 501-</w:t>
            </w:r>
          </w:p>
          <w:p w:rsidR="00566731" w:rsidRPr="002312D5" w:rsidRDefault="00566731" w:rsidP="005D4065">
            <w:pPr>
              <w:spacing w:after="80" w:line="240" w:lineRule="auto"/>
              <w:rPr>
                <w:rFonts w:cs="Arial"/>
                <w:sz w:val="14"/>
                <w:lang w:val="fr-FR"/>
              </w:rPr>
            </w:pPr>
            <w:r w:rsidRPr="002312D5">
              <w:rPr>
                <w:rFonts w:cs="Arial"/>
                <w:sz w:val="14"/>
                <w:lang w:val="fr-FR"/>
              </w:rPr>
              <w:t>Fax: (05 41) 501-</w:t>
            </w:r>
          </w:p>
          <w:p w:rsidR="00566731" w:rsidRPr="002312D5" w:rsidRDefault="00566731" w:rsidP="005D4065">
            <w:pPr>
              <w:spacing w:after="80" w:line="240" w:lineRule="auto"/>
              <w:rPr>
                <w:rFonts w:cs="Arial"/>
                <w:sz w:val="14"/>
                <w:lang w:val="fr-FR"/>
              </w:rPr>
            </w:pPr>
            <w:r w:rsidRPr="002312D5">
              <w:rPr>
                <w:rFonts w:cs="Arial"/>
                <w:sz w:val="14"/>
                <w:lang w:val="fr-FR"/>
              </w:rPr>
              <w:t>e-mail:</w:t>
            </w:r>
          </w:p>
        </w:tc>
        <w:tc>
          <w:tcPr>
            <w:tcW w:w="2409" w:type="dxa"/>
          </w:tcPr>
          <w:p w:rsidR="00195B79" w:rsidRPr="002312D5" w:rsidRDefault="00105D62" w:rsidP="005D4065">
            <w:pPr>
              <w:spacing w:line="240" w:lineRule="auto"/>
              <w:rPr>
                <w:rFonts w:cs="Arial"/>
                <w:lang w:val="fr-FR"/>
              </w:rPr>
            </w:pPr>
            <w:r w:rsidRPr="002312D5">
              <w:rPr>
                <w:rFonts w:cs="Arial"/>
                <w:lang w:val="fr-FR"/>
              </w:rPr>
              <w:t>206</w:t>
            </w:r>
            <w:r w:rsidR="00F70ED1" w:rsidRPr="002312D5">
              <w:rPr>
                <w:rFonts w:cs="Arial"/>
                <w:lang w:val="fr-FR"/>
              </w:rPr>
              <w:t>1</w:t>
            </w:r>
          </w:p>
          <w:p w:rsidR="00566731" w:rsidRPr="002312D5" w:rsidRDefault="00A374C3" w:rsidP="005D4065">
            <w:pPr>
              <w:spacing w:line="240" w:lineRule="auto"/>
              <w:rPr>
                <w:rFonts w:cs="Arial"/>
                <w:lang w:val="fr-FR"/>
              </w:rPr>
            </w:pPr>
            <w:r w:rsidRPr="002312D5">
              <w:rPr>
                <w:rFonts w:cs="Arial"/>
                <w:lang w:val="fr-FR"/>
              </w:rPr>
              <w:t>4420</w:t>
            </w:r>
          </w:p>
          <w:p w:rsidR="00566731" w:rsidRPr="002312D5" w:rsidRDefault="00F70ED1" w:rsidP="005D4065">
            <w:pPr>
              <w:spacing w:line="240" w:lineRule="auto"/>
              <w:rPr>
                <w:rFonts w:cs="Arial"/>
                <w:lang w:val="fr-FR"/>
              </w:rPr>
            </w:pPr>
            <w:r w:rsidRPr="002312D5">
              <w:rPr>
                <w:rFonts w:cs="Arial"/>
                <w:lang w:val="fr-FR"/>
              </w:rPr>
              <w:t>riepenhoffb</w:t>
            </w:r>
            <w:r w:rsidR="00862A5C" w:rsidRPr="002312D5">
              <w:rPr>
                <w:rFonts w:cs="Arial"/>
                <w:lang w:val="fr-FR"/>
              </w:rPr>
              <w:t>@</w:t>
            </w:r>
            <w:r w:rsidR="00885402" w:rsidRPr="002312D5">
              <w:rPr>
                <w:rFonts w:cs="Arial"/>
                <w:lang w:val="fr-FR"/>
              </w:rPr>
              <w:t>lkos</w:t>
            </w:r>
            <w:r w:rsidR="00862A5C" w:rsidRPr="002312D5">
              <w:rPr>
                <w:rFonts w:cs="Arial"/>
                <w:lang w:val="fr-FR"/>
              </w:rPr>
              <w:t>.de</w:t>
            </w:r>
          </w:p>
          <w:p w:rsidR="00566731" w:rsidRPr="002312D5" w:rsidRDefault="003C7FEB" w:rsidP="005D4065">
            <w:pPr>
              <w:spacing w:line="240" w:lineRule="auto"/>
              <w:rPr>
                <w:rFonts w:cs="Arial"/>
                <w:sz w:val="14"/>
                <w:lang w:val="fr-FR"/>
              </w:rPr>
            </w:pPr>
            <w:r w:rsidRPr="002312D5">
              <w:rPr>
                <w:rFonts w:cs="Arial"/>
                <w:noProof/>
              </w:rPr>
              <mc:AlternateContent>
                <mc:Choice Requires="wps">
                  <w:drawing>
                    <wp:anchor distT="0" distB="0" distL="114300" distR="114300" simplePos="0" relativeHeight="251656192" behindDoc="0" locked="1" layoutInCell="0" allowOverlap="1" wp14:anchorId="0879E3BF" wp14:editId="4722D7A6">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1736D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7216" behindDoc="0" locked="1" layoutInCell="0" allowOverlap="1" wp14:anchorId="1EB7DD2A" wp14:editId="0EAC5047">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26E715"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2312D5" w:rsidRDefault="00566731" w:rsidP="005D4065">
      <w:pPr>
        <w:spacing w:line="240" w:lineRule="auto"/>
        <w:rPr>
          <w:rFonts w:cs="Arial"/>
          <w:lang w:val="fr-FR"/>
        </w:rPr>
        <w:sectPr w:rsidR="00566731" w:rsidRPr="002312D5"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Landkreis Osnabrück</w:t>
      </w:r>
      <w:r w:rsidRPr="002312D5">
        <w:rPr>
          <w:rFonts w:cs="Arial"/>
          <w:sz w:val="16"/>
        </w:rPr>
        <w:tab/>
        <w:t>Sprechzeiten:</w:t>
      </w:r>
      <w:r w:rsidRPr="002312D5">
        <w:rPr>
          <w:rFonts w:cs="Arial"/>
          <w:sz w:val="16"/>
        </w:rPr>
        <w:tab/>
        <w:t>Der Landkreis im Internet:</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 xml:space="preserve">Am </w:t>
      </w:r>
      <w:proofErr w:type="spellStart"/>
      <w:r w:rsidRPr="002312D5">
        <w:rPr>
          <w:rFonts w:cs="Arial"/>
          <w:sz w:val="16"/>
        </w:rPr>
        <w:t>Schölerberg</w:t>
      </w:r>
      <w:proofErr w:type="spellEnd"/>
      <w:r w:rsidRPr="002312D5">
        <w:rPr>
          <w:rFonts w:cs="Arial"/>
          <w:sz w:val="16"/>
        </w:rPr>
        <w:t xml:space="preserve"> 1</w:t>
      </w:r>
      <w:r w:rsidRPr="002312D5">
        <w:rPr>
          <w:rFonts w:cs="Arial"/>
          <w:sz w:val="16"/>
        </w:rPr>
        <w:tab/>
        <w:t>Montag bis Freitag, 8.00 bis 13.00 Uhr.</w:t>
      </w:r>
      <w:r w:rsidRPr="002312D5">
        <w:rPr>
          <w:rFonts w:cs="Arial"/>
          <w:sz w:val="16"/>
        </w:rPr>
        <w:tab/>
        <w:t>http:</w:t>
      </w:r>
      <w:r w:rsidR="00E37934" w:rsidRPr="002312D5">
        <w:rPr>
          <w:rFonts w:cs="Arial"/>
          <w:sz w:val="16"/>
        </w:rPr>
        <w:t>/</w:t>
      </w:r>
      <w:r w:rsidRPr="002312D5">
        <w:rPr>
          <w:rFonts w:cs="Arial"/>
          <w:sz w:val="16"/>
        </w:rPr>
        <w:t>/www.lkos.de</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49082 Osnabrück</w:t>
      </w:r>
      <w:r w:rsidRPr="002312D5">
        <w:rPr>
          <w:rFonts w:cs="Arial"/>
          <w:sz w:val="16"/>
        </w:rPr>
        <w:tab/>
        <w:t>Donnerstag auch bis 17.30 Uhr.</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2312D5">
        <w:rPr>
          <w:rFonts w:cs="Arial"/>
          <w:sz w:val="16"/>
        </w:rPr>
        <w:tab/>
        <w:t>Ansonsten nach Vereinbarung</w:t>
      </w:r>
    </w:p>
    <w:p w:rsidR="00AA1B35" w:rsidRDefault="00AA1B35" w:rsidP="00FA5F78">
      <w:pPr>
        <w:rPr>
          <w:rFonts w:cs="Arial"/>
          <w:b/>
        </w:rPr>
      </w:pPr>
    </w:p>
    <w:p w:rsidR="00AA1B35" w:rsidRDefault="00AA1B35" w:rsidP="00FA5F78">
      <w:pPr>
        <w:rPr>
          <w:rFonts w:cs="Arial"/>
          <w:b/>
        </w:rPr>
      </w:pPr>
    </w:p>
    <w:p w:rsidR="00AA1B35" w:rsidRDefault="00AA1B35" w:rsidP="00FA5F78">
      <w:pPr>
        <w:rPr>
          <w:rFonts w:cs="Arial"/>
          <w:b/>
        </w:rPr>
      </w:pPr>
    </w:p>
    <w:p w:rsidR="00F70ED1" w:rsidRDefault="003C0574" w:rsidP="00FA5F78">
      <w:pPr>
        <w:rPr>
          <w:rFonts w:cs="Arial"/>
          <w:b/>
        </w:rPr>
      </w:pPr>
      <w:r>
        <w:rPr>
          <w:rFonts w:cs="Arial"/>
          <w:b/>
        </w:rPr>
        <w:t>Osterfeuer im gesamten Landkreis wegen Corona verboten</w:t>
      </w:r>
    </w:p>
    <w:p w:rsidR="0077393A" w:rsidRDefault="003C0574" w:rsidP="00FA5F78">
      <w:pPr>
        <w:rPr>
          <w:rFonts w:cs="Arial"/>
          <w:b/>
        </w:rPr>
      </w:pPr>
      <w:r>
        <w:rPr>
          <w:rFonts w:cs="Arial"/>
          <w:b/>
        </w:rPr>
        <w:t>Aufgeschichtete Haufen können bei AWIGO entsorgt werden</w:t>
      </w:r>
    </w:p>
    <w:p w:rsidR="002312D5" w:rsidRPr="002312D5" w:rsidRDefault="008F1A53" w:rsidP="00FA5F78">
      <w:pPr>
        <w:rPr>
          <w:rFonts w:cs="Arial"/>
          <w:b/>
        </w:rPr>
      </w:pPr>
      <w:r>
        <w:rPr>
          <w:rFonts w:cs="Arial"/>
          <w:b/>
        </w:rPr>
        <w:t xml:space="preserve"> </w:t>
      </w:r>
    </w:p>
    <w:p w:rsidR="009A3B09" w:rsidRDefault="009A3B09" w:rsidP="009A3B09">
      <w:r>
        <w:rPr>
          <w:b/>
        </w:rPr>
        <w:t>Osnabrück</w:t>
      </w:r>
      <w:r w:rsidR="00E94CB6">
        <w:rPr>
          <w:b/>
        </w:rPr>
        <w:t>.</w:t>
      </w:r>
      <w:r w:rsidR="00831453">
        <w:t xml:space="preserve"> </w:t>
      </w:r>
      <w:r w:rsidR="003C0574">
        <w:t>Keine Osterfeuer in diesem Jahr</w:t>
      </w:r>
      <w:r>
        <w:t xml:space="preserve"> wegen der Corona-Krise: </w:t>
      </w:r>
      <w:r>
        <w:t xml:space="preserve">Die Allgemeinverfügungen </w:t>
      </w:r>
      <w:r>
        <w:t xml:space="preserve">zur Eindämmung des </w:t>
      </w:r>
      <w:proofErr w:type="spellStart"/>
      <w:r>
        <w:t>Coronavirus</w:t>
      </w:r>
      <w:proofErr w:type="spellEnd"/>
      <w:r>
        <w:t xml:space="preserve"> </w:t>
      </w:r>
      <w:r>
        <w:t>machen es in diesem Jahr unmöglich, die traditionellen Osterfeuer zu veranstalten.</w:t>
      </w:r>
      <w:r>
        <w:t xml:space="preserve"> </w:t>
      </w:r>
      <w:r>
        <w:t>Der Landkreis Osnabrück fordert daher alle Bürger auf, keine</w:t>
      </w:r>
      <w:r w:rsidR="003C0574">
        <w:t xml:space="preserve"> weiteren</w:t>
      </w:r>
      <w:r>
        <w:t xml:space="preserve"> Vorbereitungen für eine solche Veranstaltung</w:t>
      </w:r>
      <w:r w:rsidR="003C0574">
        <w:t>en</w:t>
      </w:r>
      <w:r>
        <w:t xml:space="preserve"> zu treffen</w:t>
      </w:r>
      <w:r>
        <w:t xml:space="preserve"> und bereits aufgeschichtete Haufen nur nach vorheriger Absprache über die Grünabfallsammelplätze der AWIGO zu entsorgen</w:t>
      </w:r>
      <w:r>
        <w:t xml:space="preserve">. </w:t>
      </w:r>
    </w:p>
    <w:p w:rsidR="009A3B09" w:rsidRDefault="009A3B09" w:rsidP="009A3B09"/>
    <w:p w:rsidR="009A3B09" w:rsidRDefault="009A3B09" w:rsidP="009A3B09">
      <w:r>
        <w:t>Ab sofort sollen also</w:t>
      </w:r>
      <w:r>
        <w:t xml:space="preserve"> keine </w:t>
      </w:r>
      <w:r>
        <w:t>Haufen</w:t>
      </w:r>
      <w:r>
        <w:t xml:space="preserve"> mit Baum- und Strauchschnitt aufgeschichtet oder noch</w:t>
      </w:r>
      <w:r w:rsidR="003C0574">
        <w:t xml:space="preserve"> weiter</w:t>
      </w:r>
      <w:r>
        <w:t xml:space="preserve"> vergrößert werden. Der Landkreis weist darauf hin, dass in der jetzigen Situation die Neuanlage oder die Vergrößerung solcher Ablagerungen von Baum- und Strauchschnitt e</w:t>
      </w:r>
      <w:r>
        <w:t>ine Ordnungswidrigkeit darstellen</w:t>
      </w:r>
      <w:r>
        <w:t xml:space="preserve"> und mit ei</w:t>
      </w:r>
      <w:r>
        <w:t>nem Bußgeld geahndet werden können</w:t>
      </w:r>
      <w:r>
        <w:t>.</w:t>
      </w:r>
      <w:r>
        <w:t xml:space="preserve"> </w:t>
      </w:r>
    </w:p>
    <w:p w:rsidR="009A3B09" w:rsidRDefault="009A3B09" w:rsidP="009A3B09"/>
    <w:p w:rsidR="009A3B09" w:rsidRDefault="009A3B09" w:rsidP="009A3B09">
      <w:r>
        <w:lastRenderedPageBreak/>
        <w:t xml:space="preserve">Im Gegensatz zu anderen Veranstaltungen </w:t>
      </w:r>
      <w:r>
        <w:t>können Osterfeuer nicht verschoben werden,</w:t>
      </w:r>
      <w:r>
        <w:t xml:space="preserve"> </w:t>
      </w:r>
      <w:r>
        <w:t>weil sie als</w:t>
      </w:r>
      <w:r>
        <w:t xml:space="preserve"> Brauchtumspflege </w:t>
      </w:r>
      <w:r>
        <w:t>gelten und</w:t>
      </w:r>
      <w:r>
        <w:t xml:space="preserve"> nur am Osterwo</w:t>
      </w:r>
      <w:r>
        <w:t>chenende gesetzlich zulässig sind</w:t>
      </w:r>
      <w:r>
        <w:t>. Die abfallrechtlichen Vorschriften verbieten das Verbrennen von Baum- und Strauchschnitt an den übrigen Tagen im Jahr un</w:t>
      </w:r>
      <w:r>
        <w:t>d lassen</w:t>
      </w:r>
      <w:r w:rsidR="003C0574">
        <w:t xml:space="preserve"> also</w:t>
      </w:r>
      <w:bookmarkStart w:id="0" w:name="_GoBack"/>
      <w:bookmarkEnd w:id="0"/>
      <w:r>
        <w:t xml:space="preserve"> </w:t>
      </w:r>
      <w:r>
        <w:t>keine</w:t>
      </w:r>
      <w:r>
        <w:t xml:space="preserve"> spätere</w:t>
      </w:r>
      <w:r>
        <w:t xml:space="preserve"> Ausnahme zu. </w:t>
      </w:r>
    </w:p>
    <w:p w:rsidR="009A3B09" w:rsidRDefault="009A3B09" w:rsidP="009A3B09"/>
    <w:p w:rsidR="009A3B09" w:rsidRDefault="009A3B09" w:rsidP="009A3B09">
      <w:r>
        <w:t>Die</w:t>
      </w:r>
      <w:r>
        <w:t>se</w:t>
      </w:r>
      <w:r>
        <w:t xml:space="preserve"> generelle Absage der Osterfeuer hat zur Folge, dass der bereits aufgeschichtete Baum- und Strauchschnitt Grünabfall ist und deshalb entsorgt oder verwertet werden muss. Die einfachste und gängigste </w:t>
      </w:r>
      <w:r>
        <w:t xml:space="preserve">Möglichkeit ist das Schreddern des </w:t>
      </w:r>
      <w:r>
        <w:t>Grünabfall</w:t>
      </w:r>
      <w:r>
        <w:t>s</w:t>
      </w:r>
      <w:r>
        <w:t xml:space="preserve"> </w:t>
      </w:r>
      <w:r>
        <w:t>und die Verwendung als Mulch</w:t>
      </w:r>
      <w:r>
        <w:t xml:space="preserve">. Bei </w:t>
      </w:r>
      <w:r>
        <w:t>allen Haufen</w:t>
      </w:r>
      <w:r>
        <w:t xml:space="preserve">, die nicht </w:t>
      </w:r>
      <w:proofErr w:type="spellStart"/>
      <w:r>
        <w:t>geschreddert</w:t>
      </w:r>
      <w:proofErr w:type="spellEnd"/>
      <w:r>
        <w:t xml:space="preserve"> werden können, bietet die AWIGO allen gemeinnützigen Veranstaltern im Landkreis Osnabrück eine kostenlose Grünabfallentsorgung im angemeldeten Umfang an. Hierbei ist zu beachten, dass das Osterfeuer mit seiner Größe bei der Gemeinde zuvor angemeldet gewesen sollte. In den Gemeinden, in denen keine Meldepflicht für Osterfeuer besteht, stellen die Ordnungsämter eine formlose Bescheinigung aus, die den Ort, die ungefähre Größe und den Veranstalter des geplanten Osterfeuers bestätigt.</w:t>
      </w:r>
    </w:p>
    <w:p w:rsidR="009A3B09" w:rsidRDefault="009A3B09" w:rsidP="009A3B09"/>
    <w:p w:rsidR="009A3B09" w:rsidRDefault="009A3B09" w:rsidP="009A3B09">
      <w:r>
        <w:t>Bei der Entsorgung muss der</w:t>
      </w:r>
      <w:r>
        <w:t xml:space="preserve"> Transport des Materials durch</w:t>
      </w:r>
      <w:r>
        <w:t xml:space="preserve"> die Veranstalter erfolgen. Bei Verladen und </w:t>
      </w:r>
      <w:r>
        <w:t xml:space="preserve">Transport des Grünabfalls sind die bekannten Hygiene- und Verhaltensregeln zur Eindämmung des </w:t>
      </w:r>
      <w:proofErr w:type="spellStart"/>
      <w:r>
        <w:t>Corona</w:t>
      </w:r>
      <w:r>
        <w:t>virus</w:t>
      </w:r>
      <w:proofErr w:type="spellEnd"/>
      <w:r>
        <w:t xml:space="preserve"> unbedingt zu beachten. Das</w:t>
      </w:r>
      <w:r>
        <w:t xml:space="preserve"> </w:t>
      </w:r>
      <w:r>
        <w:t>Abräumen</w:t>
      </w:r>
      <w:r>
        <w:t xml:space="preserve"> der Osterfeuerstätten </w:t>
      </w:r>
      <w:r>
        <w:t>darf dabei</w:t>
      </w:r>
      <w:r>
        <w:t xml:space="preserve"> kein Vorwand für Versammlungen</w:t>
      </w:r>
      <w:r>
        <w:t xml:space="preserve"> sein</w:t>
      </w:r>
      <w:r>
        <w:t>. Die AWIGO wird nach individueller telefonischer Vorabsprache ihre derzeitig geschlossenen Grünplätze für diese Sonderfälle öffnen.</w:t>
      </w:r>
      <w:r>
        <w:t xml:space="preserve"> Veranstalter können</w:t>
      </w:r>
      <w:r>
        <w:t xml:space="preserve"> </w:t>
      </w:r>
      <w:r>
        <w:t>mit dem Service-Center der AWIGO unter der Telefonnummer 05401/36 55 55 Kontakt</w:t>
      </w:r>
      <w:r>
        <w:t xml:space="preserve"> auf</w:t>
      </w:r>
      <w:r>
        <w:t>nehmen</w:t>
      </w:r>
      <w:r>
        <w:t xml:space="preserve">. </w:t>
      </w:r>
      <w:r>
        <w:t>Für weitere Details</w:t>
      </w:r>
      <w:r>
        <w:t xml:space="preserve"> verweist der Landkreis auch auf seine Homepage </w:t>
      </w:r>
      <w:hyperlink r:id="rId11" w:history="1">
        <w:r>
          <w:rPr>
            <w:rStyle w:val="Hyperlink"/>
          </w:rPr>
          <w:t>www.landkreis-osnabrueck.de</w:t>
        </w:r>
      </w:hyperlink>
      <w:r>
        <w:t xml:space="preserve"> Stichwort: „Osterfeuer“.</w:t>
      </w:r>
    </w:p>
    <w:p w:rsidR="00512262" w:rsidRPr="00AA098D" w:rsidRDefault="00512262" w:rsidP="009A3B09"/>
    <w:sectPr w:rsidR="00512262" w:rsidRPr="00AA098D" w:rsidSect="00464130">
      <w:footerReference w:type="default" r:id="rId12"/>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AD0" w:rsidRDefault="00B83AD0">
      <w:pPr>
        <w:spacing w:line="240" w:lineRule="auto"/>
      </w:pPr>
      <w:r>
        <w:separator/>
      </w:r>
    </w:p>
  </w:endnote>
  <w:endnote w:type="continuationSeparator" w:id="0">
    <w:p w:rsidR="00B83AD0" w:rsidRDefault="00B83A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C0574">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AD0" w:rsidRDefault="00B83AD0">
      <w:pPr>
        <w:spacing w:line="240" w:lineRule="auto"/>
      </w:pPr>
      <w:r>
        <w:separator/>
      </w:r>
    </w:p>
  </w:footnote>
  <w:footnote w:type="continuationSeparator" w:id="0">
    <w:p w:rsidR="00B83AD0" w:rsidRDefault="00B83AD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FA0840"/>
    <w:multiLevelType w:val="hybridMultilevel"/>
    <w:tmpl w:val="39B40E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664F"/>
    <w:rsid w:val="000345B8"/>
    <w:rsid w:val="0008394D"/>
    <w:rsid w:val="00085B5C"/>
    <w:rsid w:val="000B0542"/>
    <w:rsid w:val="000C51A9"/>
    <w:rsid w:val="000D6D18"/>
    <w:rsid w:val="00105D62"/>
    <w:rsid w:val="001269AF"/>
    <w:rsid w:val="00142162"/>
    <w:rsid w:val="001465F4"/>
    <w:rsid w:val="0015295E"/>
    <w:rsid w:val="0015505A"/>
    <w:rsid w:val="00162327"/>
    <w:rsid w:val="00165DA3"/>
    <w:rsid w:val="00195B79"/>
    <w:rsid w:val="001E09FE"/>
    <w:rsid w:val="001F6145"/>
    <w:rsid w:val="0020468D"/>
    <w:rsid w:val="00230050"/>
    <w:rsid w:val="002312D5"/>
    <w:rsid w:val="00250ED8"/>
    <w:rsid w:val="0025207F"/>
    <w:rsid w:val="00264EC4"/>
    <w:rsid w:val="00294A40"/>
    <w:rsid w:val="002A204E"/>
    <w:rsid w:val="002B3D5E"/>
    <w:rsid w:val="002C1213"/>
    <w:rsid w:val="002D013F"/>
    <w:rsid w:val="002D0804"/>
    <w:rsid w:val="002D0CB5"/>
    <w:rsid w:val="002E43CA"/>
    <w:rsid w:val="002E6FF7"/>
    <w:rsid w:val="003026CF"/>
    <w:rsid w:val="0037251E"/>
    <w:rsid w:val="00377596"/>
    <w:rsid w:val="003B1659"/>
    <w:rsid w:val="003C0574"/>
    <w:rsid w:val="003C726C"/>
    <w:rsid w:val="003C7FEB"/>
    <w:rsid w:val="003E211B"/>
    <w:rsid w:val="003F2DB8"/>
    <w:rsid w:val="00431B24"/>
    <w:rsid w:val="0043484A"/>
    <w:rsid w:val="00447B33"/>
    <w:rsid w:val="00464130"/>
    <w:rsid w:val="00467605"/>
    <w:rsid w:val="00487F4D"/>
    <w:rsid w:val="004B6ADF"/>
    <w:rsid w:val="004C1F6F"/>
    <w:rsid w:val="004C5AA4"/>
    <w:rsid w:val="004E56E7"/>
    <w:rsid w:val="00500497"/>
    <w:rsid w:val="005064D3"/>
    <w:rsid w:val="00511E94"/>
    <w:rsid w:val="00512262"/>
    <w:rsid w:val="00515E7D"/>
    <w:rsid w:val="005210A3"/>
    <w:rsid w:val="005219D5"/>
    <w:rsid w:val="005220E2"/>
    <w:rsid w:val="005226F6"/>
    <w:rsid w:val="00543D20"/>
    <w:rsid w:val="00554C06"/>
    <w:rsid w:val="00563098"/>
    <w:rsid w:val="005634A4"/>
    <w:rsid w:val="00566731"/>
    <w:rsid w:val="0057486D"/>
    <w:rsid w:val="005C4BD9"/>
    <w:rsid w:val="005D4065"/>
    <w:rsid w:val="006033EF"/>
    <w:rsid w:val="00620D33"/>
    <w:rsid w:val="006230B6"/>
    <w:rsid w:val="006375C0"/>
    <w:rsid w:val="0068340C"/>
    <w:rsid w:val="006928CA"/>
    <w:rsid w:val="006A3C89"/>
    <w:rsid w:val="006C2BA2"/>
    <w:rsid w:val="006C3FC2"/>
    <w:rsid w:val="006D4E99"/>
    <w:rsid w:val="006E0E4F"/>
    <w:rsid w:val="006E4B46"/>
    <w:rsid w:val="006E7893"/>
    <w:rsid w:val="006F2E7E"/>
    <w:rsid w:val="00731F55"/>
    <w:rsid w:val="00743A19"/>
    <w:rsid w:val="00747840"/>
    <w:rsid w:val="00751981"/>
    <w:rsid w:val="00755D5F"/>
    <w:rsid w:val="00756453"/>
    <w:rsid w:val="007601F5"/>
    <w:rsid w:val="00761589"/>
    <w:rsid w:val="0077393A"/>
    <w:rsid w:val="007945D7"/>
    <w:rsid w:val="007C76FB"/>
    <w:rsid w:val="007D330A"/>
    <w:rsid w:val="007E607B"/>
    <w:rsid w:val="007F1E7D"/>
    <w:rsid w:val="007F3360"/>
    <w:rsid w:val="00801162"/>
    <w:rsid w:val="00807EF8"/>
    <w:rsid w:val="00810E65"/>
    <w:rsid w:val="008113E7"/>
    <w:rsid w:val="00811F28"/>
    <w:rsid w:val="00821E08"/>
    <w:rsid w:val="00831453"/>
    <w:rsid w:val="008477B5"/>
    <w:rsid w:val="00853960"/>
    <w:rsid w:val="00855041"/>
    <w:rsid w:val="00861BA4"/>
    <w:rsid w:val="00862A5C"/>
    <w:rsid w:val="00865A52"/>
    <w:rsid w:val="008761FC"/>
    <w:rsid w:val="00876B90"/>
    <w:rsid w:val="00885402"/>
    <w:rsid w:val="00896F52"/>
    <w:rsid w:val="008A1EB3"/>
    <w:rsid w:val="008D3D08"/>
    <w:rsid w:val="008F0606"/>
    <w:rsid w:val="008F1A53"/>
    <w:rsid w:val="008F5A3A"/>
    <w:rsid w:val="0092646C"/>
    <w:rsid w:val="00952203"/>
    <w:rsid w:val="00955F60"/>
    <w:rsid w:val="00975993"/>
    <w:rsid w:val="009833AA"/>
    <w:rsid w:val="009A39ED"/>
    <w:rsid w:val="009A3B09"/>
    <w:rsid w:val="009C0F1C"/>
    <w:rsid w:val="009C6E9E"/>
    <w:rsid w:val="009E1D78"/>
    <w:rsid w:val="009F458E"/>
    <w:rsid w:val="00A04908"/>
    <w:rsid w:val="00A05B1C"/>
    <w:rsid w:val="00A374C3"/>
    <w:rsid w:val="00A37E09"/>
    <w:rsid w:val="00A40F64"/>
    <w:rsid w:val="00A54518"/>
    <w:rsid w:val="00A8382C"/>
    <w:rsid w:val="00A85C15"/>
    <w:rsid w:val="00A92CA8"/>
    <w:rsid w:val="00AA098D"/>
    <w:rsid w:val="00AA1B35"/>
    <w:rsid w:val="00AD25F9"/>
    <w:rsid w:val="00AD4EF0"/>
    <w:rsid w:val="00AE18A5"/>
    <w:rsid w:val="00AE6834"/>
    <w:rsid w:val="00AF3A50"/>
    <w:rsid w:val="00B0156A"/>
    <w:rsid w:val="00B04EB0"/>
    <w:rsid w:val="00B25788"/>
    <w:rsid w:val="00B67D99"/>
    <w:rsid w:val="00B756DB"/>
    <w:rsid w:val="00B83AD0"/>
    <w:rsid w:val="00B87FA0"/>
    <w:rsid w:val="00B90845"/>
    <w:rsid w:val="00B96A66"/>
    <w:rsid w:val="00BA2A94"/>
    <w:rsid w:val="00BB0E7C"/>
    <w:rsid w:val="00BD3618"/>
    <w:rsid w:val="00BE17C9"/>
    <w:rsid w:val="00C069ED"/>
    <w:rsid w:val="00C51B95"/>
    <w:rsid w:val="00CA6495"/>
    <w:rsid w:val="00CC29AE"/>
    <w:rsid w:val="00CD4374"/>
    <w:rsid w:val="00CE5049"/>
    <w:rsid w:val="00D0152A"/>
    <w:rsid w:val="00D0252A"/>
    <w:rsid w:val="00D138B0"/>
    <w:rsid w:val="00D20451"/>
    <w:rsid w:val="00D34915"/>
    <w:rsid w:val="00D4784A"/>
    <w:rsid w:val="00D510AD"/>
    <w:rsid w:val="00D7273D"/>
    <w:rsid w:val="00DB5364"/>
    <w:rsid w:val="00DC155D"/>
    <w:rsid w:val="00DD28E1"/>
    <w:rsid w:val="00DD75F5"/>
    <w:rsid w:val="00DF5185"/>
    <w:rsid w:val="00E37808"/>
    <w:rsid w:val="00E37934"/>
    <w:rsid w:val="00E421D9"/>
    <w:rsid w:val="00E47ABD"/>
    <w:rsid w:val="00E84431"/>
    <w:rsid w:val="00E854F5"/>
    <w:rsid w:val="00E94CB6"/>
    <w:rsid w:val="00E94D5B"/>
    <w:rsid w:val="00EA23A1"/>
    <w:rsid w:val="00EB7E11"/>
    <w:rsid w:val="00EC4FA5"/>
    <w:rsid w:val="00EC724B"/>
    <w:rsid w:val="00EF7121"/>
    <w:rsid w:val="00F11B08"/>
    <w:rsid w:val="00F37764"/>
    <w:rsid w:val="00F420A1"/>
    <w:rsid w:val="00F47A48"/>
    <w:rsid w:val="00F639AF"/>
    <w:rsid w:val="00F70ED1"/>
    <w:rsid w:val="00F966D1"/>
    <w:rsid w:val="00FA5F78"/>
    <w:rsid w:val="00FC26E4"/>
    <w:rsid w:val="00FC4AF0"/>
    <w:rsid w:val="00FE4210"/>
    <w:rsid w:val="00FE74F5"/>
    <w:rsid w:val="00FF3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930E97"/>
  <w15:docId w15:val="{1E6A8D86-763C-4230-90DB-9805E100F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6600">
      <w:bodyDiv w:val="1"/>
      <w:marLeft w:val="0"/>
      <w:marRight w:val="0"/>
      <w:marTop w:val="0"/>
      <w:marBottom w:val="0"/>
      <w:divBdr>
        <w:top w:val="none" w:sz="0" w:space="0" w:color="auto"/>
        <w:left w:val="none" w:sz="0" w:space="0" w:color="auto"/>
        <w:bottom w:val="none" w:sz="0" w:space="0" w:color="auto"/>
        <w:right w:val="none" w:sz="0" w:space="0" w:color="auto"/>
      </w:divBdr>
    </w:div>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272784768">
      <w:bodyDiv w:val="1"/>
      <w:marLeft w:val="0"/>
      <w:marRight w:val="0"/>
      <w:marTop w:val="0"/>
      <w:marBottom w:val="0"/>
      <w:divBdr>
        <w:top w:val="none" w:sz="0" w:space="0" w:color="auto"/>
        <w:left w:val="none" w:sz="0" w:space="0" w:color="auto"/>
        <w:bottom w:val="none" w:sz="0" w:space="0" w:color="auto"/>
        <w:right w:val="none" w:sz="0" w:space="0" w:color="auto"/>
      </w:divBdr>
    </w:div>
    <w:div w:id="342636128">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929116874">
      <w:bodyDiv w:val="1"/>
      <w:marLeft w:val="0"/>
      <w:marRight w:val="0"/>
      <w:marTop w:val="0"/>
      <w:marBottom w:val="0"/>
      <w:divBdr>
        <w:top w:val="none" w:sz="0" w:space="0" w:color="auto"/>
        <w:left w:val="none" w:sz="0" w:space="0" w:color="auto"/>
        <w:bottom w:val="none" w:sz="0" w:space="0" w:color="auto"/>
        <w:right w:val="none" w:sz="0" w:space="0" w:color="auto"/>
      </w:divBdr>
    </w:div>
    <w:div w:id="1047417844">
      <w:bodyDiv w:val="1"/>
      <w:marLeft w:val="0"/>
      <w:marRight w:val="0"/>
      <w:marTop w:val="0"/>
      <w:marBottom w:val="0"/>
      <w:divBdr>
        <w:top w:val="none" w:sz="0" w:space="0" w:color="auto"/>
        <w:left w:val="none" w:sz="0" w:space="0" w:color="auto"/>
        <w:bottom w:val="none" w:sz="0" w:space="0" w:color="auto"/>
        <w:right w:val="none" w:sz="0" w:space="0" w:color="auto"/>
      </w:divBdr>
    </w:div>
    <w:div w:id="1188904690">
      <w:bodyDiv w:val="1"/>
      <w:marLeft w:val="0"/>
      <w:marRight w:val="0"/>
      <w:marTop w:val="0"/>
      <w:marBottom w:val="0"/>
      <w:divBdr>
        <w:top w:val="none" w:sz="0" w:space="0" w:color="auto"/>
        <w:left w:val="none" w:sz="0" w:space="0" w:color="auto"/>
        <w:bottom w:val="none" w:sz="0" w:space="0" w:color="auto"/>
        <w:right w:val="none" w:sz="0" w:space="0" w:color="auto"/>
      </w:divBdr>
    </w:div>
    <w:div w:id="1284535872">
      <w:bodyDiv w:val="1"/>
      <w:marLeft w:val="0"/>
      <w:marRight w:val="0"/>
      <w:marTop w:val="0"/>
      <w:marBottom w:val="0"/>
      <w:divBdr>
        <w:top w:val="none" w:sz="0" w:space="0" w:color="auto"/>
        <w:left w:val="none" w:sz="0" w:space="0" w:color="auto"/>
        <w:bottom w:val="none" w:sz="0" w:space="0" w:color="auto"/>
        <w:right w:val="none" w:sz="0" w:space="0" w:color="auto"/>
      </w:divBdr>
    </w:div>
    <w:div w:id="1358769942">
      <w:bodyDiv w:val="1"/>
      <w:marLeft w:val="0"/>
      <w:marRight w:val="0"/>
      <w:marTop w:val="0"/>
      <w:marBottom w:val="0"/>
      <w:divBdr>
        <w:top w:val="none" w:sz="0" w:space="0" w:color="auto"/>
        <w:left w:val="none" w:sz="0" w:space="0" w:color="auto"/>
        <w:bottom w:val="none" w:sz="0" w:space="0" w:color="auto"/>
        <w:right w:val="none" w:sz="0" w:space="0" w:color="auto"/>
      </w:divBdr>
    </w:div>
    <w:div w:id="1554079142">
      <w:bodyDiv w:val="1"/>
      <w:marLeft w:val="0"/>
      <w:marRight w:val="0"/>
      <w:marTop w:val="0"/>
      <w:marBottom w:val="0"/>
      <w:divBdr>
        <w:top w:val="none" w:sz="0" w:space="0" w:color="auto"/>
        <w:left w:val="none" w:sz="0" w:space="0" w:color="auto"/>
        <w:bottom w:val="none" w:sz="0" w:space="0" w:color="auto"/>
        <w:right w:val="none" w:sz="0" w:space="0" w:color="auto"/>
      </w:divBdr>
    </w:div>
    <w:div w:id="1633628732">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1782650173">
      <w:bodyDiv w:val="1"/>
      <w:marLeft w:val="0"/>
      <w:marRight w:val="0"/>
      <w:marTop w:val="0"/>
      <w:marBottom w:val="0"/>
      <w:divBdr>
        <w:top w:val="none" w:sz="0" w:space="0" w:color="auto"/>
        <w:left w:val="none" w:sz="0" w:space="0" w:color="auto"/>
        <w:bottom w:val="none" w:sz="0" w:space="0" w:color="auto"/>
        <w:right w:val="none" w:sz="0" w:space="0" w:color="auto"/>
      </w:divBdr>
    </w:div>
    <w:div w:id="20983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ndkreis-osnabrueck.de"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E2938-A3F2-46EC-8C14-2332C02F1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2923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Riepenhoff, Burkhard</cp:lastModifiedBy>
  <cp:revision>3</cp:revision>
  <cp:lastPrinted>2019-01-07T08:40:00Z</cp:lastPrinted>
  <dcterms:created xsi:type="dcterms:W3CDTF">2020-03-27T09:53:00Z</dcterms:created>
  <dcterms:modified xsi:type="dcterms:W3CDTF">2020-03-27T09:56:00Z</dcterms:modified>
</cp:coreProperties>
</file>