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5610BB">
              <w:rPr>
                <w:rFonts w:cs="Arial"/>
              </w:rPr>
              <w:t>7</w:t>
            </w:r>
            <w:r w:rsidR="00580056">
              <w:rPr>
                <w:rFonts w:cs="Arial"/>
              </w:rPr>
              <w:t>.12.2018</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580056">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580056">
              <w:rPr>
                <w:rFonts w:cs="Arial"/>
              </w:rPr>
              <w:t>Henning</w:t>
            </w:r>
            <w:r w:rsidR="00374CB6" w:rsidRPr="00374CB6">
              <w:rPr>
                <w:rFonts w:cs="Arial"/>
              </w:rPr>
              <w:t xml:space="preserve"> </w:t>
            </w:r>
            <w:r w:rsidR="00580056">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C97B6B7"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606F23D"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A7F0EF7"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2302A1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D59DAAB"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92F6D3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580056" w:rsidP="005D4065">
            <w:pPr>
              <w:spacing w:line="240" w:lineRule="auto"/>
              <w:rPr>
                <w:rFonts w:cs="Arial"/>
                <w:lang w:val="fr-FR"/>
              </w:rPr>
            </w:pPr>
            <w:r>
              <w:rPr>
                <w:rFonts w:cs="Arial"/>
                <w:lang w:val="fr-FR"/>
              </w:rPr>
              <w:t>2463</w:t>
            </w:r>
          </w:p>
          <w:p w:rsidR="00566731" w:rsidRPr="006D4E99" w:rsidRDefault="00580056" w:rsidP="005D4065">
            <w:pPr>
              <w:spacing w:line="240" w:lineRule="auto"/>
              <w:rPr>
                <w:rFonts w:cs="Arial"/>
                <w:lang w:val="fr-FR"/>
              </w:rPr>
            </w:pPr>
            <w:r>
              <w:rPr>
                <w:rFonts w:cs="Arial"/>
                <w:lang w:val="fr-FR"/>
              </w:rPr>
              <w:t>62063</w:t>
            </w:r>
          </w:p>
          <w:p w:rsidR="00566731" w:rsidRPr="00C433C7" w:rsidRDefault="00580056"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1DDE51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A6A99A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61440C" w:rsidP="001C0D85">
      <w:pPr>
        <w:rPr>
          <w:b/>
        </w:rPr>
      </w:pPr>
      <w:r>
        <w:rPr>
          <w:b/>
        </w:rPr>
        <w:t>Landrat zeichnet Bürger für ehrenamtliches Engagement aus – Veranstaltung im Rathaus der Gemeinde Wallenhorst</w:t>
      </w:r>
      <w:bookmarkStart w:id="0" w:name="os_autosavelastposition3269485"/>
      <w:bookmarkEnd w:id="0"/>
    </w:p>
    <w:p w:rsidR="00855489" w:rsidRDefault="00855489" w:rsidP="001C0D85">
      <w:pPr>
        <w:rPr>
          <w:b/>
        </w:rPr>
      </w:pPr>
    </w:p>
    <w:p w:rsidR="003C6C4D" w:rsidRPr="003C6C4D" w:rsidRDefault="00855489" w:rsidP="00855489">
      <w:pPr>
        <w:spacing w:after="120"/>
      </w:pPr>
      <w:r>
        <w:rPr>
          <w:b/>
        </w:rPr>
        <w:t>Wallenhorst</w:t>
      </w:r>
      <w:r w:rsidR="00F47A48" w:rsidRPr="00F47A48">
        <w:rPr>
          <w:b/>
        </w:rPr>
        <w:t>.</w:t>
      </w:r>
      <w:r w:rsidR="00162327">
        <w:rPr>
          <w:b/>
        </w:rPr>
        <w:t xml:space="preserve"> </w:t>
      </w:r>
      <w:r w:rsidR="003C6C4D">
        <w:t>Die Verleihung der Ehrenamtskarte f</w:t>
      </w:r>
      <w:r w:rsidR="000A1B42">
        <w:t>ür Niedersachsen und Bremen ist ein</w:t>
      </w:r>
      <w:r w:rsidR="003C6C4D">
        <w:t xml:space="preserve"> feste</w:t>
      </w:r>
      <w:r w:rsidR="000A1B42">
        <w:t>r</w:t>
      </w:r>
      <w:r w:rsidR="003C6C4D">
        <w:t xml:space="preserve"> Termin im Kalender von Michael Lübbersmann. Diesmal war der Landrat zu Gast im Rathaus der Gemeinde Wallenhorst. Dort verlieh er 6</w:t>
      </w:r>
      <w:r w:rsidR="00533335">
        <w:t>4 Bürgerinnen</w:t>
      </w:r>
      <w:r w:rsidR="003C6C4D">
        <w:t xml:space="preserve"> und </w:t>
      </w:r>
      <w:r w:rsidR="00533335">
        <w:t>Bürgern</w:t>
      </w:r>
      <w:bookmarkStart w:id="1" w:name="_GoBack"/>
      <w:bookmarkEnd w:id="1"/>
      <w:r w:rsidR="003C6C4D">
        <w:t xml:space="preserve"> die Auszeichnung.</w:t>
      </w:r>
    </w:p>
    <w:p w:rsidR="00855489" w:rsidRDefault="003C6C4D" w:rsidP="00855489">
      <w:pPr>
        <w:spacing w:after="120"/>
      </w:pPr>
      <w:r>
        <w:t xml:space="preserve">Die Veranstaltung zeigt stets die Vielfalt des ehrenamtlichen Engagements. So sind die Geehrten in den Bereichen </w:t>
      </w:r>
      <w:r w:rsidR="00855489">
        <w:t>Soziales, Sport, Kirche, Büchereien, für die Tafel, in Rettungsdiensten, im kulturellen B</w:t>
      </w:r>
      <w:r>
        <w:t>ereich oder in Schützenvereinen tätig. Für den Erhalt der Ehrenamtskarte müssen die Frauen und Männer bestimmte Voraussetzungen erfüllen. Dazu gehört insbesondere, dass ihr durchschnittliches wöchentliches Engagement mindestens fünf Stunden beträgt.</w:t>
      </w:r>
      <w:r w:rsidR="0052028D">
        <w:t xml:space="preserve"> „Ehrenamtliche </w:t>
      </w:r>
      <w:r w:rsidR="00855489">
        <w:t>leisten in ihrer Freizeit eine</w:t>
      </w:r>
      <w:r w:rsidR="0052028D">
        <w:t>n</w:t>
      </w:r>
      <w:r w:rsidR="00855489">
        <w:t xml:space="preserve"> wichtige</w:t>
      </w:r>
      <w:r w:rsidR="0052028D">
        <w:t>n</w:t>
      </w:r>
      <w:r w:rsidR="00855489">
        <w:t xml:space="preserve"> </w:t>
      </w:r>
      <w:r w:rsidR="0052028D">
        <w:t>Beitrag</w:t>
      </w:r>
      <w:r w:rsidR="00855489">
        <w:t xml:space="preserve"> für die Allgemeinheit, was keines</w:t>
      </w:r>
      <w:r w:rsidR="00FF1DE8">
        <w:t>wegs selbstverständlich ist“, sagte</w:t>
      </w:r>
      <w:r w:rsidR="00855489">
        <w:t xml:space="preserve"> der Landrat und sprach allen seinen Respekt und Dank aus.</w:t>
      </w:r>
    </w:p>
    <w:p w:rsidR="00855489" w:rsidRDefault="00855489" w:rsidP="00855489">
      <w:pPr>
        <w:spacing w:after="120"/>
      </w:pPr>
      <w:r>
        <w:t xml:space="preserve">Mit der Ehrenamtskarte sind Vergünstigungen verbunden, die private Unternehmen oder öffentliche Einrichtungen zur Verfügung stellen. Auch dieses Engagement würdigte der Landrat </w:t>
      </w:r>
      <w:r>
        <w:lastRenderedPageBreak/>
        <w:t xml:space="preserve">und bedankte sich bei allen, die die Ehrenamtskarte in dieser Weise möglich machen. </w:t>
      </w:r>
      <w:r w:rsidR="000A1B42">
        <w:t>Eine</w:t>
      </w:r>
      <w:r>
        <w:t xml:space="preserve"> Sonderehrung wurde Jochen Bruhn für die herausragenden ehrenamtlichen Verdienste um die Gründung und Arbeit der Bürgerstiftung Wallenhorst </w:t>
      </w:r>
      <w:r w:rsidR="000A1B42">
        <w:t>zuteil.</w:t>
      </w:r>
    </w:p>
    <w:p w:rsidR="00F951D0" w:rsidRDefault="0052028D" w:rsidP="00855489">
      <w:pPr>
        <w:spacing w:after="120"/>
      </w:pPr>
      <w:r>
        <w:t xml:space="preserve">Helmuth Köhnke stellte als Vorstand den gemeinnützigen </w:t>
      </w:r>
      <w:r w:rsidR="00855489">
        <w:t>Verein Rückenwind für Bürgerengagement vor. Zentrales Anliegen des Vereins ist es, Ehrenamtliche mit professionellem und Er</w:t>
      </w:r>
      <w:r>
        <w:t>fahrungswissen zu unterstützen.</w:t>
      </w:r>
    </w:p>
    <w:p w:rsidR="00855489" w:rsidRDefault="00855489" w:rsidP="00855489">
      <w:pPr>
        <w:spacing w:after="120"/>
      </w:pPr>
      <w:r>
        <w:t>Fünf Frauen und Männe</w:t>
      </w:r>
      <w:r w:rsidR="00F71493">
        <w:t>r konnten sich besonders freuen: Sie erhielten Tankgutscheine, nachdem der Landrat ihre Namen bei einer Verlosung gezogen hatte.</w:t>
      </w:r>
      <w:r w:rsidR="00F951D0">
        <w:t xml:space="preserve"> </w:t>
      </w:r>
      <w:r>
        <w:t>Den stimmungsvollen musikalischen Rahmen gestaltete die Kreismusikschule mit Georgi Gürov am Klavier</w:t>
      </w:r>
      <w:r w:rsidR="00DE4315">
        <w:t>,</w:t>
      </w:r>
      <w:r>
        <w:t xml:space="preserve"> begleitet von Christian Schwab, Franziska Geiter und</w:t>
      </w:r>
      <w:r w:rsidR="00DE4315">
        <w:t xml:space="preserve"> Nele Resing mit der Querflöte.</w:t>
      </w:r>
    </w:p>
    <w:p w:rsidR="00F70DA6" w:rsidRDefault="00855489" w:rsidP="00855489">
      <w:pPr>
        <w:spacing w:after="120"/>
      </w:pPr>
      <w:r>
        <w:t>Am 22. Mai verleiht der Landrat zum 24. Mal die Ehrenamtskarte für Nie</w:t>
      </w:r>
      <w:r w:rsidR="00DE4315">
        <w:t>dersachsen und Bremen.</w:t>
      </w:r>
      <w:r>
        <w:t xml:space="preserve"> Bewerbungen sind bis zum 23. April möglich. Diese Veranstaltung wird in Bramsche stattfinden.</w:t>
      </w:r>
      <w:r w:rsidR="0052028D">
        <w:t xml:space="preserve"> </w:t>
      </w:r>
      <w:r w:rsidR="00DE4315">
        <w:t>Informationen</w:t>
      </w:r>
      <w:r>
        <w:t xml:space="preserve"> zur Ehrenamtskarte </w:t>
      </w:r>
      <w:r w:rsidR="00DE4315">
        <w:t>sind erhältlich</w:t>
      </w:r>
      <w:r>
        <w:t xml:space="preserve"> im Büro für Selbsthil</w:t>
      </w:r>
      <w:r w:rsidR="00DE4315">
        <w:t>fe und Ehrenamt des Landkreises.</w:t>
      </w:r>
      <w:r>
        <w:t xml:space="preserve"> Telefon</w:t>
      </w:r>
      <w:r w:rsidR="00DE4315">
        <w:t>: 0541/501-3132,</w:t>
      </w:r>
      <w:r>
        <w:t xml:space="preserve"> </w:t>
      </w:r>
      <w:r w:rsidR="00DE4315">
        <w:t>Internet:</w:t>
      </w:r>
      <w:r>
        <w:t xml:space="preserve"> </w:t>
      </w:r>
      <w:hyperlink r:id="rId11" w:history="1">
        <w:r w:rsidR="00DE4315" w:rsidRPr="00F507DE">
          <w:rPr>
            <w:rStyle w:val="Hyperlink"/>
          </w:rPr>
          <w:t>www.landkreis-osnabrueck.de/ehrenamtskarte</w:t>
        </w:r>
      </w:hyperlink>
      <w:r w:rsidR="00DE4315">
        <w:t>.</w:t>
      </w:r>
    </w:p>
    <w:p w:rsidR="00DE4315" w:rsidRPr="00855489" w:rsidRDefault="00DE4315" w:rsidP="00855489">
      <w:pPr>
        <w:spacing w:after="120"/>
      </w:pPr>
    </w:p>
    <w:p w:rsidR="00084E5C" w:rsidRDefault="00084E5C" w:rsidP="00D760D9">
      <w:pPr>
        <w:spacing w:after="120"/>
        <w:rPr>
          <w:b/>
        </w:rPr>
      </w:pPr>
      <w:r>
        <w:rPr>
          <w:b/>
        </w:rPr>
        <w:t>Bildunterschrift:</w:t>
      </w:r>
    </w:p>
    <w:p w:rsidR="000C496C" w:rsidRDefault="00580056" w:rsidP="000C496C">
      <w:pPr>
        <w:spacing w:after="120"/>
      </w:pPr>
      <w:r w:rsidRPr="00580056">
        <w:t xml:space="preserve">Landrat Michael Lübbersmann </w:t>
      </w:r>
      <w:r w:rsidR="0098152C">
        <w:t>(Mitte) nahm gemeinsam mit politischen Vertretern aus  Städten und Gemeinden des Landkreises an der Verleihung der Ehrenamtskarte in Wallenhorst teil. In diesem Durchgang wurden 64 Frauen und Männer für ihr Engagement geehrt.</w:t>
      </w:r>
    </w:p>
    <w:p w:rsidR="00084E5C" w:rsidRPr="00084E5C" w:rsidRDefault="00942E6A" w:rsidP="00084E5C">
      <w:pPr>
        <w:spacing w:after="120"/>
        <w:jc w:val="right"/>
      </w:pPr>
      <w:r>
        <w:t>Foto: Landkreis Osnabrück</w:t>
      </w:r>
      <w:r w:rsidR="00747273">
        <w:t>/</w:t>
      </w:r>
      <w:r w:rsidR="00CA31D3">
        <w:t>Uwe Lewandowski</w:t>
      </w:r>
    </w:p>
    <w:sectPr w:rsidR="00084E5C" w:rsidRPr="00084E5C" w:rsidSect="00464130">
      <w:footerReference w:type="default" r:id="rId12"/>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A9C" w:rsidRDefault="00367A9C">
      <w:pPr>
        <w:spacing w:line="240" w:lineRule="auto"/>
      </w:pPr>
      <w:r>
        <w:separator/>
      </w:r>
    </w:p>
  </w:endnote>
  <w:endnote w:type="continuationSeparator" w:id="0">
    <w:p w:rsidR="00367A9C" w:rsidRDefault="00367A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33335">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A9C" w:rsidRDefault="00367A9C">
      <w:pPr>
        <w:spacing w:line="240" w:lineRule="auto"/>
      </w:pPr>
      <w:r>
        <w:separator/>
      </w:r>
    </w:p>
  </w:footnote>
  <w:footnote w:type="continuationSeparator" w:id="0">
    <w:p w:rsidR="00367A9C" w:rsidRDefault="00367A9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s_autosavelastposition3269485" w:val="671"/>
  </w:docVars>
  <w:rsids>
    <w:rsidRoot w:val="005D4065"/>
    <w:rsid w:val="00010558"/>
    <w:rsid w:val="00024066"/>
    <w:rsid w:val="000345B8"/>
    <w:rsid w:val="0008394D"/>
    <w:rsid w:val="00084E5C"/>
    <w:rsid w:val="00085B5C"/>
    <w:rsid w:val="0009174E"/>
    <w:rsid w:val="000A025B"/>
    <w:rsid w:val="000A1B42"/>
    <w:rsid w:val="000B0542"/>
    <w:rsid w:val="000C3E06"/>
    <w:rsid w:val="000C496C"/>
    <w:rsid w:val="000C51A9"/>
    <w:rsid w:val="000D6D18"/>
    <w:rsid w:val="000F189A"/>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94A40"/>
    <w:rsid w:val="002B3D5E"/>
    <w:rsid w:val="002B3EA4"/>
    <w:rsid w:val="002C1213"/>
    <w:rsid w:val="002D0804"/>
    <w:rsid w:val="002E43CA"/>
    <w:rsid w:val="002E6FF7"/>
    <w:rsid w:val="002E745F"/>
    <w:rsid w:val="002E7D59"/>
    <w:rsid w:val="003026CF"/>
    <w:rsid w:val="00322A2F"/>
    <w:rsid w:val="00341DA3"/>
    <w:rsid w:val="0034297C"/>
    <w:rsid w:val="0036445F"/>
    <w:rsid w:val="00367A9C"/>
    <w:rsid w:val="00374CB6"/>
    <w:rsid w:val="00377AD5"/>
    <w:rsid w:val="00382DC9"/>
    <w:rsid w:val="003A0427"/>
    <w:rsid w:val="003B1659"/>
    <w:rsid w:val="003C6C4D"/>
    <w:rsid w:val="003C726C"/>
    <w:rsid w:val="003E1893"/>
    <w:rsid w:val="003F2DB8"/>
    <w:rsid w:val="00447B33"/>
    <w:rsid w:val="00464130"/>
    <w:rsid w:val="00464C94"/>
    <w:rsid w:val="00487F4D"/>
    <w:rsid w:val="004A6621"/>
    <w:rsid w:val="004B389F"/>
    <w:rsid w:val="004C1946"/>
    <w:rsid w:val="004C5AA4"/>
    <w:rsid w:val="00500497"/>
    <w:rsid w:val="005064D3"/>
    <w:rsid w:val="00511E94"/>
    <w:rsid w:val="00515E7D"/>
    <w:rsid w:val="0052028D"/>
    <w:rsid w:val="005210A3"/>
    <w:rsid w:val="005220E2"/>
    <w:rsid w:val="005226F6"/>
    <w:rsid w:val="00533335"/>
    <w:rsid w:val="00543D20"/>
    <w:rsid w:val="00547809"/>
    <w:rsid w:val="00554C06"/>
    <w:rsid w:val="005610BB"/>
    <w:rsid w:val="005634A4"/>
    <w:rsid w:val="00566731"/>
    <w:rsid w:val="0057486D"/>
    <w:rsid w:val="00580056"/>
    <w:rsid w:val="005C4BD9"/>
    <w:rsid w:val="005D4065"/>
    <w:rsid w:val="006033EF"/>
    <w:rsid w:val="00604CDD"/>
    <w:rsid w:val="00610DBA"/>
    <w:rsid w:val="0061440C"/>
    <w:rsid w:val="006230B6"/>
    <w:rsid w:val="006375C0"/>
    <w:rsid w:val="00640F0A"/>
    <w:rsid w:val="00657240"/>
    <w:rsid w:val="00660CF1"/>
    <w:rsid w:val="00673BD4"/>
    <w:rsid w:val="0068340C"/>
    <w:rsid w:val="006928CA"/>
    <w:rsid w:val="006C2BA2"/>
    <w:rsid w:val="006C3FC2"/>
    <w:rsid w:val="006D4E99"/>
    <w:rsid w:val="006D5BD1"/>
    <w:rsid w:val="006E0E4F"/>
    <w:rsid w:val="006E4B46"/>
    <w:rsid w:val="006E7893"/>
    <w:rsid w:val="006F2E7E"/>
    <w:rsid w:val="007009FB"/>
    <w:rsid w:val="0071531A"/>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55489"/>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152C"/>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0673"/>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8046B"/>
    <w:rsid w:val="00CA2D96"/>
    <w:rsid w:val="00CA31D3"/>
    <w:rsid w:val="00CC29AE"/>
    <w:rsid w:val="00D0152A"/>
    <w:rsid w:val="00D0252A"/>
    <w:rsid w:val="00D138B0"/>
    <w:rsid w:val="00D178D9"/>
    <w:rsid w:val="00D34915"/>
    <w:rsid w:val="00D41EE0"/>
    <w:rsid w:val="00D4784A"/>
    <w:rsid w:val="00D510AD"/>
    <w:rsid w:val="00D7273D"/>
    <w:rsid w:val="00D760D9"/>
    <w:rsid w:val="00DB2B7E"/>
    <w:rsid w:val="00DC155D"/>
    <w:rsid w:val="00DE4315"/>
    <w:rsid w:val="00DF5185"/>
    <w:rsid w:val="00E130BA"/>
    <w:rsid w:val="00E37808"/>
    <w:rsid w:val="00E37934"/>
    <w:rsid w:val="00E421D9"/>
    <w:rsid w:val="00E47ABD"/>
    <w:rsid w:val="00E65A89"/>
    <w:rsid w:val="00E84CE8"/>
    <w:rsid w:val="00E854F5"/>
    <w:rsid w:val="00E94D5B"/>
    <w:rsid w:val="00EA23A1"/>
    <w:rsid w:val="00EB7E11"/>
    <w:rsid w:val="00EC4FA5"/>
    <w:rsid w:val="00EC724B"/>
    <w:rsid w:val="00EF7121"/>
    <w:rsid w:val="00F37764"/>
    <w:rsid w:val="00F407FE"/>
    <w:rsid w:val="00F420A1"/>
    <w:rsid w:val="00F47A48"/>
    <w:rsid w:val="00F6152E"/>
    <w:rsid w:val="00F639AF"/>
    <w:rsid w:val="00F70DA6"/>
    <w:rsid w:val="00F71493"/>
    <w:rsid w:val="00F9059A"/>
    <w:rsid w:val="00F951D0"/>
    <w:rsid w:val="00F966D1"/>
    <w:rsid w:val="00FA5F78"/>
    <w:rsid w:val="00FC4AF0"/>
    <w:rsid w:val="00FE4210"/>
    <w:rsid w:val="00FE74F5"/>
    <w:rsid w:val="00FF1DE8"/>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paragraph" w:styleId="Kopfzeile">
    <w:name w:val="header"/>
    <w:basedOn w:val="Standard"/>
    <w:link w:val="KopfzeileZchn"/>
    <w:uiPriority w:val="99"/>
    <w:unhideWhenUsed/>
    <w:rsid w:val="0058005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8005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paragraph" w:styleId="Kopfzeile">
    <w:name w:val="header"/>
    <w:basedOn w:val="Standard"/>
    <w:link w:val="KopfzeileZchn"/>
    <w:uiPriority w:val="99"/>
    <w:unhideWhenUsed/>
    <w:rsid w:val="0058005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8005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dkreis-osnabrueck.de/ehrenamtskarte"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A13D1-2DA4-48F6-BE3C-4160C0043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2840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71</cp:revision>
  <cp:lastPrinted>2016-07-21T12:50:00Z</cp:lastPrinted>
  <dcterms:created xsi:type="dcterms:W3CDTF">2016-04-25T10:13:00Z</dcterms:created>
  <dcterms:modified xsi:type="dcterms:W3CDTF">2018-12-07T06:18:00Z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12/7/2018 7:17:54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y fmtid="{D5CDD505-2E9C-101B-9397-08002B2CF9AE}" pid="6" name="OS_LastSave">
    <vt:lpwstr>12/7/2018 7:17:07 AM</vt:lpwstr>
  </property>
  <property fmtid="{D5CDD505-2E9C-101B-9397-08002B2CF9AE}" pid="7" name="OS_LastSaveUser">
    <vt:lpwstr>MUELLER-DETERT</vt:lpwstr>
  </property>
  <property fmtid="{D5CDD505-2E9C-101B-9397-08002B2CF9AE}" pid="8" name="OS_LastDocumentSaved">
    <vt:bool>false</vt:bool>
  </property>
  <property fmtid="{D5CDD505-2E9C-101B-9397-08002B2CF9AE}" pid="9" name="MustSave">
    <vt:bool>false</vt:bool>
  </property>
</Properties>
</file>