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01971">
              <w:rPr>
                <w:rFonts w:cs="Arial"/>
              </w:rPr>
              <w:t>22.03.2019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0197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01971">
              <w:rPr>
                <w:rFonts w:cs="Arial"/>
              </w:rPr>
              <w:t>Henning</w:t>
            </w:r>
            <w:r w:rsidR="00374CB6" w:rsidRPr="00374CB6">
              <w:rPr>
                <w:rFonts w:cs="Arial"/>
              </w:rPr>
              <w:t xml:space="preserve"> </w:t>
            </w:r>
            <w:r w:rsidR="00C01971">
              <w:rPr>
                <w:rFonts w:cs="Arial"/>
              </w:rPr>
              <w:t>Müller-</w:t>
            </w:r>
            <w:proofErr w:type="spellStart"/>
            <w:r w:rsidR="00C01971">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01971" w:rsidP="005D4065">
            <w:pPr>
              <w:spacing w:line="240" w:lineRule="auto"/>
              <w:rPr>
                <w:rFonts w:cs="Arial"/>
                <w:lang w:val="fr-FR"/>
              </w:rPr>
            </w:pPr>
            <w:r>
              <w:rPr>
                <w:rFonts w:cs="Arial"/>
                <w:lang w:val="fr-FR"/>
              </w:rPr>
              <w:t>2463</w:t>
            </w:r>
          </w:p>
          <w:p w:rsidR="00566731" w:rsidRPr="006D4E99" w:rsidRDefault="00C01971" w:rsidP="005D4065">
            <w:pPr>
              <w:spacing w:line="240" w:lineRule="auto"/>
              <w:rPr>
                <w:rFonts w:cs="Arial"/>
                <w:lang w:val="fr-FR"/>
              </w:rPr>
            </w:pPr>
            <w:r>
              <w:rPr>
                <w:rFonts w:cs="Arial"/>
                <w:lang w:val="fr-FR"/>
              </w:rPr>
              <w:t>62063</w:t>
            </w:r>
          </w:p>
          <w:p w:rsidR="00566731" w:rsidRPr="00C433C7" w:rsidRDefault="00C0197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F7184" w:rsidP="00C26BE6">
      <w:pPr>
        <w:rPr>
          <w:b/>
        </w:rPr>
      </w:pPr>
      <w:r>
        <w:rPr>
          <w:b/>
        </w:rPr>
        <w:t xml:space="preserve">Generalüberholt: </w:t>
      </w:r>
      <w:r w:rsidR="008A65E8">
        <w:rPr>
          <w:b/>
        </w:rPr>
        <w:t xml:space="preserve">Modernisierter Fahrsimulator kommt in der Verkehrssicherheitswoche in der BBS </w:t>
      </w:r>
      <w:proofErr w:type="spellStart"/>
      <w:r w:rsidR="008A65E8">
        <w:rPr>
          <w:b/>
        </w:rPr>
        <w:t>Brinkstraße</w:t>
      </w:r>
      <w:proofErr w:type="spellEnd"/>
      <w:r w:rsidR="008A65E8">
        <w:rPr>
          <w:b/>
        </w:rPr>
        <w:t xml:space="preserve"> zum Einsatz</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D31AD5">
        <w:t>Mehr Verkehrssicherheit: Dieses Ziel verfolgen der Landkreis Osnabrück und die Verkehrswacht. Dabei haben sie besonders junge Menschen im Blick, die überproportional</w:t>
      </w:r>
      <w:r w:rsidR="00A8031C">
        <w:t xml:space="preserve"> häufig</w:t>
      </w:r>
      <w:r w:rsidR="00D31AD5">
        <w:t xml:space="preserve"> an Verkehrsunfällen beteiligt sind. Ein Baustein d</w:t>
      </w:r>
      <w:r w:rsidR="00FF7184">
        <w:t>er regelmäßigen Schulung ist ein</w:t>
      </w:r>
      <w:r w:rsidR="00D31AD5">
        <w:t xml:space="preserve"> Fahrsimulator, den der Landkreis 2000 gekauft </w:t>
      </w:r>
      <w:r w:rsidR="00EC6E6D">
        <w:t xml:space="preserve">und der Verkehrswacht vertraglich zur dauerhaften Nutzung überlassen </w:t>
      </w:r>
      <w:r w:rsidR="00D31AD5">
        <w:t xml:space="preserve">hatte. </w:t>
      </w:r>
      <w:r w:rsidR="00506295">
        <w:t xml:space="preserve">Nun wurde das Gerät technisch auf den neuesten Stand gebracht. Derzeit kommt es in der Berufsbildenden Schule </w:t>
      </w:r>
      <w:proofErr w:type="spellStart"/>
      <w:r w:rsidR="00506295">
        <w:t>Brinkstraße</w:t>
      </w:r>
      <w:proofErr w:type="spellEnd"/>
      <w:r w:rsidR="00506295">
        <w:t xml:space="preserve"> während </w:t>
      </w:r>
      <w:r w:rsidR="00343D12">
        <w:t>der Verkehrssicherheitswoche zum Einsatz.</w:t>
      </w:r>
    </w:p>
    <w:p w:rsidR="00FF7184" w:rsidRDefault="00FF7184" w:rsidP="007403DB">
      <w:pPr>
        <w:spacing w:after="120"/>
      </w:pPr>
      <w:r w:rsidRPr="00FF7184">
        <w:t xml:space="preserve">Die im Fahrsimulator vorhandene Software war technisch nicht mehr auf dem aktuellen Stand der Verkehrssicherheitsarbeit. </w:t>
      </w:r>
      <w:r w:rsidR="00666A0C">
        <w:t>D</w:t>
      </w:r>
      <w:r w:rsidRPr="00FF7184">
        <w:t xml:space="preserve">aher </w:t>
      </w:r>
      <w:proofErr w:type="gramStart"/>
      <w:r w:rsidRPr="00FF7184">
        <w:t>wurde</w:t>
      </w:r>
      <w:proofErr w:type="gramEnd"/>
      <w:r w:rsidRPr="00FF7184">
        <w:t xml:space="preserve"> zwischen dem Landkreis Osnabrück und der Verkehrswacht die Beschaffung eines neuen Softwareprogramms und </w:t>
      </w:r>
      <w:r w:rsidR="00666A0C">
        <w:t>die</w:t>
      </w:r>
      <w:r w:rsidRPr="00FF7184">
        <w:t xml:space="preserve"> Aktualisierung des Simulationsrechners </w:t>
      </w:r>
      <w:r w:rsidR="009425EB">
        <w:t xml:space="preserve">in Auftrag gegeben. </w:t>
      </w:r>
      <w:r w:rsidRPr="00FF7184">
        <w:t xml:space="preserve">Die Kosten in Höhe von </w:t>
      </w:r>
      <w:r w:rsidR="00666A0C">
        <w:t>rund 6.000 Euro wu</w:t>
      </w:r>
      <w:r w:rsidRPr="00FF7184">
        <w:t xml:space="preserve">rden </w:t>
      </w:r>
      <w:r w:rsidR="00666A0C">
        <w:t xml:space="preserve">zu </w:t>
      </w:r>
      <w:r w:rsidR="00945ACA">
        <w:t>zwei</w:t>
      </w:r>
      <w:r w:rsidR="00666A0C">
        <w:t xml:space="preserve"> Dritteln </w:t>
      </w:r>
      <w:r w:rsidRPr="00FF7184">
        <w:t>v</w:t>
      </w:r>
      <w:r w:rsidR="00666A0C">
        <w:t xml:space="preserve">om Landkreis Osnabrück und zu einem Drittel von der Verkehrswacht übernommen. Aktuell wird das Gerät in der BBS </w:t>
      </w:r>
      <w:proofErr w:type="spellStart"/>
      <w:r w:rsidR="00666A0C">
        <w:t>Brinkstraße</w:t>
      </w:r>
      <w:proofErr w:type="spellEnd"/>
      <w:r w:rsidR="00666A0C">
        <w:t xml:space="preserve"> während der Verkehrssicherheitswoche </w:t>
      </w:r>
      <w:r w:rsidR="00666A0C">
        <w:lastRenderedPageBreak/>
        <w:t xml:space="preserve">verwendet. </w:t>
      </w:r>
      <w:r w:rsidR="008A65E8">
        <w:t>„Wir wollen im Landkreis Osnabrück nicht nur mit Kontrollen für mehr Verkehrssicherheit sorgen. Wir freuen uns daher, dass insbesondere Fahranfänger mit dem generalüberholten Fahrsimulator für Gefahren im Straßenverkehr sensibilisiert werden“, sagt Kreisrat Winfried Wilkens.</w:t>
      </w:r>
    </w:p>
    <w:p w:rsidR="007403DB" w:rsidRDefault="005919F5" w:rsidP="007403DB">
      <w:pPr>
        <w:spacing w:after="120"/>
      </w:pPr>
      <w:r>
        <w:t xml:space="preserve">Knapp 50.000 Euro kosteten </w:t>
      </w:r>
      <w:r w:rsidR="006604B2">
        <w:t xml:space="preserve">im Jahr 2000 </w:t>
      </w:r>
      <w:r>
        <w:t>S</w:t>
      </w:r>
      <w:r w:rsidR="005A7243">
        <w:t xml:space="preserve">imulator und Transportfahrzeug. </w:t>
      </w:r>
      <w:r>
        <w:t xml:space="preserve">Seither steht er den Schulen im Kreisgebiet kostenlos zur Verfügung und kann zudem von anderen Interessierten gegen Entgelt angefordert werden. </w:t>
      </w:r>
      <w:r w:rsidR="007403DB">
        <w:t xml:space="preserve">Neben dem regelmäßigen Besuch von Gymnasien und Berufsbildenden Schulen, wo besonders die jungen Fahranfänger als Zielgruppe angesprochen werden, sind Veranstaltungen mit Senioren ein fester Bestandteil des Angebots. Oftmals nutzen auch größere Firmen, insbesondere Autohäuser, den Fahrsimulator als attraktiven Anziehungspunkt </w:t>
      </w:r>
      <w:r w:rsidR="006604B2">
        <w:t>auf</w:t>
      </w:r>
      <w:r w:rsidR="007403DB">
        <w:t xml:space="preserve"> größere</w:t>
      </w:r>
      <w:r w:rsidR="006604B2">
        <w:t>n</w:t>
      </w:r>
      <w:r w:rsidR="007403DB">
        <w:t xml:space="preserve"> Veranstaltungen</w:t>
      </w:r>
      <w:r w:rsidR="00506295">
        <w:t>.</w:t>
      </w:r>
    </w:p>
    <w:p w:rsidR="007403DB" w:rsidRDefault="007403DB" w:rsidP="007403DB">
      <w:pPr>
        <w:spacing w:after="120"/>
      </w:pPr>
    </w:p>
    <w:p w:rsidR="007403DB" w:rsidRPr="006604B2" w:rsidRDefault="007403DB" w:rsidP="007403DB">
      <w:pPr>
        <w:spacing w:after="120"/>
        <w:rPr>
          <w:b/>
        </w:rPr>
      </w:pPr>
      <w:r w:rsidRPr="006604B2">
        <w:rPr>
          <w:b/>
        </w:rPr>
        <w:t>Entwicklung der Verkehrsunfallzahlen im Landkreis Osnabrück</w:t>
      </w:r>
    </w:p>
    <w:p w:rsidR="006604B2" w:rsidRDefault="006604B2" w:rsidP="007403DB">
      <w:pPr>
        <w:spacing w:after="120"/>
      </w:pPr>
    </w:p>
    <w:p w:rsidR="007403DB" w:rsidRDefault="007403DB" w:rsidP="007403DB">
      <w:pPr>
        <w:spacing w:after="120"/>
      </w:pPr>
      <w:r>
        <w:t>Seit der im Jahr 2000 erfolgten Anschaffung des Fahrsimulators sind die Verkehrsunfälle im Landkreis Osnabrück trotz eines um  rund 13 Prozent gestiegenen Fahrzeugbestandes etwa auf gl</w:t>
      </w:r>
      <w:r w:rsidR="006604B2">
        <w:t xml:space="preserve">eichem Niveau geblieben (2000: 6.512; 2018: </w:t>
      </w:r>
      <w:r>
        <w:t>6.610).</w:t>
      </w:r>
      <w:r w:rsidR="006604B2">
        <w:t xml:space="preserve"> </w:t>
      </w:r>
      <w:r>
        <w:t>Im gleichen Zeitraum sank die Zahl der bei Unfällen getöteten Personen von 51 auf 18 (2018) um fast 65 Prozent.</w:t>
      </w:r>
    </w:p>
    <w:p w:rsidR="007403DB" w:rsidRDefault="007403DB" w:rsidP="007403DB">
      <w:pPr>
        <w:spacing w:after="120"/>
      </w:pPr>
      <w:r>
        <w:t xml:space="preserve">Allerdings ist besonders die Altersgruppe der sogenannten </w:t>
      </w:r>
      <w:r w:rsidR="0083578F">
        <w:t>j</w:t>
      </w:r>
      <w:r>
        <w:t>ungen Fahrer im Alter von 18 bis 25 Jahren als Hauptzielgruppe des Fahrsimulators im Verhältnis zu ihrem Anteil an der Gesamtbevölkerung immer noch überproportional stark an schwe</w:t>
      </w:r>
      <w:r w:rsidR="006604B2">
        <w:t>ren Verkehrsunfällen beteiligt.</w:t>
      </w:r>
    </w:p>
    <w:p w:rsidR="007403DB" w:rsidRDefault="007403DB" w:rsidP="007403DB">
      <w:pPr>
        <w:spacing w:after="120"/>
      </w:pPr>
      <w:r>
        <w:t xml:space="preserve">So liegt der Bevölkerungsanteil der 18 bis 25-Jährigen im Landkreis Osnabrück bei rund 8 Prozent, während die </w:t>
      </w:r>
      <w:r w:rsidR="0083578F">
        <w:t>j</w:t>
      </w:r>
      <w:r w:rsidR="006604B2">
        <w:t>ungen Fahrer</w:t>
      </w:r>
      <w:r>
        <w:t xml:space="preserve"> gleichzeitig mit einem Anteil von etwa 14 Prozent an </w:t>
      </w:r>
      <w:r w:rsidR="006604B2">
        <w:t>Verkehrsunfällen beteiligt sind.</w:t>
      </w:r>
      <w:r>
        <w:t xml:space="preserve"> </w:t>
      </w:r>
      <w:r w:rsidR="006604B2">
        <w:t>I</w:t>
      </w:r>
      <w:r>
        <w:t>hr Anteil an den Getöteten und Schwerverletzten beträgt sogar 16,6 Prozent.</w:t>
      </w:r>
    </w:p>
    <w:p w:rsidR="00F70DA6" w:rsidRDefault="007403DB" w:rsidP="007403DB">
      <w:pPr>
        <w:spacing w:after="120"/>
      </w:pPr>
      <w:r>
        <w:lastRenderedPageBreak/>
        <w:t xml:space="preserve">Im Jahr 2018 wurden 18 Personen im Landkreis Osnabrück bei Verkehrsunfällen getötet, darunter waren drei </w:t>
      </w:r>
      <w:r w:rsidR="0083578F">
        <w:t>j</w:t>
      </w:r>
      <w:r w:rsidR="00D31AD5">
        <w:t>unge Fahrer</w:t>
      </w:r>
      <w:r>
        <w:t>.</w:t>
      </w:r>
    </w:p>
    <w:p w:rsidR="007403DB" w:rsidRDefault="007403DB" w:rsidP="00D760D9">
      <w:pPr>
        <w:spacing w:after="120"/>
      </w:pPr>
    </w:p>
    <w:p w:rsidR="00084E5C" w:rsidRDefault="00084E5C" w:rsidP="00D760D9">
      <w:pPr>
        <w:spacing w:after="120"/>
        <w:rPr>
          <w:b/>
        </w:rPr>
      </w:pPr>
      <w:r>
        <w:rPr>
          <w:b/>
        </w:rPr>
        <w:t>Bildunterschrift:</w:t>
      </w:r>
    </w:p>
    <w:p w:rsidR="000C496C" w:rsidRDefault="002B0417" w:rsidP="000C496C">
      <w:pPr>
        <w:spacing w:after="120"/>
      </w:pPr>
      <w:r>
        <w:t>Schülerinnen und Sch</w:t>
      </w:r>
      <w:r w:rsidR="00995147">
        <w:t>üler der Berufsbildenden Schule</w:t>
      </w:r>
      <w:r>
        <w:t xml:space="preserve"> </w:t>
      </w:r>
      <w:proofErr w:type="spellStart"/>
      <w:r>
        <w:t>Brinkstraße</w:t>
      </w:r>
      <w:proofErr w:type="spellEnd"/>
      <w:r>
        <w:t xml:space="preserve"> testen derzeit im Rahmen der Verkehrssicherheitswoche </w:t>
      </w:r>
      <w:r w:rsidR="001158C6">
        <w:t xml:space="preserve">den generalüberholten Fahrsimulator. </w:t>
      </w:r>
      <w:r w:rsidR="00995147">
        <w:t xml:space="preserve">Einen Eindruck verschafften sich </w:t>
      </w:r>
      <w:r w:rsidR="008C370C">
        <w:t>(vordere Reihe</w:t>
      </w:r>
      <w:bookmarkStart w:id="0" w:name="os_autosavelastposition3269485"/>
      <w:bookmarkStart w:id="1" w:name="_GoBack"/>
      <w:bookmarkEnd w:id="0"/>
      <w:bookmarkEnd w:id="1"/>
      <w:r w:rsidR="00995147">
        <w:t xml:space="preserve"> von links) Kreisrat Winfried Wilkens, </w:t>
      </w:r>
      <w:r w:rsidR="00A91C82">
        <w:t xml:space="preserve">Hans </w:t>
      </w:r>
      <w:proofErr w:type="spellStart"/>
      <w:r w:rsidR="0025687F" w:rsidRPr="0025687F">
        <w:t>Szypulsk</w:t>
      </w:r>
      <w:r w:rsidR="0025687F">
        <w:t>i</w:t>
      </w:r>
      <w:proofErr w:type="spellEnd"/>
      <w:r w:rsidR="00A91C82">
        <w:t xml:space="preserve"> (Verkehrswacht), </w:t>
      </w:r>
      <w:r w:rsidR="0025687F">
        <w:t xml:space="preserve">Manfred Motzek (Landkreis Osnabrück) und der Stellvertretende Schulleiter Frank </w:t>
      </w:r>
      <w:proofErr w:type="spellStart"/>
      <w:r w:rsidR="0025687F">
        <w:t>Baller</w:t>
      </w:r>
      <w:proofErr w:type="spellEnd"/>
      <w:r w:rsidR="0025687F">
        <w:t>.</w:t>
      </w:r>
    </w:p>
    <w:p w:rsidR="00084E5C" w:rsidRPr="00084E5C" w:rsidRDefault="00942E6A" w:rsidP="00084E5C">
      <w:pPr>
        <w:spacing w:after="120"/>
        <w:jc w:val="right"/>
      </w:pPr>
      <w:r>
        <w:t>Foto: Landkreis Osnabrück</w:t>
      </w:r>
      <w:r w:rsidR="00747273">
        <w:t>/</w:t>
      </w:r>
      <w:r w:rsidR="002B0417">
        <w:t>Henning Müller-</w:t>
      </w:r>
      <w:proofErr w:type="spellStart"/>
      <w:r w:rsidR="002B0417">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AC" w:rsidRDefault="006D58AC">
      <w:pPr>
        <w:spacing w:line="240" w:lineRule="auto"/>
      </w:pPr>
      <w:r>
        <w:separator/>
      </w:r>
    </w:p>
  </w:endnote>
  <w:endnote w:type="continuationSeparator" w:id="0">
    <w:p w:rsidR="006D58AC" w:rsidRDefault="006D5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514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AC" w:rsidRDefault="006D58AC">
      <w:pPr>
        <w:spacing w:line="240" w:lineRule="auto"/>
      </w:pPr>
      <w:r>
        <w:separator/>
      </w:r>
    </w:p>
  </w:footnote>
  <w:footnote w:type="continuationSeparator" w:id="0">
    <w:p w:rsidR="006D58AC" w:rsidRDefault="006D58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3939"/>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D79BF"/>
    <w:rsid w:val="000F189A"/>
    <w:rsid w:val="00105D62"/>
    <w:rsid w:val="001158C6"/>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5687F"/>
    <w:rsid w:val="00260969"/>
    <w:rsid w:val="00264EC4"/>
    <w:rsid w:val="002726B8"/>
    <w:rsid w:val="00294A40"/>
    <w:rsid w:val="002B0417"/>
    <w:rsid w:val="002B3D5E"/>
    <w:rsid w:val="002C1213"/>
    <w:rsid w:val="002D0804"/>
    <w:rsid w:val="002E43CA"/>
    <w:rsid w:val="002E6FF7"/>
    <w:rsid w:val="002E745F"/>
    <w:rsid w:val="002E7D59"/>
    <w:rsid w:val="003026CF"/>
    <w:rsid w:val="00322A2F"/>
    <w:rsid w:val="00341DA3"/>
    <w:rsid w:val="0034297C"/>
    <w:rsid w:val="00343D12"/>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295"/>
    <w:rsid w:val="005064D3"/>
    <w:rsid w:val="00511E94"/>
    <w:rsid w:val="00515E7D"/>
    <w:rsid w:val="005210A3"/>
    <w:rsid w:val="005220E2"/>
    <w:rsid w:val="005226F6"/>
    <w:rsid w:val="00543D20"/>
    <w:rsid w:val="00547809"/>
    <w:rsid w:val="00554C06"/>
    <w:rsid w:val="005634A4"/>
    <w:rsid w:val="00566731"/>
    <w:rsid w:val="0057486D"/>
    <w:rsid w:val="005919F5"/>
    <w:rsid w:val="005A7243"/>
    <w:rsid w:val="005C4BD9"/>
    <w:rsid w:val="005D4065"/>
    <w:rsid w:val="006033EF"/>
    <w:rsid w:val="00604CDD"/>
    <w:rsid w:val="00610DBA"/>
    <w:rsid w:val="006230B6"/>
    <w:rsid w:val="006375C0"/>
    <w:rsid w:val="00640F0A"/>
    <w:rsid w:val="00657240"/>
    <w:rsid w:val="006604B2"/>
    <w:rsid w:val="00660CF1"/>
    <w:rsid w:val="00666A0C"/>
    <w:rsid w:val="00673BD4"/>
    <w:rsid w:val="0068340C"/>
    <w:rsid w:val="006928CA"/>
    <w:rsid w:val="006C2BA2"/>
    <w:rsid w:val="006C3FC2"/>
    <w:rsid w:val="006D4E99"/>
    <w:rsid w:val="006D58AC"/>
    <w:rsid w:val="006D5BD1"/>
    <w:rsid w:val="006E0E4F"/>
    <w:rsid w:val="006E4B46"/>
    <w:rsid w:val="006E7893"/>
    <w:rsid w:val="006F2E7E"/>
    <w:rsid w:val="007009FB"/>
    <w:rsid w:val="0071531A"/>
    <w:rsid w:val="007403DB"/>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578F"/>
    <w:rsid w:val="00836C30"/>
    <w:rsid w:val="008477B5"/>
    <w:rsid w:val="00853960"/>
    <w:rsid w:val="00861BA4"/>
    <w:rsid w:val="00862A5C"/>
    <w:rsid w:val="00865A52"/>
    <w:rsid w:val="008761FC"/>
    <w:rsid w:val="00876B90"/>
    <w:rsid w:val="00885402"/>
    <w:rsid w:val="00896F52"/>
    <w:rsid w:val="008A1EB3"/>
    <w:rsid w:val="008A4FB1"/>
    <w:rsid w:val="008A65E8"/>
    <w:rsid w:val="008C370C"/>
    <w:rsid w:val="008C554E"/>
    <w:rsid w:val="008C7993"/>
    <w:rsid w:val="008D3D08"/>
    <w:rsid w:val="008F0606"/>
    <w:rsid w:val="008F06E5"/>
    <w:rsid w:val="008F0878"/>
    <w:rsid w:val="008F5A3A"/>
    <w:rsid w:val="00933713"/>
    <w:rsid w:val="00936A53"/>
    <w:rsid w:val="009425EB"/>
    <w:rsid w:val="00942E6A"/>
    <w:rsid w:val="00945ACA"/>
    <w:rsid w:val="00952203"/>
    <w:rsid w:val="00955F60"/>
    <w:rsid w:val="00975993"/>
    <w:rsid w:val="00977EA8"/>
    <w:rsid w:val="009833AA"/>
    <w:rsid w:val="00995147"/>
    <w:rsid w:val="009A39ED"/>
    <w:rsid w:val="009C0F1C"/>
    <w:rsid w:val="009C6E9E"/>
    <w:rsid w:val="009D1F51"/>
    <w:rsid w:val="009E1D78"/>
    <w:rsid w:val="009F64D5"/>
    <w:rsid w:val="00A04908"/>
    <w:rsid w:val="00A05B1C"/>
    <w:rsid w:val="00A22DB2"/>
    <w:rsid w:val="00A374C3"/>
    <w:rsid w:val="00A37E09"/>
    <w:rsid w:val="00A40F64"/>
    <w:rsid w:val="00A45AB3"/>
    <w:rsid w:val="00A8031C"/>
    <w:rsid w:val="00A83D02"/>
    <w:rsid w:val="00A85C15"/>
    <w:rsid w:val="00A91C82"/>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1971"/>
    <w:rsid w:val="00C06B13"/>
    <w:rsid w:val="00C26BE6"/>
    <w:rsid w:val="00C433C7"/>
    <w:rsid w:val="00C51B95"/>
    <w:rsid w:val="00C8046B"/>
    <w:rsid w:val="00CA2D96"/>
    <w:rsid w:val="00CC29AE"/>
    <w:rsid w:val="00D0152A"/>
    <w:rsid w:val="00D0252A"/>
    <w:rsid w:val="00D138B0"/>
    <w:rsid w:val="00D178D9"/>
    <w:rsid w:val="00D31AD5"/>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6E6D"/>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 w:val="00FF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019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19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019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19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6E1E-5105-4D3C-BD9C-728390DE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2019-03-22T09:02:00Z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3/22/2019 9:57:10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3/22/2019 10:02:10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