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31" w:rsidRPr="002312D5" w:rsidRDefault="003C7FEB">
      <w:pPr>
        <w:framePr w:hSpace="142" w:wrap="around" w:vAnchor="text" w:hAnchor="page" w:x="8069" w:y="-838"/>
        <w:rPr>
          <w:rFonts w:cs="Arial"/>
        </w:rPr>
      </w:pPr>
      <w:r w:rsidRPr="002312D5">
        <w:rPr>
          <w:rFonts w:cs="Arial"/>
          <w:noProof/>
        </w:rPr>
        <w:drawing>
          <wp:inline distT="0" distB="0" distL="0" distR="0" wp14:anchorId="17A38B77" wp14:editId="782A1198">
            <wp:extent cx="914400" cy="101917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 xml:space="preserve">Landkreis Osnabrück </w:t>
            </w:r>
            <w:r w:rsidRPr="002312D5">
              <w:rPr>
                <w:rFonts w:cs="Arial"/>
                <w:sz w:val="14"/>
              </w:rPr>
              <w:sym w:font="Symbol" w:char="F0D7"/>
            </w:r>
            <w:r w:rsidRPr="002312D5">
              <w:rPr>
                <w:rFonts w:cs="Arial"/>
                <w:sz w:val="14"/>
              </w:rPr>
              <w:t xml:space="preserve"> Postfach 25 09 </w:t>
            </w:r>
            <w:r w:rsidRPr="002312D5">
              <w:rPr>
                <w:rFonts w:cs="Arial"/>
                <w:sz w:val="14"/>
              </w:rPr>
              <w:sym w:font="Symbol" w:char="F0D7"/>
            </w:r>
            <w:r w:rsidRPr="002312D5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2312D5" w:rsidRDefault="00566731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 w:rsidRPr="002312D5">
              <w:rPr>
                <w:rFonts w:cs="Arial"/>
              </w:rPr>
              <w:t>Der Landrat</w:t>
            </w:r>
          </w:p>
        </w:tc>
      </w:tr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2312D5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2312D5">
              <w:rPr>
                <w:rFonts w:cs="Arial"/>
                <w:b/>
                <w:noProof/>
              </w:rPr>
              <w:t>An die</w:t>
            </w: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2312D5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 xml:space="preserve">Referat </w:t>
            </w:r>
            <w:r w:rsidR="00E37934" w:rsidRPr="002312D5">
              <w:rPr>
                <w:rFonts w:cs="Arial"/>
                <w:b/>
              </w:rPr>
              <w:t>für Assistenz</w:t>
            </w:r>
          </w:p>
          <w:p w:rsidR="00566731" w:rsidRPr="002312D5" w:rsidRDefault="00E37934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>und Kommunikation</w:t>
            </w:r>
          </w:p>
          <w:p w:rsidR="00566731" w:rsidRPr="002312D5" w:rsidRDefault="00E37934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>-Pressestelle-</w:t>
            </w:r>
          </w:p>
          <w:p w:rsidR="00566731" w:rsidRPr="002312D5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2312D5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Datum:</w:t>
            </w:r>
            <w:r w:rsidRPr="002312D5">
              <w:rPr>
                <w:rFonts w:cs="Arial"/>
                <w:sz w:val="14"/>
              </w:rPr>
              <w:tab/>
            </w:r>
            <w:r w:rsidR="001F795F">
              <w:rPr>
                <w:rFonts w:cs="Arial"/>
              </w:rPr>
              <w:t>10. April</w:t>
            </w:r>
            <w:r w:rsidR="00764C9C">
              <w:rPr>
                <w:rFonts w:cs="Arial"/>
              </w:rPr>
              <w:t xml:space="preserve"> 2019</w:t>
            </w:r>
          </w:p>
          <w:p w:rsidR="00566731" w:rsidRPr="002312D5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sz w:val="14"/>
              </w:rPr>
              <w:t>Zimmer-Nr.:</w:t>
            </w:r>
            <w:r w:rsidRPr="002312D5">
              <w:rPr>
                <w:rFonts w:cs="Arial"/>
                <w:sz w:val="14"/>
              </w:rPr>
              <w:tab/>
            </w:r>
            <w:r w:rsidR="00FF32AA" w:rsidRPr="002312D5">
              <w:rPr>
                <w:rFonts w:cs="Arial"/>
              </w:rPr>
              <w:t>2</w:t>
            </w:r>
            <w:r w:rsidR="00105D62" w:rsidRPr="002312D5">
              <w:rPr>
                <w:rFonts w:cs="Arial"/>
              </w:rPr>
              <w:t>06</w:t>
            </w:r>
            <w:r w:rsidR="00764C9C">
              <w:rPr>
                <w:rFonts w:cs="Arial"/>
              </w:rPr>
              <w:t>3</w:t>
            </w:r>
          </w:p>
          <w:p w:rsidR="00862A5C" w:rsidRPr="002312D5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Auskunft erteilt:</w:t>
            </w:r>
            <w:r w:rsidRPr="002312D5">
              <w:rPr>
                <w:rFonts w:cs="Arial"/>
                <w:sz w:val="14"/>
              </w:rPr>
              <w:tab/>
            </w:r>
            <w:r w:rsidR="00F70ED1" w:rsidRPr="002312D5">
              <w:rPr>
                <w:rFonts w:cs="Arial"/>
              </w:rPr>
              <w:t>Burkhard Riepenhoff</w:t>
            </w:r>
          </w:p>
          <w:p w:rsidR="00566731" w:rsidRPr="002312D5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Durchwahl:</w:t>
            </w:r>
          </w:p>
        </w:tc>
      </w:tr>
      <w:tr w:rsidR="00566731" w:rsidRPr="002312D5">
        <w:trPr>
          <w:trHeight w:val="874"/>
        </w:trPr>
        <w:tc>
          <w:tcPr>
            <w:tcW w:w="6591" w:type="dxa"/>
          </w:tcPr>
          <w:p w:rsidR="00566731" w:rsidRPr="002312D5" w:rsidRDefault="003C7FEB" w:rsidP="005D4065">
            <w:pPr>
              <w:spacing w:after="4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 wp14:anchorId="00F1EB5C" wp14:editId="5BDED4B4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 wp14:anchorId="0E92E4A5" wp14:editId="345A586C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 wp14:anchorId="08FEEFD8" wp14:editId="3743E552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2C148F0" wp14:editId="0C180A57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 wp14:anchorId="11515558" wp14:editId="7843CB1C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 wp14:anchorId="5BD3EF93" wp14:editId="6C9AC4B9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2312D5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sz w:val="4"/>
              </w:rPr>
              <w:br/>
            </w:r>
            <w:r w:rsidRPr="002312D5">
              <w:rPr>
                <w:rFonts w:cs="Arial"/>
                <w:sz w:val="14"/>
              </w:rPr>
              <w:t>Tel.: (05 41) 501-</w:t>
            </w:r>
          </w:p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Pr="002312D5" w:rsidRDefault="00105D62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206</w:t>
            </w:r>
            <w:r w:rsidR="00F70ED1" w:rsidRPr="002312D5">
              <w:rPr>
                <w:rFonts w:cs="Arial"/>
                <w:lang w:val="fr-FR"/>
              </w:rPr>
              <w:t>1</w:t>
            </w:r>
          </w:p>
          <w:p w:rsidR="00566731" w:rsidRPr="002312D5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4420</w:t>
            </w:r>
          </w:p>
          <w:p w:rsidR="00566731" w:rsidRPr="002312D5" w:rsidRDefault="00F70ED1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riepenhoffb</w:t>
            </w:r>
            <w:r w:rsidR="00862A5C" w:rsidRPr="002312D5">
              <w:rPr>
                <w:rFonts w:cs="Arial"/>
                <w:lang w:val="fr-FR"/>
              </w:rPr>
              <w:t>@</w:t>
            </w:r>
            <w:r w:rsidR="00885402" w:rsidRPr="002312D5">
              <w:rPr>
                <w:rFonts w:cs="Arial"/>
                <w:lang w:val="fr-FR"/>
              </w:rPr>
              <w:t>lkos</w:t>
            </w:r>
            <w:r w:rsidR="00862A5C" w:rsidRPr="002312D5">
              <w:rPr>
                <w:rFonts w:cs="Arial"/>
                <w:lang w:val="fr-FR"/>
              </w:rPr>
              <w:t>.de</w:t>
            </w:r>
          </w:p>
          <w:p w:rsidR="00566731" w:rsidRPr="002312D5" w:rsidRDefault="003C7FEB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 wp14:anchorId="0879E3BF" wp14:editId="4722D7A6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 wp14:anchorId="1EB7DD2A" wp14:editId="0EAC5047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2312D5" w:rsidRDefault="00566731" w:rsidP="005D4065">
      <w:pPr>
        <w:spacing w:line="240" w:lineRule="auto"/>
        <w:rPr>
          <w:rFonts w:cs="Arial"/>
          <w:lang w:val="fr-FR"/>
        </w:rPr>
        <w:sectPr w:rsidR="00566731" w:rsidRPr="002312D5" w:rsidSect="007601F5">
          <w:footerReference w:type="even" r:id="rId10"/>
          <w:footerReference w:type="default" r:id="rId11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>Landkreis Osnabrück</w:t>
      </w:r>
      <w:r w:rsidRPr="002312D5">
        <w:rPr>
          <w:rFonts w:cs="Arial"/>
          <w:sz w:val="16"/>
        </w:rPr>
        <w:tab/>
        <w:t>Sprechzeiten:</w:t>
      </w:r>
      <w:r w:rsidRPr="002312D5">
        <w:rPr>
          <w:rFonts w:cs="Arial"/>
          <w:sz w:val="16"/>
        </w:rPr>
        <w:tab/>
        <w:t>Der Landkreis im Internet: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 xml:space="preserve">Am </w:t>
      </w:r>
      <w:proofErr w:type="spellStart"/>
      <w:r w:rsidRPr="002312D5">
        <w:rPr>
          <w:rFonts w:cs="Arial"/>
          <w:sz w:val="16"/>
        </w:rPr>
        <w:t>Schölerberg</w:t>
      </w:r>
      <w:proofErr w:type="spellEnd"/>
      <w:r w:rsidRPr="002312D5">
        <w:rPr>
          <w:rFonts w:cs="Arial"/>
          <w:sz w:val="16"/>
        </w:rPr>
        <w:t xml:space="preserve"> 1</w:t>
      </w:r>
      <w:r w:rsidRPr="002312D5">
        <w:rPr>
          <w:rFonts w:cs="Arial"/>
          <w:sz w:val="16"/>
        </w:rPr>
        <w:tab/>
        <w:t>Montag bis Freitag, 8.00 bis 13.00 Uhr.</w:t>
      </w:r>
      <w:r w:rsidRPr="002312D5">
        <w:rPr>
          <w:rFonts w:cs="Arial"/>
          <w:sz w:val="16"/>
        </w:rPr>
        <w:tab/>
        <w:t>http:</w:t>
      </w:r>
      <w:r w:rsidR="00E37934" w:rsidRPr="002312D5">
        <w:rPr>
          <w:rFonts w:cs="Arial"/>
          <w:sz w:val="16"/>
        </w:rPr>
        <w:t>/</w:t>
      </w:r>
      <w:r w:rsidRPr="002312D5">
        <w:rPr>
          <w:rFonts w:cs="Arial"/>
          <w:sz w:val="16"/>
        </w:rPr>
        <w:t>/www.lkos.de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>49082 Osnabrück</w:t>
      </w:r>
      <w:r w:rsidRPr="002312D5">
        <w:rPr>
          <w:rFonts w:cs="Arial"/>
          <w:sz w:val="16"/>
        </w:rPr>
        <w:tab/>
        <w:t>Donnerstag auch bis 17.30 Uhr.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2312D5">
        <w:rPr>
          <w:rFonts w:cs="Arial"/>
          <w:sz w:val="16"/>
        </w:rPr>
        <w:tab/>
        <w:t>Ansonsten nach Vereinbarung</w:t>
      </w:r>
    </w:p>
    <w:p w:rsidR="00AA1B35" w:rsidRDefault="00AA1B35" w:rsidP="00FA5F78">
      <w:pPr>
        <w:rPr>
          <w:rFonts w:cs="Arial"/>
          <w:b/>
        </w:rPr>
      </w:pPr>
    </w:p>
    <w:p w:rsidR="00AA1B35" w:rsidRDefault="00AA1B35" w:rsidP="00FA5F78">
      <w:pPr>
        <w:rPr>
          <w:rFonts w:cs="Arial"/>
          <w:b/>
        </w:rPr>
      </w:pPr>
    </w:p>
    <w:p w:rsidR="00AA1B35" w:rsidRDefault="00AA1B35" w:rsidP="00FA5F78">
      <w:pPr>
        <w:rPr>
          <w:rFonts w:cs="Arial"/>
          <w:b/>
        </w:rPr>
      </w:pPr>
    </w:p>
    <w:p w:rsidR="001E1815" w:rsidRDefault="001F795F" w:rsidP="00287970">
      <w:pPr>
        <w:spacing w:before="100" w:beforeAutospacing="1" w:after="100" w:afterAutospacing="1" w:line="240" w:lineRule="auto"/>
        <w:rPr>
          <w:b/>
          <w:bCs/>
          <w:color w:val="1F1F1F"/>
        </w:rPr>
      </w:pPr>
      <w:r>
        <w:rPr>
          <w:b/>
          <w:bCs/>
          <w:color w:val="1F1F1F"/>
        </w:rPr>
        <w:t>Expertin für Bienen zum Vortrag im Kreishaus: Wilde Arten</w:t>
      </w:r>
    </w:p>
    <w:p w:rsidR="001F795F" w:rsidRDefault="001F795F" w:rsidP="00287970">
      <w:pPr>
        <w:spacing w:before="100" w:beforeAutospacing="1" w:after="100" w:afterAutospacing="1" w:line="240" w:lineRule="auto"/>
        <w:rPr>
          <w:b/>
          <w:bCs/>
          <w:color w:val="1F1F1F"/>
        </w:rPr>
      </w:pPr>
      <w:r>
        <w:rPr>
          <w:b/>
          <w:bCs/>
          <w:color w:val="1F1F1F"/>
        </w:rPr>
        <w:t>für Vielfalt in der Natur ausgesprochen wichtig</w:t>
      </w:r>
    </w:p>
    <w:p w:rsidR="009D3982" w:rsidRDefault="009D3982" w:rsidP="009D3982">
      <w:pPr>
        <w:rPr>
          <w:b/>
          <w:bCs/>
          <w:color w:val="1F1F1F"/>
        </w:rPr>
      </w:pPr>
    </w:p>
    <w:p w:rsidR="006801AF" w:rsidRDefault="001E1815" w:rsidP="006801AF">
      <w:pPr>
        <w:rPr>
          <w:rFonts w:cs="Arial"/>
        </w:rPr>
      </w:pPr>
      <w:r w:rsidRPr="001E1815">
        <w:rPr>
          <w:b/>
          <w:bCs/>
          <w:color w:val="1F1F1F"/>
        </w:rPr>
        <w:t>Osnabrück.</w:t>
      </w:r>
      <w:r w:rsidRPr="001E1815">
        <w:rPr>
          <w:bCs/>
          <w:color w:val="1F1F1F"/>
        </w:rPr>
        <w:t xml:space="preserve"> </w:t>
      </w:r>
      <w:r w:rsidR="006801AF">
        <w:rPr>
          <w:bCs/>
          <w:color w:val="1F1F1F"/>
        </w:rPr>
        <w:t xml:space="preserve">Bienen im Mittelpunkt: </w:t>
      </w:r>
      <w:r w:rsidR="006801AF">
        <w:rPr>
          <w:rFonts w:cs="Arial"/>
        </w:rPr>
        <w:t>Die Naturschutzstiftung des Landkreises Osnabrück hat</w:t>
      </w:r>
      <w:r w:rsidR="006801AF">
        <w:rPr>
          <w:rFonts w:cs="Arial"/>
        </w:rPr>
        <w:t xml:space="preserve"> jetzt</w:t>
      </w:r>
      <w:r w:rsidR="006801AF">
        <w:rPr>
          <w:rFonts w:cs="Arial"/>
        </w:rPr>
        <w:t xml:space="preserve"> die Berater</w:t>
      </w:r>
      <w:r w:rsidR="006801AF">
        <w:rPr>
          <w:rFonts w:cs="Arial"/>
        </w:rPr>
        <w:t>innen und Berater des Beraternetzes für Hautflügler</w:t>
      </w:r>
      <w:r w:rsidR="006801AF">
        <w:rPr>
          <w:rFonts w:cs="Arial"/>
        </w:rPr>
        <w:t xml:space="preserve"> zu einem Vortrag von </w:t>
      </w:r>
      <w:r w:rsidR="006801AF">
        <w:rPr>
          <w:rFonts w:cs="Arial"/>
        </w:rPr>
        <w:t>Janina</w:t>
      </w:r>
      <w:r w:rsidR="006801AF">
        <w:rPr>
          <w:rFonts w:cs="Arial"/>
        </w:rPr>
        <w:t xml:space="preserve"> </w:t>
      </w:r>
      <w:proofErr w:type="spellStart"/>
      <w:r w:rsidR="006801AF">
        <w:rPr>
          <w:rFonts w:cs="Arial"/>
        </w:rPr>
        <w:t>Voskuhl</w:t>
      </w:r>
      <w:proofErr w:type="spellEnd"/>
      <w:r w:rsidR="006801AF">
        <w:rPr>
          <w:rFonts w:cs="Arial"/>
        </w:rPr>
        <w:t>, wissenschaftliche Mitarbeiterin an der Hochschule Osnabrück und Expertin für Wildbienen,</w:t>
      </w:r>
      <w:r w:rsidR="006801AF">
        <w:rPr>
          <w:rFonts w:cs="Arial"/>
        </w:rPr>
        <w:t xml:space="preserve"> ins Kreishaus eingela</w:t>
      </w:r>
      <w:r w:rsidR="006801AF">
        <w:rPr>
          <w:rFonts w:cs="Arial"/>
        </w:rPr>
        <w:t>den. Die interessierten Zuhörer</w:t>
      </w:r>
      <w:r w:rsidR="006801AF">
        <w:rPr>
          <w:rFonts w:cs="Arial"/>
        </w:rPr>
        <w:t>innen</w:t>
      </w:r>
      <w:r w:rsidR="006801AF">
        <w:rPr>
          <w:rFonts w:cs="Arial"/>
        </w:rPr>
        <w:t xml:space="preserve"> und Zuhörer</w:t>
      </w:r>
      <w:r w:rsidR="006801AF">
        <w:rPr>
          <w:rFonts w:cs="Arial"/>
        </w:rPr>
        <w:t xml:space="preserve"> </w:t>
      </w:r>
      <w:r w:rsidR="006801AF">
        <w:rPr>
          <w:rFonts w:cs="Arial"/>
        </w:rPr>
        <w:t>konnten dabei viel Neues</w:t>
      </w:r>
      <w:r w:rsidR="006801AF">
        <w:rPr>
          <w:rFonts w:cs="Arial"/>
        </w:rPr>
        <w:t xml:space="preserve"> zum Thema  Bienen in der Stadt und </w:t>
      </w:r>
      <w:r w:rsidR="006801AF">
        <w:rPr>
          <w:rFonts w:cs="Arial"/>
        </w:rPr>
        <w:t>im</w:t>
      </w:r>
      <w:r w:rsidR="006801AF">
        <w:rPr>
          <w:rFonts w:cs="Arial"/>
        </w:rPr>
        <w:t xml:space="preserve"> Landkreis Osnabrück</w:t>
      </w:r>
      <w:r w:rsidR="006801AF">
        <w:rPr>
          <w:rFonts w:cs="Arial"/>
        </w:rPr>
        <w:t xml:space="preserve"> erfahren</w:t>
      </w:r>
      <w:r w:rsidR="006801AF">
        <w:rPr>
          <w:rFonts w:cs="Arial"/>
        </w:rPr>
        <w:t xml:space="preserve">. </w:t>
      </w:r>
    </w:p>
    <w:p w:rsidR="006801AF" w:rsidRDefault="006801AF" w:rsidP="006801AF">
      <w:pPr>
        <w:rPr>
          <w:rFonts w:cs="Arial"/>
        </w:rPr>
      </w:pPr>
    </w:p>
    <w:p w:rsidR="006801AF" w:rsidRDefault="006801AF" w:rsidP="006801AF">
      <w:pPr>
        <w:rPr>
          <w:rFonts w:cs="Arial"/>
        </w:rPr>
      </w:pPr>
      <w:r>
        <w:rPr>
          <w:rFonts w:cs="Arial"/>
        </w:rPr>
        <w:t>So bilden d</w:t>
      </w:r>
      <w:r>
        <w:rPr>
          <w:rFonts w:cs="Arial"/>
        </w:rPr>
        <w:t xml:space="preserve">ie meisten Bienenarten </w:t>
      </w:r>
      <w:r>
        <w:rPr>
          <w:rFonts w:cs="Arial"/>
        </w:rPr>
        <w:t>keine Staaten</w:t>
      </w:r>
      <w:r>
        <w:rPr>
          <w:rFonts w:cs="Arial"/>
        </w:rPr>
        <w:t xml:space="preserve"> wie </w:t>
      </w:r>
      <w:r>
        <w:rPr>
          <w:rFonts w:cs="Arial"/>
        </w:rPr>
        <w:t>die bekannte Honigbiene, sondern v</w:t>
      </w:r>
      <w:r>
        <w:rPr>
          <w:rFonts w:cs="Arial"/>
        </w:rPr>
        <w:t xml:space="preserve">iele Wildbienenarten sind Solisten. Jede einzelne Biene baut ihr Nest in </w:t>
      </w:r>
      <w:r>
        <w:rPr>
          <w:rFonts w:cs="Arial"/>
        </w:rPr>
        <w:t>Mauerfugen einer Sandsteinmauer</w:t>
      </w:r>
      <w:r>
        <w:rPr>
          <w:rFonts w:cs="Arial"/>
        </w:rPr>
        <w:t xml:space="preserve"> wie die Breitk</w:t>
      </w:r>
      <w:r>
        <w:rPr>
          <w:rFonts w:cs="Arial"/>
        </w:rPr>
        <w:t>opf-Schmalbiene oder in Totholz</w:t>
      </w:r>
      <w:r>
        <w:rPr>
          <w:rFonts w:cs="Arial"/>
        </w:rPr>
        <w:t xml:space="preserve"> wie die gewöhnliche </w:t>
      </w:r>
      <w:proofErr w:type="spellStart"/>
      <w:r>
        <w:rPr>
          <w:rFonts w:cs="Arial"/>
        </w:rPr>
        <w:t>Löcherbiene</w:t>
      </w:r>
      <w:proofErr w:type="spellEnd"/>
      <w:r>
        <w:rPr>
          <w:rFonts w:cs="Arial"/>
        </w:rPr>
        <w:t xml:space="preserve"> oder zwischen den Pflasterfuge</w:t>
      </w:r>
      <w:r>
        <w:rPr>
          <w:rFonts w:cs="Arial"/>
        </w:rPr>
        <w:t>n von Gehwegen mit Sandunterbau</w:t>
      </w:r>
      <w:r>
        <w:rPr>
          <w:rFonts w:cs="Arial"/>
        </w:rPr>
        <w:t xml:space="preserve"> wie die Bärtige Sandbiene. Während die weiblichen Tiere in ihren Bruthöhlen </w:t>
      </w:r>
      <w:r>
        <w:rPr>
          <w:rFonts w:cs="Arial"/>
        </w:rPr>
        <w:lastRenderedPageBreak/>
        <w:t>übernachten, nutzen die männlichen</w:t>
      </w:r>
      <w:r>
        <w:rPr>
          <w:rFonts w:cs="Arial"/>
        </w:rPr>
        <w:t xml:space="preserve"> Tiere</w:t>
      </w:r>
      <w:r>
        <w:rPr>
          <w:rFonts w:cs="Arial"/>
        </w:rPr>
        <w:t xml:space="preserve"> gerne Blüten als Schlafplätze.</w:t>
      </w:r>
    </w:p>
    <w:p w:rsidR="001F795F" w:rsidRDefault="001F795F" w:rsidP="006801AF">
      <w:pPr>
        <w:rPr>
          <w:rFonts w:cs="Arial"/>
        </w:rPr>
      </w:pPr>
    </w:p>
    <w:p w:rsidR="006801AF" w:rsidRDefault="006801AF" w:rsidP="006801AF">
      <w:pPr>
        <w:rPr>
          <w:rFonts w:cs="Arial"/>
        </w:rPr>
      </w:pPr>
      <w:r>
        <w:rPr>
          <w:rFonts w:cs="Arial"/>
        </w:rPr>
        <w:t>In Niedersachsen sind</w:t>
      </w:r>
      <w:r>
        <w:rPr>
          <w:rFonts w:cs="Arial"/>
        </w:rPr>
        <w:t xml:space="preserve"> nach Angaben von </w:t>
      </w:r>
      <w:proofErr w:type="spellStart"/>
      <w:r>
        <w:rPr>
          <w:rFonts w:cs="Arial"/>
        </w:rPr>
        <w:t>Voskuhl</w:t>
      </w:r>
      <w:proofErr w:type="spellEnd"/>
      <w:r>
        <w:rPr>
          <w:rFonts w:cs="Arial"/>
        </w:rPr>
        <w:t xml:space="preserve"> 365 Bienenarten nachgewiesen, in Osnabrück hat </w:t>
      </w:r>
      <w:r>
        <w:rPr>
          <w:rFonts w:cs="Arial"/>
        </w:rPr>
        <w:t>die Expertin</w:t>
      </w:r>
      <w:r>
        <w:rPr>
          <w:rFonts w:cs="Arial"/>
        </w:rPr>
        <w:t xml:space="preserve"> im Rahmen ihres Bienenprojektes </w:t>
      </w:r>
      <w:r>
        <w:rPr>
          <w:rFonts w:cs="Arial"/>
        </w:rPr>
        <w:t>im vergangenen Jahr</w:t>
      </w:r>
      <w:r>
        <w:rPr>
          <w:rFonts w:cs="Arial"/>
        </w:rPr>
        <w:t xml:space="preserve"> 99</w:t>
      </w:r>
      <w:r>
        <w:rPr>
          <w:rFonts w:cs="Arial"/>
        </w:rPr>
        <w:t xml:space="preserve"> Arten</w:t>
      </w:r>
      <w:r>
        <w:rPr>
          <w:rFonts w:cs="Arial"/>
        </w:rPr>
        <w:t xml:space="preserve"> gezählt. </w:t>
      </w:r>
      <w:r>
        <w:rPr>
          <w:rFonts w:cs="Arial"/>
        </w:rPr>
        <w:t>Davon seien</w:t>
      </w:r>
      <w:r>
        <w:rPr>
          <w:rFonts w:cs="Arial"/>
        </w:rPr>
        <w:t xml:space="preserve"> 23</w:t>
      </w:r>
      <w:r>
        <w:rPr>
          <w:rFonts w:cs="Arial"/>
        </w:rPr>
        <w:t xml:space="preserve"> Arten als so genannte</w:t>
      </w:r>
      <w:r>
        <w:rPr>
          <w:rFonts w:cs="Arial"/>
        </w:rPr>
        <w:t xml:space="preserve"> </w:t>
      </w:r>
      <w:r>
        <w:rPr>
          <w:rFonts w:cs="Arial"/>
        </w:rPr>
        <w:t xml:space="preserve">Pollenspezialisten </w:t>
      </w:r>
      <w:r>
        <w:rPr>
          <w:rFonts w:cs="Arial"/>
        </w:rPr>
        <w:t xml:space="preserve">auf die Blüten einer bestimmten Pflanzenart angewiesen </w:t>
      </w:r>
      <w:r>
        <w:rPr>
          <w:rFonts w:cs="Arial"/>
        </w:rPr>
        <w:t xml:space="preserve">und </w:t>
      </w:r>
      <w:r>
        <w:rPr>
          <w:rFonts w:cs="Arial"/>
        </w:rPr>
        <w:t>mindestens die Hälfte als gefährdet eingestuft.  </w:t>
      </w:r>
    </w:p>
    <w:p w:rsidR="006801AF" w:rsidRDefault="006801AF" w:rsidP="006801AF">
      <w:pPr>
        <w:rPr>
          <w:rFonts w:cs="Arial"/>
        </w:rPr>
      </w:pPr>
    </w:p>
    <w:p w:rsidR="00634EAC" w:rsidRDefault="006801AF" w:rsidP="006801AF">
      <w:pPr>
        <w:rPr>
          <w:rFonts w:cs="Arial"/>
        </w:rPr>
      </w:pPr>
      <w:r>
        <w:rPr>
          <w:rFonts w:cs="Arial"/>
        </w:rPr>
        <w:t>Wildbienen s</w:t>
      </w:r>
      <w:r>
        <w:rPr>
          <w:rFonts w:cs="Arial"/>
        </w:rPr>
        <w:t>eien oftmals effizienter als die Honigbienen</w:t>
      </w:r>
      <w:r>
        <w:rPr>
          <w:rFonts w:cs="Arial"/>
        </w:rPr>
        <w:t xml:space="preserve"> oder </w:t>
      </w:r>
      <w:r>
        <w:rPr>
          <w:rFonts w:cs="Arial"/>
        </w:rPr>
        <w:t xml:space="preserve">gar </w:t>
      </w:r>
      <w:r>
        <w:rPr>
          <w:rFonts w:cs="Arial"/>
        </w:rPr>
        <w:t xml:space="preserve">alleinige Bestäuber, da viele </w:t>
      </w:r>
      <w:r>
        <w:rPr>
          <w:rFonts w:cs="Arial"/>
        </w:rPr>
        <w:t xml:space="preserve">wilde </w:t>
      </w:r>
      <w:r>
        <w:rPr>
          <w:rFonts w:cs="Arial"/>
        </w:rPr>
        <w:t>Arten bei geringerer Sonneneinstrahlung und tieferen Temperaturen fl</w:t>
      </w:r>
      <w:r>
        <w:rPr>
          <w:rFonts w:cs="Arial"/>
        </w:rPr>
        <w:t xml:space="preserve">ögen, so </w:t>
      </w:r>
      <w:proofErr w:type="spellStart"/>
      <w:r>
        <w:rPr>
          <w:rFonts w:cs="Arial"/>
        </w:rPr>
        <w:t>Voskuhl</w:t>
      </w:r>
      <w:proofErr w:type="spellEnd"/>
      <w:r>
        <w:rPr>
          <w:rFonts w:cs="Arial"/>
        </w:rPr>
        <w:t xml:space="preserve">. </w:t>
      </w:r>
      <w:r>
        <w:rPr>
          <w:rFonts w:cs="Arial"/>
        </w:rPr>
        <w:t xml:space="preserve">Darum </w:t>
      </w:r>
      <w:r>
        <w:rPr>
          <w:rFonts w:cs="Arial"/>
        </w:rPr>
        <w:t>seien die wilden Arten</w:t>
      </w:r>
      <w:r>
        <w:rPr>
          <w:rFonts w:cs="Arial"/>
        </w:rPr>
        <w:t xml:space="preserve"> für die Erhaltung der Vielfalt </w:t>
      </w:r>
      <w:r>
        <w:rPr>
          <w:rFonts w:cs="Arial"/>
        </w:rPr>
        <w:t>der</w:t>
      </w:r>
      <w:r>
        <w:rPr>
          <w:rFonts w:cs="Arial"/>
        </w:rPr>
        <w:t xml:space="preserve"> Natur so</w:t>
      </w:r>
      <w:r>
        <w:rPr>
          <w:rFonts w:cs="Arial"/>
        </w:rPr>
        <w:t xml:space="preserve"> ausgesprochen</w:t>
      </w:r>
      <w:r>
        <w:rPr>
          <w:rFonts w:cs="Arial"/>
        </w:rPr>
        <w:t xml:space="preserve"> wichtig.</w:t>
      </w:r>
      <w:r>
        <w:rPr>
          <w:rFonts w:cs="Arial"/>
        </w:rPr>
        <w:t xml:space="preserve"> </w:t>
      </w:r>
      <w:r>
        <w:rPr>
          <w:rFonts w:cs="Arial"/>
        </w:rPr>
        <w:t xml:space="preserve">Wer Wildbienen schützen </w:t>
      </w:r>
      <w:r>
        <w:rPr>
          <w:rFonts w:cs="Arial"/>
        </w:rPr>
        <w:t>wolle, solle</w:t>
      </w:r>
      <w:r>
        <w:rPr>
          <w:rFonts w:cs="Arial"/>
        </w:rPr>
        <w:t xml:space="preserve"> die natürliche</w:t>
      </w:r>
      <w:r>
        <w:rPr>
          <w:rFonts w:cs="Arial"/>
        </w:rPr>
        <w:t>n</w:t>
      </w:r>
      <w:r>
        <w:rPr>
          <w:rFonts w:cs="Arial"/>
        </w:rPr>
        <w:t xml:space="preserve"> Nistplätze erhalten, also Totholz in sonniger Lage liegen lassen, offene sandige Stellen im Rasen zulassen und ein reichhaltiges, heimisches B</w:t>
      </w:r>
      <w:r>
        <w:rPr>
          <w:rFonts w:cs="Arial"/>
        </w:rPr>
        <w:t>l</w:t>
      </w:r>
      <w:r>
        <w:rPr>
          <w:rFonts w:cs="Arial"/>
        </w:rPr>
        <w:t>ütenangebot von Februar bis Oktober sichern</w:t>
      </w:r>
      <w:r>
        <w:rPr>
          <w:rFonts w:cs="Arial"/>
        </w:rPr>
        <w:t>.</w:t>
      </w:r>
    </w:p>
    <w:p w:rsidR="006801AF" w:rsidRDefault="006801AF" w:rsidP="006801AF">
      <w:pPr>
        <w:rPr>
          <w:rFonts w:cs="Arial"/>
        </w:rPr>
      </w:pPr>
    </w:p>
    <w:p w:rsidR="006801AF" w:rsidRDefault="006801AF" w:rsidP="006801AF">
      <w:pPr>
        <w:rPr>
          <w:rFonts w:cs="Arial"/>
        </w:rPr>
      </w:pPr>
      <w:r>
        <w:rPr>
          <w:rFonts w:cs="Arial"/>
        </w:rPr>
        <w:t>BU:</w:t>
      </w:r>
    </w:p>
    <w:p w:rsidR="001F795F" w:rsidRDefault="001F795F" w:rsidP="006801AF">
      <w:pPr>
        <w:rPr>
          <w:rFonts w:cs="Arial"/>
        </w:rPr>
      </w:pPr>
      <w:r w:rsidRPr="001F795F">
        <w:rPr>
          <w:rFonts w:cs="Arial"/>
          <w:b/>
        </w:rPr>
        <w:t>Expertin für Wildbienen:</w:t>
      </w:r>
      <w:r>
        <w:rPr>
          <w:rFonts w:cs="Arial"/>
        </w:rPr>
        <w:t xml:space="preserve"> Janina </w:t>
      </w:r>
      <w:proofErr w:type="spellStart"/>
      <w:r>
        <w:rPr>
          <w:rFonts w:cs="Arial"/>
        </w:rPr>
        <w:t>Voskuhl</w:t>
      </w:r>
      <w:proofErr w:type="spellEnd"/>
      <w:r>
        <w:rPr>
          <w:rFonts w:cs="Arial"/>
        </w:rPr>
        <w:t xml:space="preserve"> gab dem Beraternetz für Hautflügler bei einem Vortrag im Kreishaus Tipps zum Schutz und zur Unterstützung der wild lebenden Arten. </w:t>
      </w:r>
    </w:p>
    <w:p w:rsidR="001F795F" w:rsidRDefault="001F795F" w:rsidP="001F795F">
      <w:pPr>
        <w:ind w:left="3545"/>
        <w:rPr>
          <w:rFonts w:cs="Arial"/>
        </w:rPr>
      </w:pPr>
      <w:bookmarkStart w:id="0" w:name="_GoBack"/>
      <w:bookmarkEnd w:id="0"/>
      <w:r>
        <w:rPr>
          <w:rFonts w:cs="Arial"/>
        </w:rPr>
        <w:t>Foto: Landkreis Osnabrück</w:t>
      </w:r>
    </w:p>
    <w:p w:rsidR="006801AF" w:rsidRPr="006801AF" w:rsidRDefault="006801AF" w:rsidP="006801AF">
      <w:pPr>
        <w:rPr>
          <w:rFonts w:cs="Arial"/>
        </w:rPr>
      </w:pPr>
    </w:p>
    <w:p w:rsidR="00512262" w:rsidRPr="00AA098D" w:rsidRDefault="00512262" w:rsidP="003E211B">
      <w:pPr>
        <w:ind w:left="1418"/>
      </w:pPr>
    </w:p>
    <w:sectPr w:rsidR="00512262" w:rsidRPr="00AA098D" w:rsidSect="00464130">
      <w:footerReference w:type="default" r:id="rId12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AD0" w:rsidRDefault="00B83AD0">
      <w:pPr>
        <w:spacing w:line="240" w:lineRule="auto"/>
      </w:pPr>
      <w:r>
        <w:separator/>
      </w:r>
    </w:p>
  </w:endnote>
  <w:endnote w:type="continuationSeparator" w:id="0">
    <w:p w:rsidR="00B83AD0" w:rsidRDefault="00B83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F795F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AD0" w:rsidRDefault="00B83AD0">
      <w:pPr>
        <w:spacing w:line="240" w:lineRule="auto"/>
      </w:pPr>
      <w:r>
        <w:separator/>
      </w:r>
    </w:p>
  </w:footnote>
  <w:footnote w:type="continuationSeparator" w:id="0">
    <w:p w:rsidR="00B83AD0" w:rsidRDefault="00B83A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B7977"/>
    <w:multiLevelType w:val="hybridMultilevel"/>
    <w:tmpl w:val="551691FE"/>
    <w:lvl w:ilvl="0" w:tplc="1A6E33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FA0840"/>
    <w:multiLevelType w:val="hybridMultilevel"/>
    <w:tmpl w:val="39B40E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65"/>
    <w:rsid w:val="00010558"/>
    <w:rsid w:val="0002664F"/>
    <w:rsid w:val="000345B8"/>
    <w:rsid w:val="0008394D"/>
    <w:rsid w:val="00085B5C"/>
    <w:rsid w:val="000B0542"/>
    <w:rsid w:val="000C51A9"/>
    <w:rsid w:val="000D6D18"/>
    <w:rsid w:val="00105D62"/>
    <w:rsid w:val="001269AF"/>
    <w:rsid w:val="00142162"/>
    <w:rsid w:val="001465F4"/>
    <w:rsid w:val="0015295E"/>
    <w:rsid w:val="0015505A"/>
    <w:rsid w:val="00162327"/>
    <w:rsid w:val="00165DA3"/>
    <w:rsid w:val="00195B79"/>
    <w:rsid w:val="001E09FE"/>
    <w:rsid w:val="001E1815"/>
    <w:rsid w:val="001F6145"/>
    <w:rsid w:val="001F795F"/>
    <w:rsid w:val="0020468D"/>
    <w:rsid w:val="00230050"/>
    <w:rsid w:val="002312D5"/>
    <w:rsid w:val="00250ED8"/>
    <w:rsid w:val="0025207F"/>
    <w:rsid w:val="00264EC4"/>
    <w:rsid w:val="00287970"/>
    <w:rsid w:val="00294A40"/>
    <w:rsid w:val="002A204E"/>
    <w:rsid w:val="002B3D5E"/>
    <w:rsid w:val="002C1213"/>
    <w:rsid w:val="002D013F"/>
    <w:rsid w:val="002D0804"/>
    <w:rsid w:val="002D0B01"/>
    <w:rsid w:val="002D0CB5"/>
    <w:rsid w:val="002E43CA"/>
    <w:rsid w:val="002E6FF7"/>
    <w:rsid w:val="003026CF"/>
    <w:rsid w:val="003B1659"/>
    <w:rsid w:val="003C726C"/>
    <w:rsid w:val="003C7FEB"/>
    <w:rsid w:val="003E211B"/>
    <w:rsid w:val="003F2DB8"/>
    <w:rsid w:val="00431B24"/>
    <w:rsid w:val="0043484A"/>
    <w:rsid w:val="00447B33"/>
    <w:rsid w:val="00464130"/>
    <w:rsid w:val="00467605"/>
    <w:rsid w:val="00487F4D"/>
    <w:rsid w:val="004B6ADF"/>
    <w:rsid w:val="004C1F6F"/>
    <w:rsid w:val="004C5AA4"/>
    <w:rsid w:val="004E56E7"/>
    <w:rsid w:val="00500497"/>
    <w:rsid w:val="00500BE4"/>
    <w:rsid w:val="00503D5E"/>
    <w:rsid w:val="005064D3"/>
    <w:rsid w:val="00506FA3"/>
    <w:rsid w:val="00511E94"/>
    <w:rsid w:val="00512262"/>
    <w:rsid w:val="00515E7D"/>
    <w:rsid w:val="005210A3"/>
    <w:rsid w:val="005219D5"/>
    <w:rsid w:val="005220E2"/>
    <w:rsid w:val="005226F6"/>
    <w:rsid w:val="00543D20"/>
    <w:rsid w:val="00554C06"/>
    <w:rsid w:val="00563098"/>
    <w:rsid w:val="005634A4"/>
    <w:rsid w:val="00566731"/>
    <w:rsid w:val="0057486D"/>
    <w:rsid w:val="005C4BD9"/>
    <w:rsid w:val="005D4065"/>
    <w:rsid w:val="006033EF"/>
    <w:rsid w:val="00620480"/>
    <w:rsid w:val="00620D33"/>
    <w:rsid w:val="006230B6"/>
    <w:rsid w:val="00634EAC"/>
    <w:rsid w:val="006375C0"/>
    <w:rsid w:val="006801AF"/>
    <w:rsid w:val="0068340C"/>
    <w:rsid w:val="006928CA"/>
    <w:rsid w:val="006A3C89"/>
    <w:rsid w:val="006C2BA2"/>
    <w:rsid w:val="006C3FC2"/>
    <w:rsid w:val="006D4E99"/>
    <w:rsid w:val="006E0E4F"/>
    <w:rsid w:val="006E4B46"/>
    <w:rsid w:val="006E7893"/>
    <w:rsid w:val="006F2E7E"/>
    <w:rsid w:val="00731F55"/>
    <w:rsid w:val="00743A19"/>
    <w:rsid w:val="00747840"/>
    <w:rsid w:val="00751981"/>
    <w:rsid w:val="00755D5F"/>
    <w:rsid w:val="00756453"/>
    <w:rsid w:val="007601F5"/>
    <w:rsid w:val="00761589"/>
    <w:rsid w:val="00764C9C"/>
    <w:rsid w:val="0077393A"/>
    <w:rsid w:val="007945D7"/>
    <w:rsid w:val="007C76FB"/>
    <w:rsid w:val="007E607B"/>
    <w:rsid w:val="007F1E7D"/>
    <w:rsid w:val="007F3360"/>
    <w:rsid w:val="00801162"/>
    <w:rsid w:val="00810E65"/>
    <w:rsid w:val="008113E7"/>
    <w:rsid w:val="00821E08"/>
    <w:rsid w:val="00831453"/>
    <w:rsid w:val="008477B5"/>
    <w:rsid w:val="00853960"/>
    <w:rsid w:val="00855041"/>
    <w:rsid w:val="00861BA4"/>
    <w:rsid w:val="00862A5C"/>
    <w:rsid w:val="00865A52"/>
    <w:rsid w:val="008761FC"/>
    <w:rsid w:val="00876B90"/>
    <w:rsid w:val="00885402"/>
    <w:rsid w:val="00896F52"/>
    <w:rsid w:val="008A1EB3"/>
    <w:rsid w:val="008D3D08"/>
    <w:rsid w:val="008F0606"/>
    <w:rsid w:val="008F1A53"/>
    <w:rsid w:val="008F5A3A"/>
    <w:rsid w:val="0092646C"/>
    <w:rsid w:val="00952203"/>
    <w:rsid w:val="00955F60"/>
    <w:rsid w:val="00975993"/>
    <w:rsid w:val="009833AA"/>
    <w:rsid w:val="009A39ED"/>
    <w:rsid w:val="009C0F1C"/>
    <w:rsid w:val="009C6E9E"/>
    <w:rsid w:val="009D3982"/>
    <w:rsid w:val="009E1D78"/>
    <w:rsid w:val="00A04908"/>
    <w:rsid w:val="00A05B1C"/>
    <w:rsid w:val="00A11BB1"/>
    <w:rsid w:val="00A374C3"/>
    <w:rsid w:val="00A37E09"/>
    <w:rsid w:val="00A40F64"/>
    <w:rsid w:val="00A54518"/>
    <w:rsid w:val="00A85C15"/>
    <w:rsid w:val="00A92CA8"/>
    <w:rsid w:val="00AA098D"/>
    <w:rsid w:val="00AA1B35"/>
    <w:rsid w:val="00AD25F9"/>
    <w:rsid w:val="00AD4EF0"/>
    <w:rsid w:val="00AE18A5"/>
    <w:rsid w:val="00AE6834"/>
    <w:rsid w:val="00AF3A50"/>
    <w:rsid w:val="00B0156A"/>
    <w:rsid w:val="00B04EB0"/>
    <w:rsid w:val="00B25788"/>
    <w:rsid w:val="00B67D99"/>
    <w:rsid w:val="00B756DB"/>
    <w:rsid w:val="00B83AD0"/>
    <w:rsid w:val="00B87FA0"/>
    <w:rsid w:val="00B90845"/>
    <w:rsid w:val="00B96A66"/>
    <w:rsid w:val="00BA2A94"/>
    <w:rsid w:val="00BB0E7C"/>
    <w:rsid w:val="00BD3618"/>
    <w:rsid w:val="00BE17C9"/>
    <w:rsid w:val="00C069ED"/>
    <w:rsid w:val="00C51B95"/>
    <w:rsid w:val="00C52859"/>
    <w:rsid w:val="00C7522E"/>
    <w:rsid w:val="00CA6495"/>
    <w:rsid w:val="00CB4C2A"/>
    <w:rsid w:val="00CC29AE"/>
    <w:rsid w:val="00D0152A"/>
    <w:rsid w:val="00D0252A"/>
    <w:rsid w:val="00D138B0"/>
    <w:rsid w:val="00D20451"/>
    <w:rsid w:val="00D34915"/>
    <w:rsid w:val="00D4784A"/>
    <w:rsid w:val="00D510AD"/>
    <w:rsid w:val="00D7273D"/>
    <w:rsid w:val="00DB5364"/>
    <w:rsid w:val="00DC155D"/>
    <w:rsid w:val="00DD75F5"/>
    <w:rsid w:val="00DF5185"/>
    <w:rsid w:val="00E37808"/>
    <w:rsid w:val="00E37934"/>
    <w:rsid w:val="00E421D9"/>
    <w:rsid w:val="00E47ABD"/>
    <w:rsid w:val="00E66656"/>
    <w:rsid w:val="00E74571"/>
    <w:rsid w:val="00E84431"/>
    <w:rsid w:val="00E854F5"/>
    <w:rsid w:val="00E94CB6"/>
    <w:rsid w:val="00E94D5B"/>
    <w:rsid w:val="00EA23A1"/>
    <w:rsid w:val="00EB7E11"/>
    <w:rsid w:val="00EC4FA5"/>
    <w:rsid w:val="00EC724B"/>
    <w:rsid w:val="00EF7121"/>
    <w:rsid w:val="00F11B08"/>
    <w:rsid w:val="00F37764"/>
    <w:rsid w:val="00F420A1"/>
    <w:rsid w:val="00F47A48"/>
    <w:rsid w:val="00F639AF"/>
    <w:rsid w:val="00F70ED1"/>
    <w:rsid w:val="00F966D1"/>
    <w:rsid w:val="00FA5F78"/>
    <w:rsid w:val="00FC26E4"/>
    <w:rsid w:val="00FC4AF0"/>
    <w:rsid w:val="00FE4210"/>
    <w:rsid w:val="00FE74F5"/>
    <w:rsid w:val="00FF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31453"/>
    <w:pPr>
      <w:spacing w:line="240" w:lineRule="auto"/>
      <w:ind w:left="720"/>
    </w:pPr>
    <w:rPr>
      <w:rFonts w:ascii="Calibri" w:eastAsiaTheme="minorHAnsi" w:hAnsi="Calibri"/>
      <w:lang w:eastAsia="en-US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9D3982"/>
    <w:pPr>
      <w:jc w:val="both"/>
    </w:pPr>
    <w:rPr>
      <w:rFonts w:eastAsiaTheme="minorHAnsi" w:cs="Arial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D3982"/>
    <w:rPr>
      <w:rFonts w:eastAsiaTheme="minorHAns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31453"/>
    <w:pPr>
      <w:spacing w:line="240" w:lineRule="auto"/>
      <w:ind w:left="720"/>
    </w:pPr>
    <w:rPr>
      <w:rFonts w:ascii="Calibri" w:eastAsiaTheme="minorHAnsi" w:hAnsi="Calibri"/>
      <w:lang w:eastAsia="en-US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9D3982"/>
    <w:pPr>
      <w:jc w:val="both"/>
    </w:pPr>
    <w:rPr>
      <w:rFonts w:eastAsiaTheme="minorHAnsi" w:cs="Arial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D3982"/>
    <w:rPr>
      <w:rFonts w:eastAsiaTheme="minorHAns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28088-A963-432E-B26D-5F952D68A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Riepenhoff, Burkhard</cp:lastModifiedBy>
  <cp:revision>2</cp:revision>
  <cp:lastPrinted>2018-03-09T15:12:00Z</cp:lastPrinted>
  <dcterms:created xsi:type="dcterms:W3CDTF">2019-04-10T08:24:00Z</dcterms:created>
  <dcterms:modified xsi:type="dcterms:W3CDTF">2019-04-10T08:24:00Z</dcterms:modified>
</cp:coreProperties>
</file>