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510D9">
              <w:rPr>
                <w:rFonts w:cs="Arial"/>
              </w:rPr>
              <w:t>26</w:t>
            </w:r>
            <w:r w:rsidR="000D5AE2">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0D5AE2">
              <w:rPr>
                <w:rFonts w:cs="Arial"/>
              </w:rPr>
              <w:t>2263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0D5AE2">
              <w:rPr>
                <w:rFonts w:cs="Arial"/>
              </w:rPr>
              <w:t>Frau</w:t>
            </w:r>
            <w:r w:rsidR="00374CB6" w:rsidRPr="00374CB6">
              <w:rPr>
                <w:rFonts w:cs="Arial"/>
              </w:rPr>
              <w:t xml:space="preserve"> </w:t>
            </w:r>
            <w:r w:rsidR="000D5AE2">
              <w:rPr>
                <w:rFonts w:cs="Arial"/>
              </w:rPr>
              <w:t>Jellema</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0D5AE2" w:rsidP="005D4065">
            <w:pPr>
              <w:spacing w:line="240" w:lineRule="auto"/>
              <w:rPr>
                <w:rFonts w:cs="Arial"/>
                <w:lang w:val="fr-FR"/>
              </w:rPr>
            </w:pPr>
            <w:r>
              <w:rPr>
                <w:rFonts w:cs="Arial"/>
                <w:lang w:val="fr-FR"/>
              </w:rPr>
              <w:t>2263</w:t>
            </w:r>
          </w:p>
          <w:p w:rsidR="00566731" w:rsidRPr="006D4E99" w:rsidRDefault="000D5AE2" w:rsidP="005D4065">
            <w:pPr>
              <w:spacing w:line="240" w:lineRule="auto"/>
              <w:rPr>
                <w:rFonts w:cs="Arial"/>
                <w:lang w:val="fr-FR"/>
              </w:rPr>
            </w:pPr>
            <w:r>
              <w:rPr>
                <w:rFonts w:cs="Arial"/>
                <w:lang w:val="fr-FR"/>
              </w:rPr>
              <w:t>62263</w:t>
            </w:r>
          </w:p>
          <w:p w:rsidR="00566731" w:rsidRPr="00C433C7" w:rsidRDefault="000D5AE2" w:rsidP="005D4065">
            <w:pPr>
              <w:spacing w:line="240" w:lineRule="auto"/>
              <w:rPr>
                <w:rFonts w:cs="Arial"/>
                <w:sz w:val="21"/>
                <w:szCs w:val="21"/>
                <w:lang w:val="fr-FR"/>
              </w:rPr>
            </w:pPr>
            <w:r>
              <w:rPr>
                <w:rFonts w:cs="Arial"/>
                <w:sz w:val="21"/>
                <w:szCs w:val="21"/>
                <w:lang w:val="fr-FR"/>
              </w:rPr>
              <w:t>Erika.Jellema@lkos.de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7231BC" w:rsidRPr="007231BC" w:rsidRDefault="007231BC" w:rsidP="004510D9">
      <w:pPr>
        <w:spacing w:after="120"/>
        <w:ind w:right="-340"/>
        <w:rPr>
          <w:b/>
          <w:sz w:val="24"/>
          <w:szCs w:val="24"/>
        </w:rPr>
      </w:pPr>
      <w:r w:rsidRPr="007231BC">
        <w:rPr>
          <w:b/>
          <w:sz w:val="24"/>
          <w:szCs w:val="24"/>
        </w:rPr>
        <w:t xml:space="preserve">Die </w:t>
      </w:r>
      <w:r w:rsidR="004510D9">
        <w:rPr>
          <w:b/>
          <w:sz w:val="24"/>
          <w:szCs w:val="24"/>
        </w:rPr>
        <w:t>Schülerfirmenmesse WIR-AG lädt zu einem Besuch ein</w:t>
      </w:r>
    </w:p>
    <w:p w:rsidR="00D47BA3" w:rsidRPr="00D47BA3" w:rsidRDefault="007231BC" w:rsidP="00D47BA3">
      <w:pPr>
        <w:spacing w:after="120"/>
      </w:pPr>
      <w:r w:rsidRPr="007231BC">
        <w:rPr>
          <w:b/>
        </w:rPr>
        <w:t>Osnabrück.</w:t>
      </w:r>
      <w:r>
        <w:t xml:space="preserve"> </w:t>
      </w:r>
      <w:r w:rsidR="004510D9">
        <w:t>M</w:t>
      </w:r>
      <w:r w:rsidR="00D47BA3" w:rsidRPr="00D47BA3">
        <w:t xml:space="preserve">ehr als 20 Schülerfirmen von Schulen aus </w:t>
      </w:r>
      <w:r w:rsidR="008C1ECD">
        <w:t>Stadt und Landkreis Osnabrück</w:t>
      </w:r>
      <w:bookmarkStart w:id="0" w:name="_GoBack"/>
      <w:bookmarkEnd w:id="0"/>
      <w:r w:rsidR="00D47BA3" w:rsidRPr="00D47BA3">
        <w:t xml:space="preserve"> präsentieren sich am </w:t>
      </w:r>
    </w:p>
    <w:p w:rsidR="00D47BA3" w:rsidRPr="00D47BA3" w:rsidRDefault="00D47BA3" w:rsidP="00D47BA3">
      <w:pPr>
        <w:spacing w:after="120"/>
        <w:jc w:val="center"/>
        <w:rPr>
          <w:b/>
        </w:rPr>
      </w:pPr>
      <w:r w:rsidRPr="00D47BA3">
        <w:rPr>
          <w:b/>
        </w:rPr>
        <w:t>Mittwoch, 2. Oktober von 9:30 bis 13 Uhr</w:t>
      </w:r>
    </w:p>
    <w:p w:rsidR="00D47BA3" w:rsidRPr="00D47BA3" w:rsidRDefault="00D47BA3" w:rsidP="00D47BA3">
      <w:pPr>
        <w:spacing w:after="120"/>
        <w:jc w:val="center"/>
        <w:rPr>
          <w:b/>
        </w:rPr>
      </w:pPr>
      <w:r w:rsidRPr="00D47BA3">
        <w:rPr>
          <w:b/>
        </w:rPr>
        <w:t>im Foyer des Kreishauses in Osnabrück</w:t>
      </w:r>
    </w:p>
    <w:p w:rsidR="00D47BA3" w:rsidRPr="00D47BA3" w:rsidRDefault="00D47BA3" w:rsidP="00D47BA3">
      <w:pPr>
        <w:spacing w:after="120"/>
      </w:pPr>
      <w:r w:rsidRPr="00D47BA3">
        <w:t xml:space="preserve">Die Messe gibt einen Einblick in die Arbeit der nachhaltigen Schülerfirmen in Stadt und Landkreis Osnabrück. Die Schülerinnen und Schüler präsentieren ihre Produkte und Dienstleistungen und bieten diese zum Kauf an. Sie berichten von ihren Erfahrungen und darüber, wie sie nachhaltige Aspekte in ihrer Firma berücksichtigen. Verschiedene Geschäftsfelder von nachhaltigen Schülerfirmen stellen sich vor: Verkauf von </w:t>
      </w:r>
      <w:proofErr w:type="spellStart"/>
      <w:r w:rsidRPr="00D47BA3">
        <w:t>Upcycleprodukten</w:t>
      </w:r>
      <w:proofErr w:type="spellEnd"/>
      <w:r w:rsidRPr="00D47BA3">
        <w:t>, Tausch von Plastiktüten, Imkerei, Fahrradreparatur, Pausenverpflegung und vieles mehr.</w:t>
      </w:r>
    </w:p>
    <w:p w:rsidR="00D47BA3" w:rsidRPr="00D47BA3" w:rsidRDefault="00D47BA3" w:rsidP="00D47BA3">
      <w:pPr>
        <w:spacing w:after="120"/>
      </w:pPr>
      <w:r w:rsidRPr="00D47BA3">
        <w:t xml:space="preserve">Am Messestand im Eingangsbereich des Kreishauses </w:t>
      </w:r>
      <w:r w:rsidR="004510D9">
        <w:t>sind</w:t>
      </w:r>
      <w:r w:rsidRPr="00D47BA3">
        <w:t xml:space="preserve"> Informationen und Beratung zu nachhaltigen Schülerfirmen</w:t>
      </w:r>
      <w:r w:rsidR="004510D9">
        <w:t xml:space="preserve"> erhältlich</w:t>
      </w:r>
      <w:r w:rsidRPr="00D47BA3">
        <w:t xml:space="preserve">. Weitere Informationen und Mitmachaktionen bieten an: AWIGO, Lernstandort </w:t>
      </w:r>
      <w:proofErr w:type="spellStart"/>
      <w:r w:rsidRPr="00D47BA3">
        <w:t>Noller</w:t>
      </w:r>
      <w:proofErr w:type="spellEnd"/>
      <w:r w:rsidRPr="00D47BA3">
        <w:t xml:space="preserve"> Schlucht, </w:t>
      </w:r>
      <w:proofErr w:type="spellStart"/>
      <w:r w:rsidRPr="00D47BA3">
        <w:t>TERRA.vita</w:t>
      </w:r>
      <w:proofErr w:type="spellEnd"/>
      <w:r w:rsidRPr="00D47BA3">
        <w:t>, Europabüro, Klimainitiative.</w:t>
      </w:r>
    </w:p>
    <w:p w:rsidR="00084E5C" w:rsidRPr="00084E5C" w:rsidRDefault="00D47BA3" w:rsidP="004510D9">
      <w:pPr>
        <w:spacing w:after="120"/>
      </w:pPr>
      <w:r w:rsidRPr="00D47BA3">
        <w:t>Die Schülerinn</w:t>
      </w:r>
      <w:r w:rsidR="004510D9">
        <w:t>en und Schüler freuen sich auf den Besuch vieler interessierter Kaufwilliger.</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EB" w:rsidRDefault="00865BEB">
      <w:pPr>
        <w:spacing w:line="240" w:lineRule="auto"/>
      </w:pPr>
      <w:r>
        <w:separator/>
      </w:r>
    </w:p>
  </w:endnote>
  <w:endnote w:type="continuationSeparator" w:id="0">
    <w:p w:rsidR="00865BEB" w:rsidRDefault="00865B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1EC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EB" w:rsidRDefault="00865BEB">
      <w:pPr>
        <w:spacing w:line="240" w:lineRule="auto"/>
      </w:pPr>
      <w:r>
        <w:separator/>
      </w:r>
    </w:p>
  </w:footnote>
  <w:footnote w:type="continuationSeparator" w:id="0">
    <w:p w:rsidR="00865BEB" w:rsidRDefault="00865B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2098480" w:val="660"/>
  </w:docVars>
  <w:rsids>
    <w:rsidRoot w:val="005D4065"/>
    <w:rsid w:val="00010558"/>
    <w:rsid w:val="00024066"/>
    <w:rsid w:val="000345B8"/>
    <w:rsid w:val="0008394D"/>
    <w:rsid w:val="00084E5C"/>
    <w:rsid w:val="00085B5C"/>
    <w:rsid w:val="0009174E"/>
    <w:rsid w:val="000A025B"/>
    <w:rsid w:val="000B0542"/>
    <w:rsid w:val="000C3E06"/>
    <w:rsid w:val="000C496C"/>
    <w:rsid w:val="000C51A9"/>
    <w:rsid w:val="000D5AE2"/>
    <w:rsid w:val="000D6D18"/>
    <w:rsid w:val="000F189A"/>
    <w:rsid w:val="00105D62"/>
    <w:rsid w:val="001269AF"/>
    <w:rsid w:val="00142162"/>
    <w:rsid w:val="001465F4"/>
    <w:rsid w:val="0015295E"/>
    <w:rsid w:val="0015505A"/>
    <w:rsid w:val="001567A1"/>
    <w:rsid w:val="0016056D"/>
    <w:rsid w:val="00162327"/>
    <w:rsid w:val="001852EB"/>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0851"/>
    <w:rsid w:val="0036445F"/>
    <w:rsid w:val="00374CB6"/>
    <w:rsid w:val="00377AD5"/>
    <w:rsid w:val="00382DC9"/>
    <w:rsid w:val="003A0427"/>
    <w:rsid w:val="003B1659"/>
    <w:rsid w:val="003C726C"/>
    <w:rsid w:val="003E1893"/>
    <w:rsid w:val="003E6E54"/>
    <w:rsid w:val="003F2DB8"/>
    <w:rsid w:val="00447B33"/>
    <w:rsid w:val="004510D9"/>
    <w:rsid w:val="00464130"/>
    <w:rsid w:val="00464C94"/>
    <w:rsid w:val="00487F4D"/>
    <w:rsid w:val="004A32DA"/>
    <w:rsid w:val="004A6621"/>
    <w:rsid w:val="004B389F"/>
    <w:rsid w:val="004C1946"/>
    <w:rsid w:val="004C5AA4"/>
    <w:rsid w:val="00500497"/>
    <w:rsid w:val="005064D3"/>
    <w:rsid w:val="00511E94"/>
    <w:rsid w:val="00515E7D"/>
    <w:rsid w:val="005210A3"/>
    <w:rsid w:val="005220E2"/>
    <w:rsid w:val="005226F6"/>
    <w:rsid w:val="00543D20"/>
    <w:rsid w:val="00546DA7"/>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6F5BCF"/>
    <w:rsid w:val="007009FB"/>
    <w:rsid w:val="0071531A"/>
    <w:rsid w:val="007231BC"/>
    <w:rsid w:val="00743A19"/>
    <w:rsid w:val="00747273"/>
    <w:rsid w:val="00747840"/>
    <w:rsid w:val="00751981"/>
    <w:rsid w:val="00755D5F"/>
    <w:rsid w:val="007601F5"/>
    <w:rsid w:val="00761301"/>
    <w:rsid w:val="00793504"/>
    <w:rsid w:val="007945D7"/>
    <w:rsid w:val="007A134E"/>
    <w:rsid w:val="007C5758"/>
    <w:rsid w:val="007E0170"/>
    <w:rsid w:val="007E2336"/>
    <w:rsid w:val="007E607B"/>
    <w:rsid w:val="007F1E7D"/>
    <w:rsid w:val="007F3360"/>
    <w:rsid w:val="00810E65"/>
    <w:rsid w:val="008113E7"/>
    <w:rsid w:val="008248EA"/>
    <w:rsid w:val="00836C30"/>
    <w:rsid w:val="008477B5"/>
    <w:rsid w:val="00853960"/>
    <w:rsid w:val="00861BA4"/>
    <w:rsid w:val="00862A5C"/>
    <w:rsid w:val="00865A52"/>
    <w:rsid w:val="00865BEB"/>
    <w:rsid w:val="008761FC"/>
    <w:rsid w:val="00876B90"/>
    <w:rsid w:val="00885402"/>
    <w:rsid w:val="00896F52"/>
    <w:rsid w:val="008A1EB3"/>
    <w:rsid w:val="008A4FB1"/>
    <w:rsid w:val="008C1ECD"/>
    <w:rsid w:val="008C7993"/>
    <w:rsid w:val="008D3D08"/>
    <w:rsid w:val="008F0606"/>
    <w:rsid w:val="008F06E5"/>
    <w:rsid w:val="008F0878"/>
    <w:rsid w:val="008F5A3A"/>
    <w:rsid w:val="00915964"/>
    <w:rsid w:val="00933713"/>
    <w:rsid w:val="00936A53"/>
    <w:rsid w:val="00942E6A"/>
    <w:rsid w:val="00952203"/>
    <w:rsid w:val="00955F60"/>
    <w:rsid w:val="00975993"/>
    <w:rsid w:val="00977EA8"/>
    <w:rsid w:val="009833AA"/>
    <w:rsid w:val="00995056"/>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19B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47BA3"/>
    <w:rsid w:val="00D510AD"/>
    <w:rsid w:val="00D7273D"/>
    <w:rsid w:val="00D760D9"/>
    <w:rsid w:val="00DB2B7E"/>
    <w:rsid w:val="00DC155D"/>
    <w:rsid w:val="00DF1FC9"/>
    <w:rsid w:val="00DF5185"/>
    <w:rsid w:val="00E130BA"/>
    <w:rsid w:val="00E37808"/>
    <w:rsid w:val="00E37934"/>
    <w:rsid w:val="00E421D9"/>
    <w:rsid w:val="00E47ABD"/>
    <w:rsid w:val="00E84CE8"/>
    <w:rsid w:val="00E854F5"/>
    <w:rsid w:val="00E94D5B"/>
    <w:rsid w:val="00EA23A1"/>
    <w:rsid w:val="00EB7E11"/>
    <w:rsid w:val="00EC4FA5"/>
    <w:rsid w:val="00EC724B"/>
    <w:rsid w:val="00EC740D"/>
    <w:rsid w:val="00EF7121"/>
    <w:rsid w:val="00F37764"/>
    <w:rsid w:val="00F407FE"/>
    <w:rsid w:val="00F420A1"/>
    <w:rsid w:val="00F47A48"/>
    <w:rsid w:val="00F6152E"/>
    <w:rsid w:val="00F639AF"/>
    <w:rsid w:val="00F70DA6"/>
    <w:rsid w:val="00F9059A"/>
    <w:rsid w:val="00F966D1"/>
    <w:rsid w:val="00FA5F78"/>
    <w:rsid w:val="00FC2D0D"/>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0D5A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5AE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Kopfzeile">
    <w:name w:val="header"/>
    <w:basedOn w:val="Standard"/>
    <w:link w:val="KopfzeileZchn"/>
    <w:uiPriority w:val="99"/>
    <w:unhideWhenUsed/>
    <w:rsid w:val="000D5A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5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752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82AC-2CAB-4398-B810-728C0889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Jellema, Erika</cp:lastModifiedBy>
  <cp:revision>5</cp:revision>
  <cp:lastPrinted>2016-07-21T12:50:00Z</cp:lastPrinted>
  <dcterms:created xsi:type="dcterms:W3CDTF">2019-09-26T11:29:00Z</dcterms:created>
  <dcterms:modified xsi:type="dcterms:W3CDTF">2019-09-27T08:57:00Z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9/10/2019 11:59:04 AM</vt:lpwstr>
  </property>
  <property fmtid="{D5CDD505-2E9C-101B-9397-08002B2CF9AE}" pid="3" name="OS_LastOpenUser">
    <vt:lpwstr>JELLEMA</vt:lpwstr>
  </property>
  <property fmtid="{D5CDD505-2E9C-101B-9397-08002B2CF9AE}" pid="4" name="OS_ÜbernahmeUser">
    <vt:lpwstr>JELLEMA</vt:lpwstr>
  </property>
  <property fmtid="{D5CDD505-2E9C-101B-9397-08002B2CF9AE}" pid="5" name="OS_ÜbernahmeTime">
    <vt:lpwstr>9/9/2019 4:00:22 PM</vt:lpwstr>
  </property>
  <property fmtid="{D5CDD505-2E9C-101B-9397-08002B2CF9AE}" pid="6" name="OS_Übernahme">
    <vt:bool>true</vt:bool>
  </property>
  <property fmtid="{D5CDD505-2E9C-101B-9397-08002B2CF9AE}" pid="7" name="OS_AutoÜbernahme">
    <vt:bool>false</vt:bool>
  </property>
  <property fmtid="{D5CDD505-2E9C-101B-9397-08002B2CF9AE}" pid="8" name="OS_LastSave">
    <vt:lpwstr>9/10/2019 2:26:07 PM</vt:lpwstr>
  </property>
  <property fmtid="{D5CDD505-2E9C-101B-9397-08002B2CF9AE}" pid="9" name="OS_LastSaveUser">
    <vt:lpwstr>JELLEMA</vt:lpwstr>
  </property>
  <property fmtid="{D5CDD505-2E9C-101B-9397-08002B2CF9AE}" pid="10" name="OS_LastDocumentSaved">
    <vt:bool>false</vt:bool>
  </property>
  <property fmtid="{D5CDD505-2E9C-101B-9397-08002B2CF9AE}" pid="11" name="MustSave">
    <vt:bool>false</vt:bool>
  </property>
</Properties>
</file>