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564F8">
              <w:rPr>
                <w:rFonts w:cs="Arial"/>
              </w:rPr>
              <w:t>1</w:t>
            </w:r>
            <w:r w:rsidR="00FF32AA">
              <w:rPr>
                <w:rFonts w:cs="Arial"/>
              </w:rPr>
              <w:t>.</w:t>
            </w:r>
            <w:r w:rsidR="00526FE2">
              <w:rPr>
                <w:rFonts w:cs="Arial"/>
              </w:rPr>
              <w:t>1</w:t>
            </w:r>
            <w:r w:rsidR="00F564F8">
              <w:rPr>
                <w:rFonts w:cs="Arial"/>
              </w:rPr>
              <w:t>2</w:t>
            </w:r>
            <w:r w:rsidR="00862A5C">
              <w:rPr>
                <w:rFonts w:cs="Arial"/>
              </w:rPr>
              <w:t>.</w:t>
            </w:r>
            <w:r w:rsidR="0006261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A7EBA" w:rsidRDefault="00CB1B0F" w:rsidP="00F16D97">
      <w:pPr>
        <w:rPr>
          <w:b/>
        </w:rPr>
      </w:pPr>
      <w:r w:rsidRPr="00CB1B0F">
        <w:rPr>
          <w:b/>
        </w:rPr>
        <w:t>Erster</w:t>
      </w:r>
      <w:r>
        <w:rPr>
          <w:b/>
        </w:rPr>
        <w:t xml:space="preserve"> Spatenstich in Gehrde: 380</w:t>
      </w:r>
      <w:r w:rsidRPr="00CB1B0F">
        <w:rPr>
          <w:b/>
        </w:rPr>
        <w:t xml:space="preserve"> Adressen können bald schnelles Internet buchen</w:t>
      </w:r>
    </w:p>
    <w:p w:rsidR="00CB1B0F" w:rsidRDefault="00CB1B0F" w:rsidP="00F16D97">
      <w:pPr>
        <w:rPr>
          <w:b/>
        </w:rPr>
      </w:pPr>
    </w:p>
    <w:p w:rsidR="00E001A9" w:rsidRDefault="00A67313" w:rsidP="000412E4">
      <w:pPr>
        <w:spacing w:after="120"/>
      </w:pPr>
      <w:r>
        <w:rPr>
          <w:b/>
        </w:rPr>
        <w:t>Osnabrück</w:t>
      </w:r>
      <w:r w:rsidR="00F47A48" w:rsidRPr="00F47A48">
        <w:rPr>
          <w:b/>
        </w:rPr>
        <w:t>.</w:t>
      </w:r>
      <w:r w:rsidR="001640AC">
        <w:t xml:space="preserve"> </w:t>
      </w:r>
      <w:r w:rsidR="00E001A9" w:rsidRPr="00E001A9">
        <w:t xml:space="preserve">Ein weiterer Erster Spatenstich für </w:t>
      </w:r>
      <w:r w:rsidR="00E001A9">
        <w:t xml:space="preserve">den Breitbandausbau im Nordkreis </w:t>
      </w:r>
      <w:r w:rsidR="00E001A9" w:rsidRPr="00E001A9">
        <w:t>ist erfolgt: In e</w:t>
      </w:r>
      <w:r w:rsidR="00E001A9">
        <w:t>inem neuen Baulos werden rund 78</w:t>
      </w:r>
      <w:r w:rsidR="00E001A9" w:rsidRPr="00E001A9">
        <w:t xml:space="preserve"> Kilome</w:t>
      </w:r>
      <w:r w:rsidR="00E001A9">
        <w:t>ter Glasfasertrasse verlegt, 380</w:t>
      </w:r>
      <w:r w:rsidR="00E001A9" w:rsidRPr="00E001A9">
        <w:t xml:space="preserve"> Adressen </w:t>
      </w:r>
      <w:r w:rsidR="00E001A9">
        <w:t xml:space="preserve">im ländlichen Außenbereich der Gemeinde Gehrde und angrenzenden Gebieten in der Stadt Bersenbrück können dann schnelles Internet erhalten. </w:t>
      </w:r>
      <w:r w:rsidR="00E001A9" w:rsidRPr="00E001A9">
        <w:t>Vertreter von Landkreis Osnabrück, der Kommunen, des Netzbetreibers und der ausführenden Firma griffen zur Schaufel, um symbolisch den Startschuss für die Arbeiten zu geben</w:t>
      </w:r>
      <w:r w:rsidR="00E001A9">
        <w:t>.</w:t>
      </w:r>
    </w:p>
    <w:p w:rsidR="00E001A9" w:rsidRDefault="00574E97" w:rsidP="00574E97">
      <w:pPr>
        <w:spacing w:after="120"/>
      </w:pPr>
      <w:r>
        <w:t xml:space="preserve">In der aktuellen Ausbaustufe werden rund 11.000 Anschlüsse in 35 Baulosen verlegt. Auch in Gehrde und Bersenbrück können somit künftig Bandbreiten bis zu 1.000 Mbit/s genutzt werden, so dass zeitgemäße Voraussetzungen für </w:t>
      </w:r>
      <w:r w:rsidRPr="00574E97">
        <w:t>Homeoffice, Projekte der Telemedizin oder Angebote wie „OpenRathaus</w:t>
      </w:r>
      <w:r>
        <w:t>“ möglich sind. „Der Landkreis Osnabrück und die Mitgliedskommunen sind sich ihrer Verantwortung bewusst, dort die Infrastruktur zu liefern, wo sich Telekommunikationsanbieter aus wirtschaftlichen Gru</w:t>
      </w:r>
      <w:r w:rsidR="00F564F8">
        <w:t xml:space="preserve">nd nicht engagiert haben“, sagte der Stellvertretende Landrat Werner Lager. </w:t>
      </w:r>
      <w:r>
        <w:t xml:space="preserve">Die Investitionen seien notwendig, damit sich die </w:t>
      </w:r>
      <w:r w:rsidRPr="00574E97">
        <w:t xml:space="preserve">Region </w:t>
      </w:r>
      <w:r w:rsidRPr="00574E97">
        <w:lastRenderedPageBreak/>
        <w:t>nicht zu einer Zweiklassengesellschaft entwickle – die mit und die ohne schnelles Internet.</w:t>
      </w:r>
    </w:p>
    <w:p w:rsidR="000412E4" w:rsidRDefault="00574E97" w:rsidP="000412E4">
      <w:pPr>
        <w:spacing w:after="120"/>
      </w:pPr>
      <w:r>
        <w:t>Im Baulos Gehrde und Bersenbrück profitieren voraussichtlich ab Ende 2024/Anfang 2025 rund 380 Anschlüsse. D</w:t>
      </w:r>
      <w:r w:rsidR="000412E4">
        <w:t>ie Tiefbauarbeiten</w:t>
      </w:r>
      <w:r>
        <w:t xml:space="preserve"> werden von der </w:t>
      </w:r>
      <w:r w:rsidR="000412E4" w:rsidRPr="000412E4">
        <w:t>Firma Knaak Rohrvortrieb aus Thüringe</w:t>
      </w:r>
      <w:r w:rsidR="000412E4">
        <w:t>n ausführt</w:t>
      </w:r>
      <w:r>
        <w:t xml:space="preserve">. </w:t>
      </w:r>
      <w:r w:rsidR="000412E4">
        <w:t>Kooperationspartner des Landkreises ist die GVG Glasfaser GmbH. Über den Netzbetreiber können Interessenten künftig bei der Marke „teranet“ schnelle Internetanschlüsse als auch Telefonie und Fernsehen buchen.</w:t>
      </w:r>
    </w:p>
    <w:p w:rsidR="000412E4" w:rsidRDefault="000412E4" w:rsidP="000412E4">
      <w:pPr>
        <w:spacing w:after="120"/>
      </w:pPr>
      <w:r>
        <w:t>Die Unternehmensgruppe mit Hauptsitz in Kiel hat sich auf die digitale Infrastruktur spezialisiert: Dabei handelt es sich um die sogenannte fibre-to-the-home-Technik, kurz FTTH. Bei dieser Vorgehensweise wird die Glasfaser bis direkt ins Haus oder Unternehmen verlegt, so dass die Internetnutzung völlig unabhängig vom herkömmlichen Telefonnetz auf Basis veralteter Kupferleitungen läuft.</w:t>
      </w:r>
    </w:p>
    <w:p w:rsidR="000412E4" w:rsidRDefault="000412E4" w:rsidP="000412E4">
      <w:pPr>
        <w:spacing w:after="120"/>
      </w:pPr>
      <w:r>
        <w:t>Weitere Akteure sind die TELKOS, die als Infrastrukturgesellschaft des Landkreises das passive Glasfasernetz betreibt, sowie die Ingenieurgesellschaft Nordwest aus Oldenburg, die für Planung und Bauüberwachung zuständig ist.</w:t>
      </w:r>
    </w:p>
    <w:p w:rsidR="000412E4" w:rsidRDefault="000412E4" w:rsidP="00DE0320">
      <w:pPr>
        <w:spacing w:after="120"/>
      </w:pPr>
      <w:r>
        <w:t>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Mbit/s – im Landkreis beseitigt sein. Im Landkreis Osnabrück wird dann die Beseitigung der Grauen Flecken“ (zwischen 30 und 100 Mbit/s) folgen, nachdem das Land Niedersachsen</w:t>
      </w:r>
      <w:r w:rsidR="00574E97">
        <w:t xml:space="preserve"> entgegen früherer Planungen</w:t>
      </w:r>
      <w:r>
        <w:t xml:space="preserve"> </w:t>
      </w:r>
      <w:r w:rsidR="00574E97">
        <w:t>zugesagt hat,</w:t>
      </w:r>
      <w:r w:rsidR="00492DAB">
        <w:t xml:space="preserve"> auch ab dem kommenden Jahr den Breitbandausbau zu fördern.</w:t>
      </w:r>
    </w:p>
    <w:p w:rsidR="000412E4" w:rsidRDefault="000412E4" w:rsidP="000412E4">
      <w:pPr>
        <w:spacing w:after="120"/>
      </w:pPr>
    </w:p>
    <w:p w:rsidR="000412E4" w:rsidRDefault="000412E4" w:rsidP="000412E4">
      <w:pPr>
        <w:spacing w:after="120"/>
      </w:pPr>
      <w:r>
        <w:t>Bildunterschrift:</w:t>
      </w:r>
    </w:p>
    <w:p w:rsidR="000412E4" w:rsidRDefault="00F564F8" w:rsidP="00F564F8">
      <w:pPr>
        <w:spacing w:after="120"/>
      </w:pPr>
      <w:r>
        <w:t xml:space="preserve">Weitere 78 Kilometer Glasfasertrasse werden im Nordkreis für den Breitbandausbau verlegt. Am ersten Spatenstich beteiligten sich (von links): </w:t>
      </w:r>
      <w:r>
        <w:t>Jessica Rotärmel</w:t>
      </w:r>
      <w:r>
        <w:t xml:space="preserve"> und Dursun Polat (beide </w:t>
      </w:r>
      <w:r>
        <w:lastRenderedPageBreak/>
        <w:t>Stabsstelle Breitband</w:t>
      </w:r>
      <w:r>
        <w:t xml:space="preserve">, Landkreis Osnabrück), Stellvertretender Bürgermeister </w:t>
      </w:r>
      <w:r>
        <w:t>Axel Meye</w:t>
      </w:r>
      <w:r>
        <w:t xml:space="preserve">r zu Drehle (Gemeinde </w:t>
      </w:r>
      <w:r>
        <w:t>Gehrde</w:t>
      </w:r>
      <w:r>
        <w:t>), Claudia Pelzl und Mario Aquino (beide</w:t>
      </w:r>
      <w:r>
        <w:t xml:space="preserve"> Netzbetreiber GVG Glasfaser / Teranet</w:t>
      </w:r>
      <w:r>
        <w:t>), Frank Debrecht (</w:t>
      </w:r>
      <w:r>
        <w:t>Ingenieurgesellschaft Nordwest</w:t>
      </w:r>
      <w:r>
        <w:t xml:space="preserve">), Bürgermeisterin Elke Hölscher-Uchtmann (Gemeinde </w:t>
      </w:r>
      <w:r>
        <w:t>Gehrde</w:t>
      </w:r>
      <w:r>
        <w:t>), Dirk Holtgrewe (</w:t>
      </w:r>
      <w:r>
        <w:t>Geschäftsführer TELKOS</w:t>
      </w:r>
      <w:r>
        <w:t xml:space="preserve">), Stellvertretender Landrat </w:t>
      </w:r>
      <w:r>
        <w:t xml:space="preserve">Werner </w:t>
      </w:r>
      <w:r>
        <w:t>Lager sowie Denitsa Stoyanova (</w:t>
      </w:r>
      <w:bookmarkStart w:id="0" w:name="_GoBack"/>
      <w:bookmarkEnd w:id="0"/>
      <w:r>
        <w:t>Baufirma Knaak Rohrvortrieb</w:t>
      </w:r>
      <w:r>
        <w:t>).</w:t>
      </w:r>
    </w:p>
    <w:p w:rsidR="000412E4" w:rsidRPr="00084E5C" w:rsidRDefault="000412E4" w:rsidP="000412E4">
      <w:pPr>
        <w:spacing w:after="120"/>
        <w:jc w:val="right"/>
      </w:pPr>
      <w:r>
        <w:t>Foto: Landkreis Osnabrück/Ulrich Eckseler</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D1" w:rsidRDefault="00894BD1">
      <w:pPr>
        <w:spacing w:line="240" w:lineRule="auto"/>
      </w:pPr>
      <w:r>
        <w:separator/>
      </w:r>
    </w:p>
  </w:endnote>
  <w:endnote w:type="continuationSeparator" w:id="0">
    <w:p w:rsidR="00894BD1" w:rsidRDefault="00894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564F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D1" w:rsidRDefault="00894BD1">
      <w:pPr>
        <w:spacing w:line="240" w:lineRule="auto"/>
      </w:pPr>
      <w:r>
        <w:separator/>
      </w:r>
    </w:p>
  </w:footnote>
  <w:footnote w:type="continuationSeparator" w:id="0">
    <w:p w:rsidR="00894BD1" w:rsidRDefault="00894B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12E4"/>
    <w:rsid w:val="00062617"/>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86DE5"/>
    <w:rsid w:val="003A7EBA"/>
    <w:rsid w:val="003B1659"/>
    <w:rsid w:val="003C726C"/>
    <w:rsid w:val="003D64A3"/>
    <w:rsid w:val="003E1893"/>
    <w:rsid w:val="003F2DB8"/>
    <w:rsid w:val="00447B33"/>
    <w:rsid w:val="00464130"/>
    <w:rsid w:val="00464C94"/>
    <w:rsid w:val="00487F4D"/>
    <w:rsid w:val="00492DAB"/>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74E97"/>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4BD1"/>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B1B0F"/>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E0320"/>
    <w:rsid w:val="00DF5185"/>
    <w:rsid w:val="00E001A9"/>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564F8"/>
    <w:rsid w:val="00F6152E"/>
    <w:rsid w:val="00F639AF"/>
    <w:rsid w:val="00F65A12"/>
    <w:rsid w:val="00F70DA6"/>
    <w:rsid w:val="00F742A8"/>
    <w:rsid w:val="00F9059A"/>
    <w:rsid w:val="00F91324"/>
    <w:rsid w:val="00F966D1"/>
    <w:rsid w:val="00FA5F78"/>
    <w:rsid w:val="00FC4AF0"/>
    <w:rsid w:val="00FD525D"/>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97E7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AE91-D42D-49BA-B7C7-70EB07EB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2023-11-23T06:56:00Z</dcterms:created>
  <dcterms:modified xsi:type="dcterms:W3CDTF">2023-12-01T06:45:00Z</dcterms:modified>
</cp:coreProperties>
</file>